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8729" w14:textId="c538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15 шілдедегі № 491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 Президентінің Іс Басқармасы", "Бурабай" мемлекеттік ұлттық табиғи паркі" мемлекеттік мекемелеріне бекітіп берілген республикалық мүлік заңнамада белгіленген тәртіппен "Бурабай даму" жауапкершілігі шектеулі серіктестігінің жарғылық капиталына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Қазақстан Республикасы Президентінің Іс Басқармасымен (келісу бойынша) бірлесіп,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"Бурабай даму" жауапкершілігі шектеулі серіктестігінің жарғылық капиталына берілетін республикалық мүліктің тізбесі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299"/>
        <w:gridCol w:w="374"/>
        <w:gridCol w:w="1447"/>
        <w:gridCol w:w="6078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       №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Мүліктің атауы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Түгендеу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нөмірі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Президентінің Іс Басқармасы" ММ теңгерімінен берілетін мүліктің тізбесі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 Шабақты және Текекөл көлдері курорттық аймағын көгалдандыру және абаттандыру. Жобалаудың бірінші кезеңі 65,3516 га аумақта" объектісі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 мен өтетін жолдар, оның ішінде: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плиткасынан жасалған тротуарлар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тақтатастан жасалған тротуарлар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қоқымнан жасалған алаң (балаларға арналған)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жүретін жолдар − Вело Памп Трек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2 078   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сәулеттік нысандар және құрылыстар, оның ішінде: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қоршауы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м/п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233001001058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"AQBURA" әріптерінен құралған арт-инсталляция" композициясы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237004008917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күрке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233001001059 -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233001001067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құрылыс − гриль үйшігі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233001001068 -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233001001071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модульдық автономдық әжетхана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233001001072 -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233001001074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понтондардан жасалған платформа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233001001075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237003025466 -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237003025572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тутұғыр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237004008918 -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237004008925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237002003498 -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237002003700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плиткасынан жасалған алаңша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233001001076 -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233001001078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қоқыс жинағыш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237002003701 -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237002003709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 оның ішінде: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238301032224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238301032225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қарағай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238301032226 -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238301035035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терегі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238301035036 -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238301035091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238301035092 -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238301035136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вингир мойылы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238301035137 -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238301035186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қайың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238301035187 -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238301035739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 ырғайы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238301035740 -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238301035748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тал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238301035749 -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238301035757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238301035758 -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238301035776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жапырақты жөке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238301035777 -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238301035900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шаған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238301035901 -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238301036147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алмасы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238301036148 -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238301036269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сүмбіл терек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238301036270 -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238301036308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декоративті алма ағашы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238301036309 -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238301036320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жапырақты үйеңкі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238301036321 -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238301036406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шетен жапырақты шетенді тоғай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238301036407 -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238301038257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"Пумилио" тау қарағайы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238301038258 -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238301038276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"Мугас" тау қарағайы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238301038277 -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238301038564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жапырақты бұталар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238301038565 -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238301040591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жапырақты бұталар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238301040592 -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238301052270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"Жапон тобылғысы"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238301052271 -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238301055637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"Қызжүзім"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238301055638 -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238301055748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3.24.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"Кәдімгі бөртегүл"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238301055749 -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238301056342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"Ақгүл"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238301056343 -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238301056366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3.26.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"Шеңгел жапырақты көпіршік"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238301056367 -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238301056386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3.27.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"Жылтыр ырғай"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238301056387 -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238301056477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3.28.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бұталар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238301056478 -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238301058757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3.29.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"Казак аршасы"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238301058758 -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238301059014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"Казак аршасы"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238301059015 -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238301059222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"Қабыршақты арша"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238301059223 -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238301059376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"Бұталы қазтабан"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238301059377 -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238301059867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көріктал"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238301059868 -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238301060119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3.34.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"Ругоза раушаны"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238301060120 -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238301060451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3.35.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"Жылтыр ырғай"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238301060452 -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238301060596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3.36.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"Шетен жапырақты шетенді тоғай"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238301060597 -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238301060696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3.37.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"Виргин аршасы" бұтасы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238301060697 -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238301062903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"Бурабай" мемлекеттік ұлттық табиғи паркі" ММ теңгерімінен берілетін мүліктің тізбесі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238305000436 238305000437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 бұғысы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238305000439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Борсық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238305000440 238305000441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238305000442 - 238305000444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Арқарларға арналған вольер 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Тиіндерге арналған вольер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233001000279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жүзетін құстарға арналған вольер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Доңыздарға арналған вольер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Түлкілерге арналған вольер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Бұландарға арналған вольер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Бұғыларға арналған вольер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Тауыстарға арналған вольер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Қырғауылдарға арналған вольер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233001000286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ешкісі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238305000454 238305000455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 қаз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238305000456 -238305000460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тәрізді ит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238305000461 238305000462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238305000463 -238305000466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Доңыз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238305000467 238305000468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238305000469 238305000470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238305000471 - 238305000474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"Ағаштағы тиін" шағын сәулет нысаны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238305000478 -238305000482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Теңбіл бұғы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елігі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238305000485  238305000486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238305000487 -238305000493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Ысылдақ үйрек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238305000494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Қырғауыл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238305000495 -238305000504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Цесарка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238305000505 -238305000509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 жарықтандыру шамы,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1 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236009001728 -236009001767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"Алиса" шағын сәулет нысаны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238303000519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қоян" шағын сәулет нысаны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238303000509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"Қырықбуын" шағын сәулет нысаны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"Карточкалық сарбаздар" шағын сәулет нысаны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238303000518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сарбаздар" шағын сәулет нысаны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238303000502 -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238303000507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"Креслолары бар фотозона үстелі" шағын сәулет нысаны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"Тостаған" шағын сәулет нысаны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238303000521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"Чешир мысығы" шағын сәулет нысаны, жөнсілтер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"Шляпник" шағын сәулет нысаны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238303000520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