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64f7" w14:textId="4de6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"Ақпараттық жүйелердегі жеке тұлға туралы мәліметтерді сәйкес келтіру қағидаларын бекіту туралы" Қазақстан Республикасы Үкіметінің 2013 жылғы 17 сәуірдегі № 372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5 тамыздағы № 523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"Ақпараттық жүйелердегi жеке тұлға туралы мәлiметтердi сәйкес келтіру қағидаларын бекiту туралы" Қазақстан Республикасы Үкіметінің 2013 жылғы 17 сәуірдегі № 372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