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8949" w14:textId="bdb8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мониторинг жүргізу қағидаларын бекіту туралы" Қазақстан Республикасы Үкіметінің 2016 жылғы 29 тамыздағы № 486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10 тамыздағы № 544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"Құқықтық мониторинг жүргізу қағидаларын бекіту туралы" Қазақстан Республикасы Үкіметінің 2016 жылғы 29 тамыздағы № 486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Құқықтық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енгізілетін Қағидалардың 3-тарауын қоспағанда,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тамыздағы</w:t>
            </w:r>
            <w:r>
              <w:br/>
            </w:r>
            <w:r>
              <w:rPr>
                <w:rFonts w:ascii="Times New Roman"/>
                <w:b w:val="false"/>
                <w:i w:val="false"/>
                <w:color w:val="000000"/>
                <w:sz w:val="20"/>
              </w:rPr>
              <w:t>№ 544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тамыздағы</w:t>
            </w:r>
            <w:r>
              <w:br/>
            </w:r>
            <w:r>
              <w:rPr>
                <w:rFonts w:ascii="Times New Roman"/>
                <w:b w:val="false"/>
                <w:i w:val="false"/>
                <w:color w:val="000000"/>
                <w:sz w:val="20"/>
              </w:rPr>
              <w:t>№ 486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Құқықтық мониторинг жүргізу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Құқықтық мониторинг жүргізу қағидалары (бұдан әрі – Қағидалар) "Құқықтық актілер туралы" Қазақстан Республикасы Заңының (бұдан әрі – Заң)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органдардың өздері қабылдаған және (немесе) әзірлеушілері болып табылған не өздерінің құзыретіне жататын нормативтік құқықтық актілерге құқықтық мониторинг жүргізу тәртібін айқындайды.</w:t>
      </w:r>
    </w:p>
    <w:bookmarkEnd w:id="6"/>
    <w:bookmarkStart w:name="z10" w:id="7"/>
    <w:p>
      <w:pPr>
        <w:spacing w:after="0"/>
        <w:ind w:left="0"/>
        <w:jc w:val="both"/>
      </w:pPr>
      <w:r>
        <w:rPr>
          <w:rFonts w:ascii="Times New Roman"/>
          <w:b w:val="false"/>
          <w:i w:val="false"/>
          <w:color w:val="000000"/>
          <w:sz w:val="28"/>
        </w:rPr>
        <w:t>
      2.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 сипаты бар құқық нормаларын анықтау және қабылданған нормативтік құқықтық актілердің іске асырылу тиімділігін болжау, талдау, бағалау арқылы оларды жетілдіру жөнінде ұсыныстар жасау мақсатында жүргізіледі.</w:t>
      </w:r>
    </w:p>
    <w:bookmarkEnd w:id="7"/>
    <w:bookmarkStart w:name="z11" w:id="8"/>
    <w:p>
      <w:pPr>
        <w:spacing w:after="0"/>
        <w:ind w:left="0"/>
        <w:jc w:val="both"/>
      </w:pPr>
      <w:r>
        <w:rPr>
          <w:rFonts w:ascii="Times New Roman"/>
          <w:b w:val="false"/>
          <w:i w:val="false"/>
          <w:color w:val="000000"/>
          <w:sz w:val="28"/>
        </w:rPr>
        <w:t>
      3. Құқықтық мониторинг объектілері:</w:t>
      </w:r>
    </w:p>
    <w:bookmarkEnd w:id="8"/>
    <w:bookmarkStart w:name="z12" w:id="9"/>
    <w:p>
      <w:pPr>
        <w:spacing w:after="0"/>
        <w:ind w:left="0"/>
        <w:jc w:val="both"/>
      </w:pPr>
      <w:r>
        <w:rPr>
          <w:rFonts w:ascii="Times New Roman"/>
          <w:b w:val="false"/>
          <w:i w:val="false"/>
          <w:color w:val="000000"/>
          <w:sz w:val="28"/>
        </w:rPr>
        <w:t>
      1) жаңа конституциялық заңдар, кодекстер, шоғырландырылған заңдар, заңдар;</w:t>
      </w:r>
    </w:p>
    <w:bookmarkEnd w:id="9"/>
    <w:bookmarkStart w:name="z13" w:id="10"/>
    <w:p>
      <w:pPr>
        <w:spacing w:after="0"/>
        <w:ind w:left="0"/>
        <w:jc w:val="both"/>
      </w:pPr>
      <w:r>
        <w:rPr>
          <w:rFonts w:ascii="Times New Roman"/>
          <w:b w:val="false"/>
          <w:i w:val="false"/>
          <w:color w:val="000000"/>
          <w:sz w:val="28"/>
        </w:rPr>
        <w:t>
      2) өзге де нормативтік құқықтық актілер болып табылады.</w:t>
      </w:r>
    </w:p>
    <w:bookmarkEnd w:id="10"/>
    <w:p>
      <w:pPr>
        <w:spacing w:after="0"/>
        <w:ind w:left="0"/>
        <w:jc w:val="both"/>
      </w:pPr>
      <w:r>
        <w:rPr>
          <w:rFonts w:ascii="Times New Roman"/>
          <w:b w:val="false"/>
          <w:i w:val="false"/>
          <w:color w:val="000000"/>
          <w:sz w:val="28"/>
        </w:rPr>
        <w:t>
      Осы Қағидаларда құқықтық мониторинг жүргізу мақсатында жаңа редакцияда қабылданған конституциялық заңдар, кодекстер, шоғырландырылған заңдар, заңдар, сондай-ақ жаңадан қабылданған конституциялық заңдар, кодекстер, шоғырландырылған заңдар, заңдар, заңнамалық актілерге өзгерістер мен толықтырулар енгізу туралы заңдар қабылданған күнінен бастап бес жыл ішінде жаңа деп есептеледі.</w:t>
      </w:r>
    </w:p>
    <w:p>
      <w:pPr>
        <w:spacing w:after="0"/>
        <w:ind w:left="0"/>
        <w:jc w:val="both"/>
      </w:pPr>
      <w:r>
        <w:rPr>
          <w:rFonts w:ascii="Times New Roman"/>
          <w:b w:val="false"/>
          <w:i w:val="false"/>
          <w:color w:val="000000"/>
          <w:sz w:val="28"/>
        </w:rPr>
        <w:t>
      Құқықтық мониторинг жүргізілуге жататын өзге нормативтік құқықтық актілер:</w:t>
      </w:r>
    </w:p>
    <w:bookmarkStart w:name="z14" w:id="11"/>
    <w:p>
      <w:pPr>
        <w:spacing w:after="0"/>
        <w:ind w:left="0"/>
        <w:jc w:val="both"/>
      </w:pPr>
      <w:r>
        <w:rPr>
          <w:rFonts w:ascii="Times New Roman"/>
          <w:b w:val="false"/>
          <w:i w:val="false"/>
          <w:color w:val="000000"/>
          <w:sz w:val="28"/>
        </w:rPr>
        <w:t>
      1) жаңа конституциялық заңдарды, кодекстерді, шоғырландырылған заңдарды, заңдарды қоспағанда, конституциялық заңдар, кодекстер, шоғырландырылған заңдар, заңдар;</w:t>
      </w:r>
    </w:p>
    <w:bookmarkEnd w:id="11"/>
    <w:bookmarkStart w:name="z15" w:id="12"/>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w:t>
      </w:r>
    </w:p>
    <w:bookmarkEnd w:id="12"/>
    <w:bookmarkStart w:name="z16" w:id="13"/>
    <w:p>
      <w:pPr>
        <w:spacing w:after="0"/>
        <w:ind w:left="0"/>
        <w:jc w:val="both"/>
      </w:pPr>
      <w:r>
        <w:rPr>
          <w:rFonts w:ascii="Times New Roman"/>
          <w:b w:val="false"/>
          <w:i w:val="false"/>
          <w:color w:val="000000"/>
          <w:sz w:val="28"/>
        </w:rPr>
        <w:t>
      3) Қазақстан Республикасы Үкіметінің нормативтік құқықтық қаулылары;</w:t>
      </w:r>
    </w:p>
    <w:bookmarkEnd w:id="13"/>
    <w:bookmarkStart w:name="z17" w:id="14"/>
    <w:p>
      <w:pPr>
        <w:spacing w:after="0"/>
        <w:ind w:left="0"/>
        <w:jc w:val="both"/>
      </w:pPr>
      <w:r>
        <w:rPr>
          <w:rFonts w:ascii="Times New Roman"/>
          <w:b w:val="false"/>
          <w:i w:val="false"/>
          <w:color w:val="000000"/>
          <w:sz w:val="28"/>
        </w:rPr>
        <w:t>
      4) Қазақстан Республикасы Орталық сайлау комиссиясының, Қазақстан Республикасы Ұлттық Банкінің және Қазақстан Республикасының өзге де орталық мемлекеттік органдарының нормативтік құқықтық қаулылары, Қазақстан Республикасы министрлерінің және Қазақстан Республикасының орталық мемлекеттік органдарының өзге де басшыларының нормативтік құқықтық бұйрықтары, Қазақстан Республикасының орталық мемлекеттік органдарының ведомстволары басшыларының нормативтік құқықтық бұйрықтары;</w:t>
      </w:r>
    </w:p>
    <w:bookmarkEnd w:id="14"/>
    <w:bookmarkStart w:name="z18" w:id="15"/>
    <w:p>
      <w:pPr>
        <w:spacing w:after="0"/>
        <w:ind w:left="0"/>
        <w:jc w:val="both"/>
      </w:pPr>
      <w:r>
        <w:rPr>
          <w:rFonts w:ascii="Times New Roman"/>
          <w:b w:val="false"/>
          <w:i w:val="false"/>
          <w:color w:val="000000"/>
          <w:sz w:val="28"/>
        </w:rPr>
        <w:t>
      5)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 түсініледі.</w:t>
      </w:r>
    </w:p>
    <w:bookmarkEnd w:id="15"/>
    <w:p>
      <w:pPr>
        <w:spacing w:after="0"/>
        <w:ind w:left="0"/>
        <w:jc w:val="both"/>
      </w:pPr>
      <w:r>
        <w:rPr>
          <w:rFonts w:ascii="Times New Roman"/>
          <w:b w:val="false"/>
          <w:i w:val="false"/>
          <w:color w:val="000000"/>
          <w:sz w:val="28"/>
        </w:rPr>
        <w:t>
      Құқықтық мониторинг:</w:t>
      </w:r>
    </w:p>
    <w:bookmarkStart w:name="z19" w:id="16"/>
    <w:p>
      <w:pPr>
        <w:spacing w:after="0"/>
        <w:ind w:left="0"/>
        <w:jc w:val="both"/>
      </w:pPr>
      <w:r>
        <w:rPr>
          <w:rFonts w:ascii="Times New Roman"/>
          <w:b w:val="false"/>
          <w:i w:val="false"/>
          <w:color w:val="000000"/>
          <w:sz w:val="28"/>
        </w:rPr>
        <w:t>
      1) заңда белгіленген тәртіппен күші жойылған нормативтік құқықтық актілер;</w:t>
      </w:r>
    </w:p>
    <w:bookmarkEnd w:id="16"/>
    <w:bookmarkStart w:name="z20" w:id="17"/>
    <w:p>
      <w:pPr>
        <w:spacing w:after="0"/>
        <w:ind w:left="0"/>
        <w:jc w:val="both"/>
      </w:pPr>
      <w:r>
        <w:rPr>
          <w:rFonts w:ascii="Times New Roman"/>
          <w:b w:val="false"/>
          <w:i w:val="false"/>
          <w:color w:val="000000"/>
          <w:sz w:val="28"/>
        </w:rPr>
        <w:t>
      2) құқықтық мониторинг қолданысқа енгізілген күнінен бастап бес жыл ішінде жүргізілетін заңнамалық актілерге өзгерістер мен толықтырулар енгізу туралы заңдарды қоспағанда, өзгерістер мен толықтырулар енгізу туралы нормативтік құқықтық актілер;</w:t>
      </w:r>
    </w:p>
    <w:bookmarkEnd w:id="17"/>
    <w:bookmarkStart w:name="z21" w:id="18"/>
    <w:p>
      <w:pPr>
        <w:spacing w:after="0"/>
        <w:ind w:left="0"/>
        <w:jc w:val="both"/>
      </w:pPr>
      <w:r>
        <w:rPr>
          <w:rFonts w:ascii="Times New Roman"/>
          <w:b w:val="false"/>
          <w:i w:val="false"/>
          <w:color w:val="000000"/>
          <w:sz w:val="28"/>
        </w:rPr>
        <w:t>
      3) мемлекеттік органдардың ішкі ұйымдастырушылық мәселелерін айқындайтын нормативтік құқықтық актілер;</w:t>
      </w:r>
    </w:p>
    <w:bookmarkEnd w:id="18"/>
    <w:bookmarkStart w:name="z22" w:id="19"/>
    <w:p>
      <w:pPr>
        <w:spacing w:after="0"/>
        <w:ind w:left="0"/>
        <w:jc w:val="both"/>
      </w:pPr>
      <w:r>
        <w:rPr>
          <w:rFonts w:ascii="Times New Roman"/>
          <w:b w:val="false"/>
          <w:i w:val="false"/>
          <w:color w:val="000000"/>
          <w:sz w:val="28"/>
        </w:rPr>
        <w:t>
      4) Қазақстан Республикасы Конституциялық Кеңесінің, Қазақстан Республикасы Жоғарғы Сотының нормативтік қаулылары;</w:t>
      </w:r>
    </w:p>
    <w:bookmarkEnd w:id="19"/>
    <w:bookmarkStart w:name="z23" w:id="20"/>
    <w:p>
      <w:pPr>
        <w:spacing w:after="0"/>
        <w:ind w:left="0"/>
        <w:jc w:val="both"/>
      </w:pPr>
      <w:r>
        <w:rPr>
          <w:rFonts w:ascii="Times New Roman"/>
          <w:b w:val="false"/>
          <w:i w:val="false"/>
          <w:color w:val="000000"/>
          <w:sz w:val="28"/>
        </w:rPr>
        <w:t>
      5) республикалық бюджетті бекіту,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нормативтік құқықтық актілер, сондай-ақ оларға өзгерістер және/немесе толықтырулар енгізу туралы нормативтік құқықтық актілер;</w:t>
      </w:r>
    </w:p>
    <w:bookmarkEnd w:id="20"/>
    <w:bookmarkStart w:name="z24" w:id="21"/>
    <w:p>
      <w:pPr>
        <w:spacing w:after="0"/>
        <w:ind w:left="0"/>
        <w:jc w:val="both"/>
      </w:pPr>
      <w:r>
        <w:rPr>
          <w:rFonts w:ascii="Times New Roman"/>
          <w:b w:val="false"/>
          <w:i w:val="false"/>
          <w:color w:val="000000"/>
          <w:sz w:val="28"/>
        </w:rPr>
        <w:t>
      6) халықаралық шарттарды ратификациялау және олардың күшін жою туралы нормативтік құқықтық актілер бойынша жүргізілмейді.</w:t>
      </w:r>
    </w:p>
    <w:bookmarkEnd w:id="21"/>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нормативтік құқықтық актілер, сондай-ақ "Қызметтік пайдалану үшін", "Баспасөзде жариялаусыз", "Баспасөзге арналмаған" деген белгілері бар нормативтік құқықтық актілер бойынша құқықтық мониторинг мемлекеттік органның бірінші басшысының шешімі бойынша және ол айқындайтын тәртіппен жүргізіледі.</w:t>
      </w:r>
    </w:p>
    <w:bookmarkStart w:name="z25" w:id="22"/>
    <w:p>
      <w:pPr>
        <w:spacing w:after="0"/>
        <w:ind w:left="0"/>
        <w:jc w:val="both"/>
      </w:pPr>
      <w:r>
        <w:rPr>
          <w:rFonts w:ascii="Times New Roman"/>
          <w:b w:val="false"/>
          <w:i w:val="false"/>
          <w:color w:val="000000"/>
          <w:sz w:val="28"/>
        </w:rPr>
        <w:t>
      4. Қазақстан Республикасы Президентінің нормативтік құқықтық жарлықтарына мониторингті олардың әзірлеушілері болып табылатын мемлекеттік органдар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Жарлығында белгіленген тәртіппен тұрақты негізде жүргізеді.</w:t>
      </w:r>
    </w:p>
    <w:bookmarkEnd w:id="22"/>
    <w:bookmarkStart w:name="z26" w:id="23"/>
    <w:p>
      <w:pPr>
        <w:spacing w:after="0"/>
        <w:ind w:left="0"/>
        <w:jc w:val="both"/>
      </w:pPr>
      <w:r>
        <w:rPr>
          <w:rFonts w:ascii="Times New Roman"/>
          <w:b w:val="false"/>
          <w:i w:val="false"/>
          <w:color w:val="000000"/>
          <w:sz w:val="28"/>
        </w:rPr>
        <w:t>
      5. Құқықтық мониторингті мемлекеттік органдардың құрылымдық бөлімшелері өздері қабылдаған және (немесе) әзірлеушілері болып табылған не өздерінің құзыретіне жататын нормативтік құқықтық актілерге қатысты жүргізеді.</w:t>
      </w:r>
    </w:p>
    <w:bookmarkEnd w:id="23"/>
    <w:p>
      <w:pPr>
        <w:spacing w:after="0"/>
        <w:ind w:left="0"/>
        <w:jc w:val="both"/>
      </w:pPr>
      <w:r>
        <w:rPr>
          <w:rFonts w:ascii="Times New Roman"/>
          <w:b w:val="false"/>
          <w:i w:val="false"/>
          <w:color w:val="000000"/>
          <w:sz w:val="28"/>
        </w:rPr>
        <w:t>
      Құқықтық мониторинг жүргізу кезінде мемлекеттік органдардың Қазақстан Республикасының заңнамасында белгіленген тәртіппен қоғамдық және ғылыми ұйымдарды, азаматтарды тартуға құқығы бар.</w:t>
      </w:r>
    </w:p>
    <w:bookmarkStart w:name="z27" w:id="24"/>
    <w:p>
      <w:pPr>
        <w:spacing w:after="0"/>
        <w:ind w:left="0"/>
        <w:jc w:val="both"/>
      </w:pPr>
      <w:r>
        <w:rPr>
          <w:rFonts w:ascii="Times New Roman"/>
          <w:b w:val="false"/>
          <w:i w:val="false"/>
          <w:color w:val="000000"/>
          <w:sz w:val="28"/>
        </w:rPr>
        <w:t>
      6. Мемлекеттік органдарда құқықтық мониторинг жөніндегі бөлімшелердің қызметін үйлестіруді заң қызметтері, олар болмаған жағдайда мемлекеттік органның басшысы айқындайтын құрылымдық бөлімшелер (бұдан әрі – заң қызметтері) жүзеге асырады.</w:t>
      </w:r>
    </w:p>
    <w:bookmarkEnd w:id="24"/>
    <w:bookmarkStart w:name="z28" w:id="25"/>
    <w:p>
      <w:pPr>
        <w:spacing w:after="0"/>
        <w:ind w:left="0"/>
        <w:jc w:val="both"/>
      </w:pPr>
      <w:r>
        <w:rPr>
          <w:rFonts w:ascii="Times New Roman"/>
          <w:b w:val="false"/>
          <w:i w:val="false"/>
          <w:color w:val="000000"/>
          <w:sz w:val="28"/>
        </w:rPr>
        <w:t>
      7. Мемлекеттік органдардың құқықтық мониторинг бойынша қызметін үйлестіруді Қазақстан Республикасының әділет органдары жүзеге асырады.</w:t>
      </w:r>
    </w:p>
    <w:bookmarkEnd w:id="25"/>
    <w:bookmarkStart w:name="z29" w:id="26"/>
    <w:p>
      <w:pPr>
        <w:spacing w:after="0"/>
        <w:ind w:left="0"/>
        <w:jc w:val="both"/>
      </w:pPr>
      <w:r>
        <w:rPr>
          <w:rFonts w:ascii="Times New Roman"/>
          <w:b w:val="false"/>
          <w:i w:val="false"/>
          <w:color w:val="000000"/>
          <w:sz w:val="28"/>
        </w:rPr>
        <w:t>
      8. Құқықтық мониторингке жататын нормативтік құқықтық актілердің тізбесі және олар бойынша жауапты мемлекеттік орган, сондай-ақ құқықтық мониторинг жүргізу мерзімдері осы Қағидаларда, сондай-ақ мемлекеттік органдардың құқықтық мониторинг жүргізу графиктерінде белгіленген мерзімдерге сәйкес "Е-заңнама" ақпараттық жүйесінде қалыптастырылады.</w:t>
      </w:r>
    </w:p>
    <w:bookmarkEnd w:id="26"/>
    <w:bookmarkStart w:name="z30" w:id="27"/>
    <w:p>
      <w:pPr>
        <w:spacing w:after="0"/>
        <w:ind w:left="0"/>
        <w:jc w:val="both"/>
      </w:pPr>
      <w:r>
        <w:rPr>
          <w:rFonts w:ascii="Times New Roman"/>
          <w:b w:val="false"/>
          <w:i w:val="false"/>
          <w:color w:val="000000"/>
          <w:sz w:val="28"/>
        </w:rPr>
        <w:t>
      9. Қабылданған нормативтік құқықтық актілердің іске асырылу тиімділігін бағалау мақсатында мемлекеттік органдар заңдардың тұрақтылығы дәрежесіне талдауды жүзеге асырады.</w:t>
      </w:r>
    </w:p>
    <w:bookmarkEnd w:id="27"/>
    <w:bookmarkStart w:name="z31" w:id="28"/>
    <w:p>
      <w:pPr>
        <w:spacing w:after="0"/>
        <w:ind w:left="0"/>
        <w:jc w:val="left"/>
      </w:pPr>
      <w:r>
        <w:rPr>
          <w:rFonts w:ascii="Times New Roman"/>
          <w:b/>
          <w:i w:val="false"/>
          <w:color w:val="000000"/>
        </w:rPr>
        <w:t xml:space="preserve"> 2-тарау. Нормативтік құқықтық актілердің тіркелімдерін жүргізу және құқықтық мониторинг жүргізу графигін бекіту тәртібі</w:t>
      </w:r>
    </w:p>
    <w:bookmarkEnd w:id="28"/>
    <w:bookmarkStart w:name="z32" w:id="29"/>
    <w:p>
      <w:pPr>
        <w:spacing w:after="0"/>
        <w:ind w:left="0"/>
        <w:jc w:val="both"/>
      </w:pPr>
      <w:r>
        <w:rPr>
          <w:rFonts w:ascii="Times New Roman"/>
          <w:b w:val="false"/>
          <w:i w:val="false"/>
          <w:color w:val="000000"/>
          <w:sz w:val="28"/>
        </w:rPr>
        <w:t xml:space="preserve">
      10. Нормативтік құқықтық актілер туралы ақпаратты жинау, есепке алу және сақтау мақсатында мемлекеттік органдардың заң қызметтері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құқықтық мониторингке жататын нормативтік құқықтық актілердің тіркелімдерін (бұдан әрі – тіркелімдер):</w:t>
      </w:r>
    </w:p>
    <w:bookmarkEnd w:id="29"/>
    <w:bookmarkStart w:name="z33" w:id="30"/>
    <w:p>
      <w:pPr>
        <w:spacing w:after="0"/>
        <w:ind w:left="0"/>
        <w:jc w:val="both"/>
      </w:pPr>
      <w:r>
        <w:rPr>
          <w:rFonts w:ascii="Times New Roman"/>
          <w:b w:val="false"/>
          <w:i w:val="false"/>
          <w:color w:val="000000"/>
          <w:sz w:val="28"/>
        </w:rPr>
        <w:t>
      1) Қазақстан Республикасының заңнамалық актілеріне (күші жойылған, өзгерістер және/немесе толықтырулар енгізу, халықаралық шарттарды ратификациялау және олардың күшін жою туралы нормативтік құқықтық актілерді қоспағанда);</w:t>
      </w:r>
    </w:p>
    <w:bookmarkEnd w:id="30"/>
    <w:bookmarkStart w:name="z34" w:id="31"/>
    <w:p>
      <w:pPr>
        <w:spacing w:after="0"/>
        <w:ind w:left="0"/>
        <w:jc w:val="both"/>
      </w:pPr>
      <w:r>
        <w:rPr>
          <w:rFonts w:ascii="Times New Roman"/>
          <w:b w:val="false"/>
          <w:i w:val="false"/>
          <w:color w:val="000000"/>
          <w:sz w:val="28"/>
        </w:rPr>
        <w:t>
      2) Қазақстан Республикасы Үкіметінің нормативтік құқықтық қаулыларына (халықаралық шарттарды бекіту, қабылдау және оларға қосылу туралы қаулыларды қоспағанда);</w:t>
      </w:r>
    </w:p>
    <w:bookmarkEnd w:id="31"/>
    <w:bookmarkStart w:name="z35" w:id="32"/>
    <w:p>
      <w:pPr>
        <w:spacing w:after="0"/>
        <w:ind w:left="0"/>
        <w:jc w:val="both"/>
      </w:pPr>
      <w:r>
        <w:rPr>
          <w:rFonts w:ascii="Times New Roman"/>
          <w:b w:val="false"/>
          <w:i w:val="false"/>
          <w:color w:val="000000"/>
          <w:sz w:val="28"/>
        </w:rPr>
        <w:t>
      3) Орталық сайлау комиссиясының, Республикалық бюджеттің атқарылуын бақылау жөніндегі есеп комитетінің, Ұлттық Банктің және өзге де орталық мемлекеттік органдардың нормативтік құқықтық қаулыларына;</w:t>
      </w:r>
    </w:p>
    <w:bookmarkEnd w:id="32"/>
    <w:bookmarkStart w:name="z36" w:id="33"/>
    <w:p>
      <w:pPr>
        <w:spacing w:after="0"/>
        <w:ind w:left="0"/>
        <w:jc w:val="both"/>
      </w:pPr>
      <w:r>
        <w:rPr>
          <w:rFonts w:ascii="Times New Roman"/>
          <w:b w:val="false"/>
          <w:i w:val="false"/>
          <w:color w:val="000000"/>
          <w:sz w:val="28"/>
        </w:rPr>
        <w:t>
      4) Қазақстан Республикасы министрлерінің және орталық мемлекеттік органдардың өзге де басшыларының нормативтік құқықтық бұйрықтарына;</w:t>
      </w:r>
    </w:p>
    <w:bookmarkEnd w:id="33"/>
    <w:bookmarkStart w:name="z37" w:id="34"/>
    <w:p>
      <w:pPr>
        <w:spacing w:after="0"/>
        <w:ind w:left="0"/>
        <w:jc w:val="both"/>
      </w:pPr>
      <w:r>
        <w:rPr>
          <w:rFonts w:ascii="Times New Roman"/>
          <w:b w:val="false"/>
          <w:i w:val="false"/>
          <w:color w:val="000000"/>
          <w:sz w:val="28"/>
        </w:rPr>
        <w:t>
      5) орталық мемлекеттік органдардың ведомстволары басшыларының нормативтік құқықтық бұйрықтарына;</w:t>
      </w:r>
    </w:p>
    <w:bookmarkEnd w:id="34"/>
    <w:bookmarkStart w:name="z38" w:id="35"/>
    <w:p>
      <w:pPr>
        <w:spacing w:after="0"/>
        <w:ind w:left="0"/>
        <w:jc w:val="both"/>
      </w:pPr>
      <w:r>
        <w:rPr>
          <w:rFonts w:ascii="Times New Roman"/>
          <w:b w:val="false"/>
          <w:i w:val="false"/>
          <w:color w:val="000000"/>
          <w:sz w:val="28"/>
        </w:rPr>
        <w:t>
      6) мәслихаттардың нормативтік құқықтық шешімдеріне, әкімдіктердің нормативтік құқықтық қаулыларына, әкімдердің нормативтік құқықтық шешімдеріне, тексеру комиссияларының нормативтік құқықтық қаулыларына қатысты жеке-жеке жүргізеді.</w:t>
      </w:r>
    </w:p>
    <w:bookmarkEnd w:id="35"/>
    <w:bookmarkStart w:name="z39" w:id="36"/>
    <w:p>
      <w:pPr>
        <w:spacing w:after="0"/>
        <w:ind w:left="0"/>
        <w:jc w:val="both"/>
      </w:pPr>
      <w:r>
        <w:rPr>
          <w:rFonts w:ascii="Times New Roman"/>
          <w:b w:val="false"/>
          <w:i w:val="false"/>
          <w:color w:val="000000"/>
          <w:sz w:val="28"/>
        </w:rPr>
        <w:t>
      11. Орталық мемлекеттік органдар өздері әзірлеген не өздерінің құзыретіне жататын Қазақстан Республикасының заңнамалық актілері, Қазақстан Республикасы Үкіметінің нормативтік құқықтық қаулылары, өздері қабылдаған орталық мемлекеттік органдардың актілері бойынша тіркелімдерді электрондық түрде мемлекеттік және орыс тілдерінде жүргізеді.</w:t>
      </w:r>
    </w:p>
    <w:bookmarkEnd w:id="36"/>
    <w:p>
      <w:pPr>
        <w:spacing w:after="0"/>
        <w:ind w:left="0"/>
        <w:jc w:val="both"/>
      </w:pPr>
      <w:r>
        <w:rPr>
          <w:rFonts w:ascii="Times New Roman"/>
          <w:b w:val="false"/>
          <w:i w:val="false"/>
          <w:color w:val="000000"/>
          <w:sz w:val="28"/>
        </w:rPr>
        <w:t>
      Мәслихаттар, әкімдіктер және тексеру комиссиялары жергілікті мемлекеттік басқару органдарының актілері бойынша тіркелімдерді электрондық түрде мемлекеттік және орыс тілдерінде жүргізеді.</w:t>
      </w:r>
    </w:p>
    <w:p>
      <w:pPr>
        <w:spacing w:after="0"/>
        <w:ind w:left="0"/>
        <w:jc w:val="both"/>
      </w:pPr>
      <w:r>
        <w:rPr>
          <w:rFonts w:ascii="Times New Roman"/>
          <w:b w:val="false"/>
          <w:i w:val="false"/>
          <w:color w:val="000000"/>
          <w:sz w:val="28"/>
        </w:rPr>
        <w:t>
      Мемлекеттік органдар тіркелімдерге мәліметтерді енгізуді нормативтік құқықтық актілер қолданысқа енгізілгеннен кейін он жұмыс күнінен кешіктірмей жүзеге асырады.</w:t>
      </w:r>
    </w:p>
    <w:bookmarkStart w:name="z40" w:id="37"/>
    <w:p>
      <w:pPr>
        <w:spacing w:after="0"/>
        <w:ind w:left="0"/>
        <w:jc w:val="both"/>
      </w:pPr>
      <w:r>
        <w:rPr>
          <w:rFonts w:ascii="Times New Roman"/>
          <w:b w:val="false"/>
          <w:i w:val="false"/>
          <w:color w:val="000000"/>
          <w:sz w:val="28"/>
        </w:rPr>
        <w:t xml:space="preserve">
      12. Құқықтық мониторингке жататын Қазақстан Республикасының заңнамалық актілері және Қазақстан Республикасы Үкіметінің нормативтік құқықтық қаулылары бойынша Қазақстан Республикасы Әділет министрлігі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жауапты мемлекеттік органдарды бекіте отырып, бірыңғай тіркелімдерді (бұдан әрі – бірыңғай тіркелімдер) электрондық түрде жүргізеді.</w:t>
      </w:r>
    </w:p>
    <w:bookmarkEnd w:id="37"/>
    <w:p>
      <w:pPr>
        <w:spacing w:after="0"/>
        <w:ind w:left="0"/>
        <w:jc w:val="both"/>
      </w:pPr>
      <w:r>
        <w:rPr>
          <w:rFonts w:ascii="Times New Roman"/>
          <w:b w:val="false"/>
          <w:i w:val="false"/>
          <w:color w:val="000000"/>
          <w:sz w:val="28"/>
        </w:rPr>
        <w:t>
      Бірыңғай тіркелімдерді жүргізуді Қазақстан Республикасы Әділет министрлігінің құрылымдық бөлімшелері жүзеге асырады.</w:t>
      </w:r>
    </w:p>
    <w:bookmarkStart w:name="z41" w:id="38"/>
    <w:p>
      <w:pPr>
        <w:spacing w:after="0"/>
        <w:ind w:left="0"/>
        <w:jc w:val="both"/>
      </w:pPr>
      <w:r>
        <w:rPr>
          <w:rFonts w:ascii="Times New Roman"/>
          <w:b w:val="false"/>
          <w:i w:val="false"/>
          <w:color w:val="000000"/>
          <w:sz w:val="28"/>
        </w:rPr>
        <w:t>
      13. Құқықтық мониторинг жүргізудің толықтығын қамтамасыз ету мақсатында мемлекеттік органдар тоқсан сайын есепті тоқсаннан кейінгі айдың 10-күніне дейінгі мерзімде бірыңғай тіркелімдермен (әділет органдарында тіркеуден өткен нормативтік құқықтық актілерді қоспағанда) салыстырып тексеру үшін тіркелімдерге нормативтік құқықтық актінің әрбір нысаны бойынша жеке-жеке енгізілген мәліметтер туралы ақпаратты "Е-заңнама" ақпараттық жүйесіне орналастырады.</w:t>
      </w:r>
    </w:p>
    <w:bookmarkEnd w:id="38"/>
    <w:bookmarkStart w:name="z42" w:id="39"/>
    <w:p>
      <w:pPr>
        <w:spacing w:after="0"/>
        <w:ind w:left="0"/>
        <w:jc w:val="both"/>
      </w:pPr>
      <w:r>
        <w:rPr>
          <w:rFonts w:ascii="Times New Roman"/>
          <w:b w:val="false"/>
          <w:i w:val="false"/>
          <w:color w:val="000000"/>
          <w:sz w:val="28"/>
        </w:rPr>
        <w:t xml:space="preserve">
      14. Құқықтық мониторинг жүргізуді қамтамасыз ету мақсатында мемлекеттік орган алдағы күнтізбелік жылға арналған құқықтық мониторинг жүргізу графигін (бұдан әрі – график) айларға бөле отырып және құқықтық мониторинг жүргізілетін нормативтік құқықтық актілердің тізбесін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жүргізеді.</w:t>
      </w:r>
    </w:p>
    <w:bookmarkEnd w:id="39"/>
    <w:p>
      <w:pPr>
        <w:spacing w:after="0"/>
        <w:ind w:left="0"/>
        <w:jc w:val="both"/>
      </w:pPr>
      <w:r>
        <w:rPr>
          <w:rFonts w:ascii="Times New Roman"/>
          <w:b w:val="false"/>
          <w:i w:val="false"/>
          <w:color w:val="000000"/>
          <w:sz w:val="28"/>
        </w:rPr>
        <w:t>
      Құқықтық мониторинг жүргізу графигін мемлекеттік органның аппарат басшысы не заң қызметі мәселелеріне жетекшілік ететін өзге де лауазымды адам бекітеді.</w:t>
      </w:r>
    </w:p>
    <w:p>
      <w:pPr>
        <w:spacing w:after="0"/>
        <w:ind w:left="0"/>
        <w:jc w:val="both"/>
      </w:pPr>
      <w:r>
        <w:rPr>
          <w:rFonts w:ascii="Times New Roman"/>
          <w:b w:val="false"/>
          <w:i w:val="false"/>
          <w:color w:val="000000"/>
          <w:sz w:val="28"/>
        </w:rPr>
        <w:t>
      Орталық мемлекеттік органдар график бекітілген не графикке өзгерістер және/немесе толықтырулар енгізілген күннен бастап он жұмыс күнінен кешіктірмей оны ағымдағы жылғы 20 желтоқсаннан кешіктірілмейтін мерзімде "Е-заңнама" ақпараттық жүйесінде орналастыруды қамтамасыз етеді.</w:t>
      </w:r>
    </w:p>
    <w:p>
      <w:pPr>
        <w:spacing w:after="0"/>
        <w:ind w:left="0"/>
        <w:jc w:val="both"/>
      </w:pPr>
      <w:r>
        <w:rPr>
          <w:rFonts w:ascii="Times New Roman"/>
          <w:b w:val="false"/>
          <w:i w:val="false"/>
          <w:color w:val="000000"/>
          <w:sz w:val="28"/>
        </w:rPr>
        <w:t>
      График нормативтік құқықтық актілерге құқықтық мониторинг жүргізудің нақты мерзімдерін, сондай-ақ мониторинг жүргізілген нормативтік құқықтық актілерді (осы жартыжылдықта қабылданған актілерді қоспағанда, әр жарты жыл сайын) оқтын-оқтын қайтуды көздейді.</w:t>
      </w:r>
    </w:p>
    <w:p>
      <w:pPr>
        <w:spacing w:after="0"/>
        <w:ind w:left="0"/>
        <w:jc w:val="both"/>
      </w:pPr>
      <w:r>
        <w:rPr>
          <w:rFonts w:ascii="Times New Roman"/>
          <w:b w:val="false"/>
          <w:i w:val="false"/>
          <w:color w:val="000000"/>
          <w:sz w:val="28"/>
        </w:rPr>
        <w:t>
      Заң қызметіне сапалы ақпаратты уақтылы ұсыну графикте көзделген мемлекеттік органның құрылымдық бөлімшесіне жүктеледі.</w:t>
      </w:r>
    </w:p>
    <w:bookmarkStart w:name="z43" w:id="40"/>
    <w:p>
      <w:pPr>
        <w:spacing w:after="0"/>
        <w:ind w:left="0"/>
        <w:jc w:val="left"/>
      </w:pPr>
      <w:r>
        <w:rPr>
          <w:rFonts w:ascii="Times New Roman"/>
          <w:b/>
          <w:i w:val="false"/>
          <w:color w:val="000000"/>
        </w:rPr>
        <w:t xml:space="preserve"> 3-тарау. Жаңа заңдар бойынша құқықтық мониторинг жүргізу тәртібі</w:t>
      </w:r>
    </w:p>
    <w:bookmarkEnd w:id="40"/>
    <w:bookmarkStart w:name="z44" w:id="41"/>
    <w:p>
      <w:pPr>
        <w:spacing w:after="0"/>
        <w:ind w:left="0"/>
        <w:jc w:val="both"/>
      </w:pPr>
      <w:r>
        <w:rPr>
          <w:rFonts w:ascii="Times New Roman"/>
          <w:b w:val="false"/>
          <w:i w:val="false"/>
          <w:color w:val="000000"/>
          <w:sz w:val="28"/>
        </w:rPr>
        <w:t>
      15. Жаңа заңдар бойынша әзірлеуші мемлекеттік орган жыл сайынғы негізде бес жыл бойы құқықтық мониторинг жүргізеді.</w:t>
      </w:r>
    </w:p>
    <w:bookmarkEnd w:id="41"/>
    <w:p>
      <w:pPr>
        <w:spacing w:after="0"/>
        <w:ind w:left="0"/>
        <w:jc w:val="both"/>
      </w:pPr>
      <w:r>
        <w:rPr>
          <w:rFonts w:ascii="Times New Roman"/>
          <w:b w:val="false"/>
          <w:i w:val="false"/>
          <w:color w:val="000000"/>
          <w:sz w:val="28"/>
        </w:rPr>
        <w:t>
      Жаңа заң бойынша құқықтық мониторинг жүргізу мерзімі заң қолданысқа енгізілген күннен басталады.</w:t>
      </w:r>
    </w:p>
    <w:p>
      <w:pPr>
        <w:spacing w:after="0"/>
        <w:ind w:left="0"/>
        <w:jc w:val="both"/>
      </w:pPr>
      <w:r>
        <w:rPr>
          <w:rFonts w:ascii="Times New Roman"/>
          <w:b w:val="false"/>
          <w:i w:val="false"/>
          <w:color w:val="000000"/>
          <w:sz w:val="28"/>
        </w:rPr>
        <w:t>
      Жаңа заңдар бойынша құқықтық мониторинг жүргізу кезінде әзірлеуші мемлекеттік орган реттеушілік саясаттың консультативтік құжатында көрсетілген нысаналы индикаторларға қол жеткізу деңгейін, қабылданған нормалардың тиімділігін, сондай-ақ заң қабылданғаннан кейін туындаған өзге де салдарды бағалайды.</w:t>
      </w:r>
    </w:p>
    <w:bookmarkStart w:name="z45" w:id="42"/>
    <w:p>
      <w:pPr>
        <w:spacing w:after="0"/>
        <w:ind w:left="0"/>
        <w:jc w:val="both"/>
      </w:pPr>
      <w:r>
        <w:rPr>
          <w:rFonts w:ascii="Times New Roman"/>
          <w:b w:val="false"/>
          <w:i w:val="false"/>
          <w:color w:val="000000"/>
          <w:sz w:val="28"/>
        </w:rPr>
        <w:t>
      16. Жаңа заңдар бойынша құқықтық мониторингті заңды әзірлеген мемлекеттік органның құрылымдық бөлімшесі не осы заң құзыретіне жататын құрылымдық бөлімше жүргізеді.</w:t>
      </w:r>
    </w:p>
    <w:bookmarkEnd w:id="42"/>
    <w:p>
      <w:pPr>
        <w:spacing w:after="0"/>
        <w:ind w:left="0"/>
        <w:jc w:val="both"/>
      </w:pPr>
      <w:r>
        <w:rPr>
          <w:rFonts w:ascii="Times New Roman"/>
          <w:b w:val="false"/>
          <w:i w:val="false"/>
          <w:color w:val="000000"/>
          <w:sz w:val="28"/>
        </w:rPr>
        <w:t>
      Заңды әзірлеуге бірнеше уәкілетті мемлекеттік орган қатысқан не заңда бірнеше мемлекеттік органның құзыреті қамтылған жағдайларда тиісті мемлекеттік органдардың әрқайсысы осы нормативтік құқықтық актіде қамтылған өз құзыреті шегінде құқықтық мониторинг жүргізеді және "Е-заңнама" ақпараттық жүйесіне тиісті есептік ақпаратты енгізеді.</w:t>
      </w:r>
    </w:p>
    <w:bookmarkStart w:name="z46" w:id="43"/>
    <w:p>
      <w:pPr>
        <w:spacing w:after="0"/>
        <w:ind w:left="0"/>
        <w:jc w:val="both"/>
      </w:pPr>
      <w:r>
        <w:rPr>
          <w:rFonts w:ascii="Times New Roman"/>
          <w:b w:val="false"/>
          <w:i w:val="false"/>
          <w:color w:val="000000"/>
          <w:sz w:val="28"/>
        </w:rPr>
        <w:t>
      17. Нормативтік құқықтық актілер бойынша құқықтық мониторинг жүргізу кезінде әзірлеуші мемлекеттік органдар:</w:t>
      </w:r>
    </w:p>
    <w:bookmarkEnd w:id="43"/>
    <w:bookmarkStart w:name="z47" w:id="44"/>
    <w:p>
      <w:pPr>
        <w:spacing w:after="0"/>
        <w:ind w:left="0"/>
        <w:jc w:val="both"/>
      </w:pPr>
      <w:r>
        <w:rPr>
          <w:rFonts w:ascii="Times New Roman"/>
          <w:b w:val="false"/>
          <w:i w:val="false"/>
          <w:color w:val="000000"/>
          <w:sz w:val="28"/>
        </w:rPr>
        <w:t>
      1) Қазақстан Республикасы Президентінің жыл сайынғы жолдауларында, Қазақстан Республикасы Конституциялық Кеңесінің елдегі конституциялық заңдылықтың жай-күйі туралы Қазақстан Республикасының Парламентіне жыл сайынғы жолдауларында, Қазақстан Республикасы Конституциялық Кеңесінің және Жоғарғы Сотының нормативтік қаулыларында, мемлекеттік жоспарлау жүйесі саласындағы өзге де актілерде қамтылған ақпаратты;</w:t>
      </w:r>
    </w:p>
    <w:bookmarkEnd w:id="44"/>
    <w:bookmarkStart w:name="z48" w:id="45"/>
    <w:p>
      <w:pPr>
        <w:spacing w:after="0"/>
        <w:ind w:left="0"/>
        <w:jc w:val="both"/>
      </w:pPr>
      <w:r>
        <w:rPr>
          <w:rFonts w:ascii="Times New Roman"/>
          <w:b w:val="false"/>
          <w:i w:val="false"/>
          <w:color w:val="000000"/>
          <w:sz w:val="28"/>
        </w:rPr>
        <w:t>
      2) мемлекеттік органдар дайындаған нормативтік құқықтық актілерді қолдану практикасын шолуды;</w:t>
      </w:r>
    </w:p>
    <w:bookmarkEnd w:id="45"/>
    <w:bookmarkStart w:name="z49" w:id="46"/>
    <w:p>
      <w:pPr>
        <w:spacing w:after="0"/>
        <w:ind w:left="0"/>
        <w:jc w:val="both"/>
      </w:pPr>
      <w:r>
        <w:rPr>
          <w:rFonts w:ascii="Times New Roman"/>
          <w:b w:val="false"/>
          <w:i w:val="false"/>
          <w:color w:val="000000"/>
          <w:sz w:val="28"/>
        </w:rPr>
        <w:t>
      3) Қазақстан Республикасының Үкіметі айқындайтын уәкілетті ұйым жүргізген заңнаманың тиімділігін талдау (нормативтік құқықтық актілерді талдау) нәтижелерін;</w:t>
      </w:r>
    </w:p>
    <w:bookmarkEnd w:id="46"/>
    <w:bookmarkStart w:name="z50" w:id="47"/>
    <w:p>
      <w:pPr>
        <w:spacing w:after="0"/>
        <w:ind w:left="0"/>
        <w:jc w:val="both"/>
      </w:pPr>
      <w:r>
        <w:rPr>
          <w:rFonts w:ascii="Times New Roman"/>
          <w:b w:val="false"/>
          <w:i w:val="false"/>
          <w:color w:val="000000"/>
          <w:sz w:val="28"/>
        </w:rPr>
        <w:t>
      4) азаматтардың, заңды тұлғалардың мемлекеттік органдарға өтініштерін талдау және қорыту нәтижелерін;</w:t>
      </w:r>
    </w:p>
    <w:bookmarkEnd w:id="47"/>
    <w:bookmarkStart w:name="z51" w:id="48"/>
    <w:p>
      <w:pPr>
        <w:spacing w:after="0"/>
        <w:ind w:left="0"/>
        <w:jc w:val="both"/>
      </w:pPr>
      <w:r>
        <w:rPr>
          <w:rFonts w:ascii="Times New Roman"/>
          <w:b w:val="false"/>
          <w:i w:val="false"/>
          <w:color w:val="000000"/>
          <w:sz w:val="28"/>
        </w:rPr>
        <w:t>
      5) нормативтік құқықтық актілерді қолдану практикасына қатысты прокурорлық қадағалау актілерін;</w:t>
      </w:r>
    </w:p>
    <w:bookmarkEnd w:id="48"/>
    <w:bookmarkStart w:name="z52" w:id="49"/>
    <w:p>
      <w:pPr>
        <w:spacing w:after="0"/>
        <w:ind w:left="0"/>
        <w:jc w:val="both"/>
      </w:pPr>
      <w:r>
        <w:rPr>
          <w:rFonts w:ascii="Times New Roman"/>
          <w:b w:val="false"/>
          <w:i w:val="false"/>
          <w:color w:val="000000"/>
          <w:sz w:val="28"/>
        </w:rPr>
        <w:t>
      6) сот практикасын талдау, қорыту нәтижелерін;</w:t>
      </w:r>
    </w:p>
    <w:bookmarkEnd w:id="49"/>
    <w:bookmarkStart w:name="z53" w:id="50"/>
    <w:p>
      <w:pPr>
        <w:spacing w:after="0"/>
        <w:ind w:left="0"/>
        <w:jc w:val="both"/>
      </w:pPr>
      <w:r>
        <w:rPr>
          <w:rFonts w:ascii="Times New Roman"/>
          <w:b w:val="false"/>
          <w:i w:val="false"/>
          <w:color w:val="000000"/>
          <w:sz w:val="28"/>
        </w:rPr>
        <w:t>
      7) мемлекеттік аудит (мемлекеттік аудит және қаржылық бақылау органдарының аудиторлық қорытындысы) нәтижелерін;</w:t>
      </w:r>
    </w:p>
    <w:bookmarkEnd w:id="50"/>
    <w:bookmarkStart w:name="z54" w:id="51"/>
    <w:p>
      <w:pPr>
        <w:spacing w:after="0"/>
        <w:ind w:left="0"/>
        <w:jc w:val="both"/>
      </w:pPr>
      <w:r>
        <w:rPr>
          <w:rFonts w:ascii="Times New Roman"/>
          <w:b w:val="false"/>
          <w:i w:val="false"/>
          <w:color w:val="000000"/>
          <w:sz w:val="28"/>
        </w:rPr>
        <w:t>
      8) қолданыстағы заңнаманың проблемалары бойынша өткізілетін ғылыми-практикалық конференциялардың, семинарлардың, кеңестердің материалдарын, сондай-ақ үкіметтік емес ұйымдар ұсынатын материалдарды;</w:t>
      </w:r>
    </w:p>
    <w:bookmarkEnd w:id="51"/>
    <w:bookmarkStart w:name="z55" w:id="52"/>
    <w:p>
      <w:pPr>
        <w:spacing w:after="0"/>
        <w:ind w:left="0"/>
        <w:jc w:val="both"/>
      </w:pPr>
      <w:r>
        <w:rPr>
          <w:rFonts w:ascii="Times New Roman"/>
          <w:b w:val="false"/>
          <w:i w:val="false"/>
          <w:color w:val="000000"/>
          <w:sz w:val="28"/>
        </w:rPr>
        <w:t>
      9) қоғамдық кеңестер, сондай-ақ қоғамдық кеңестердің тапсырмасы бойынша коммерциялық емес ұйымдар, азаматтар жүргізетін заңнама нормаларын қолдануға қоғамдық мониторинг қорытындыларын (ұсынымдарын);</w:t>
      </w:r>
    </w:p>
    <w:bookmarkEnd w:id="52"/>
    <w:bookmarkStart w:name="z56" w:id="53"/>
    <w:p>
      <w:pPr>
        <w:spacing w:after="0"/>
        <w:ind w:left="0"/>
        <w:jc w:val="both"/>
      </w:pPr>
      <w:r>
        <w:rPr>
          <w:rFonts w:ascii="Times New Roman"/>
          <w:b w:val="false"/>
          <w:i w:val="false"/>
          <w:color w:val="000000"/>
          <w:sz w:val="28"/>
        </w:rPr>
        <w:t>
      10) Қазақстан Республикасы Ұлттық кәсіпкерлер палатасының нормативтік құқықтық актілеріне қоғамдық мониторинг нәтижелерін;</w:t>
      </w:r>
    </w:p>
    <w:bookmarkEnd w:id="53"/>
    <w:bookmarkStart w:name="z57" w:id="54"/>
    <w:p>
      <w:pPr>
        <w:spacing w:after="0"/>
        <w:ind w:left="0"/>
        <w:jc w:val="both"/>
      </w:pPr>
      <w:r>
        <w:rPr>
          <w:rFonts w:ascii="Times New Roman"/>
          <w:b w:val="false"/>
          <w:i w:val="false"/>
          <w:color w:val="000000"/>
          <w:sz w:val="28"/>
        </w:rPr>
        <w:t>
      11) бұқаралық ақпарат құралдарында және жалпыға қолжетімді телекоммуникация желілеріндегі, оның ішінде әлеуметтік желілердегі интернет-ресурстарда қамтылған ақпаратты;</w:t>
      </w:r>
    </w:p>
    <w:bookmarkEnd w:id="54"/>
    <w:bookmarkStart w:name="z58" w:id="55"/>
    <w:p>
      <w:pPr>
        <w:spacing w:after="0"/>
        <w:ind w:left="0"/>
        <w:jc w:val="both"/>
      </w:pPr>
      <w:r>
        <w:rPr>
          <w:rFonts w:ascii="Times New Roman"/>
          <w:b w:val="false"/>
          <w:i w:val="false"/>
          <w:color w:val="000000"/>
          <w:sz w:val="28"/>
        </w:rPr>
        <w:t>
      12) нормативтік құқықтық актілерді құқық қолдану мәселелері бойынша әлеуметтік зерттеулердің нәтижелерін;</w:t>
      </w:r>
    </w:p>
    <w:bookmarkEnd w:id="55"/>
    <w:bookmarkStart w:name="z59" w:id="56"/>
    <w:p>
      <w:pPr>
        <w:spacing w:after="0"/>
        <w:ind w:left="0"/>
        <w:jc w:val="both"/>
      </w:pPr>
      <w:r>
        <w:rPr>
          <w:rFonts w:ascii="Times New Roman"/>
          <w:b w:val="false"/>
          <w:i w:val="false"/>
          <w:color w:val="000000"/>
          <w:sz w:val="28"/>
        </w:rPr>
        <w:t>
      13) құқық қолдану практикасы бойынша статистикалық деректерді;</w:t>
      </w:r>
    </w:p>
    <w:bookmarkEnd w:id="56"/>
    <w:bookmarkStart w:name="z60" w:id="57"/>
    <w:p>
      <w:pPr>
        <w:spacing w:after="0"/>
        <w:ind w:left="0"/>
        <w:jc w:val="both"/>
      </w:pPr>
      <w:r>
        <w:rPr>
          <w:rFonts w:ascii="Times New Roman"/>
          <w:b w:val="false"/>
          <w:i w:val="false"/>
          <w:color w:val="000000"/>
          <w:sz w:val="28"/>
        </w:rPr>
        <w:t>
      14) заңнаманы жетілдіру жөніндегі талдамалық материалдарды;</w:t>
      </w:r>
    </w:p>
    <w:bookmarkEnd w:id="57"/>
    <w:bookmarkStart w:name="z61" w:id="58"/>
    <w:p>
      <w:pPr>
        <w:spacing w:after="0"/>
        <w:ind w:left="0"/>
        <w:jc w:val="both"/>
      </w:pPr>
      <w:r>
        <w:rPr>
          <w:rFonts w:ascii="Times New Roman"/>
          <w:b w:val="false"/>
          <w:i w:val="false"/>
          <w:color w:val="000000"/>
          <w:sz w:val="28"/>
        </w:rPr>
        <w:t>
      15) Қазақстан Республикасының Ұлттық кәсіпкерлер палатасының, жеке кәсіпкерлік субъектілері бірлестіктерінің жеке кәсіпкерлік субъектілерінің мүдделерін қозғайтын Қазақстан Республикасының қолданыстағы заңнамасын жетілдіру жөніндегі ұсыныстары мен ескертулерін пайдаланады.</w:t>
      </w:r>
    </w:p>
    <w:bookmarkEnd w:id="58"/>
    <w:p>
      <w:pPr>
        <w:spacing w:after="0"/>
        <w:ind w:left="0"/>
        <w:jc w:val="both"/>
      </w:pPr>
      <w:r>
        <w:rPr>
          <w:rFonts w:ascii="Times New Roman"/>
          <w:b w:val="false"/>
          <w:i w:val="false"/>
          <w:color w:val="000000"/>
          <w:sz w:val="28"/>
        </w:rPr>
        <w:t>
      Құқықтық мониторинг бойынша есепке міндетті түрде есепте көрсетілген мәліметтердің негізділігі мен анықтығын көрсететін тиісті материалдар қоса берілуге тиіс.</w:t>
      </w:r>
    </w:p>
    <w:p>
      <w:pPr>
        <w:spacing w:after="0"/>
        <w:ind w:left="0"/>
        <w:jc w:val="both"/>
      </w:pPr>
      <w:r>
        <w:rPr>
          <w:rFonts w:ascii="Times New Roman"/>
          <w:b w:val="false"/>
          <w:i w:val="false"/>
          <w:color w:val="000000"/>
          <w:sz w:val="28"/>
        </w:rPr>
        <w:t>
      Мемлекеттік органның құрылымдық бөлімшелері графикке сәйкес жүргізілген құқықтық мониторинг нәтижелерін талдайды және нормативтік құқықтық актілерде кемшіліктер анықталған жағдайда есепті айдан кейінгі айдың 25-күнінен кешіктірмей Қазақстан Республикасының заңнамасында белгіленген тәртіппен тиісті нормативтік құқықтық актілердің жобаларын әзірлеу жөнінде шаралар қабылдайды.</w:t>
      </w:r>
    </w:p>
    <w:bookmarkStart w:name="z62" w:id="59"/>
    <w:p>
      <w:pPr>
        <w:spacing w:after="0"/>
        <w:ind w:left="0"/>
        <w:jc w:val="both"/>
      </w:pPr>
      <w:r>
        <w:rPr>
          <w:rFonts w:ascii="Times New Roman"/>
          <w:b w:val="false"/>
          <w:i w:val="false"/>
          <w:color w:val="000000"/>
          <w:sz w:val="28"/>
        </w:rPr>
        <w:t>
      18. Тиімсіз іске асырылатын нормаларды жою мақсатында жыл қорытындысы бойынша жүргізілген құқықтық мониторинг нәтижелері бойынша қабылданған шаралар Реттеушілік саясаттың консультативтік құжатын әзірлеу, тиісті заң жобаларын Заң жобалау жұмыстарының жоспарына енгізу, заң жобасын Қазақстан Республикасы Парламентінің Мәжілісіне енгізу не басқа заң жобаларына түзетулер енгізу болып табылады.</w:t>
      </w:r>
    </w:p>
    <w:bookmarkEnd w:id="59"/>
    <w:bookmarkStart w:name="z63" w:id="60"/>
    <w:p>
      <w:pPr>
        <w:spacing w:after="0"/>
        <w:ind w:left="0"/>
        <w:jc w:val="both"/>
      </w:pPr>
      <w:r>
        <w:rPr>
          <w:rFonts w:ascii="Times New Roman"/>
          <w:b w:val="false"/>
          <w:i w:val="false"/>
          <w:color w:val="000000"/>
          <w:sz w:val="28"/>
        </w:rPr>
        <w:t xml:space="preserve">
      19. Мемлекеттік органның құрылымдық бөлімшелері заң қызметтеріне талдау анықтамаларын немесе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жаңа заңдар бойынша құқық нормаларында кемшіліктердің жоқ екені туралы анықтамаларды ай сайын есепті айдан кейінгі айдың 5-күніне дейінгі мерзімде ұсынады.</w:t>
      </w:r>
    </w:p>
    <w:bookmarkEnd w:id="60"/>
    <w:p>
      <w:pPr>
        <w:spacing w:after="0"/>
        <w:ind w:left="0"/>
        <w:jc w:val="both"/>
      </w:pPr>
      <w:r>
        <w:rPr>
          <w:rFonts w:ascii="Times New Roman"/>
          <w:b w:val="false"/>
          <w:i w:val="false"/>
          <w:color w:val="000000"/>
          <w:sz w:val="28"/>
        </w:rPr>
        <w:t xml:space="preserve">
      Жаңа заң бойынша жүргізілген құқықтық мониторинг қорытындылары бойынша есеп мемлекеттік және орыс тілдерінде "Е-заңнама" ақпараттық жүйесінде жыл сайын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 қолданысқа енгізілгеннен кейінгі есепті жыл өткен соң он бес жұмыс күнінен кешіктірілмейтін мерзімде орналастырылады.</w:t>
      </w:r>
    </w:p>
    <w:bookmarkStart w:name="z64" w:id="61"/>
    <w:p>
      <w:pPr>
        <w:spacing w:after="0"/>
        <w:ind w:left="0"/>
        <w:jc w:val="both"/>
      </w:pPr>
      <w:r>
        <w:rPr>
          <w:rFonts w:ascii="Times New Roman"/>
          <w:b w:val="false"/>
          <w:i w:val="false"/>
          <w:color w:val="000000"/>
          <w:sz w:val="28"/>
        </w:rPr>
        <w:t>
      20. Жаңа заңдар бойынша құқықтық мониторинг жүргізу кезеңінде мемлекеттік органдар ұсынған мәліметтердің дұрыстығын тексеру мақсатында Әділет министрлігі жүргізілген құқықтық мониторинг нәтижелеріне қосымша зерделеу жүргізеді.</w:t>
      </w:r>
    </w:p>
    <w:bookmarkEnd w:id="61"/>
    <w:p>
      <w:pPr>
        <w:spacing w:after="0"/>
        <w:ind w:left="0"/>
        <w:jc w:val="both"/>
      </w:pPr>
      <w:r>
        <w:rPr>
          <w:rFonts w:ascii="Times New Roman"/>
          <w:b w:val="false"/>
          <w:i w:val="false"/>
          <w:color w:val="000000"/>
          <w:sz w:val="28"/>
        </w:rPr>
        <w:t>
      Бес жыл өткен соң құқықтық мониторинг жүргізу тоқтатылатын заңнамалық актілерге өзгерістер мен толықтырулар енгізу туралы заңдарды қоспағанда, жаңа заңдар бойынша құқықтық мониторинг жүргізу осы Қағидалардың 4-тарауында айқындалған тәртіппен жалғасады.</w:t>
      </w:r>
    </w:p>
    <w:bookmarkStart w:name="z65" w:id="62"/>
    <w:p>
      <w:pPr>
        <w:spacing w:after="0"/>
        <w:ind w:left="0"/>
        <w:jc w:val="left"/>
      </w:pPr>
      <w:r>
        <w:rPr>
          <w:rFonts w:ascii="Times New Roman"/>
          <w:b/>
          <w:i w:val="false"/>
          <w:color w:val="000000"/>
        </w:rPr>
        <w:t xml:space="preserve"> 4-тарау. Өзге нормативтік құқықтық актілер бойынша құқықтық мониторинг жүргізу тәртібі</w:t>
      </w:r>
    </w:p>
    <w:bookmarkEnd w:id="62"/>
    <w:bookmarkStart w:name="z66" w:id="63"/>
    <w:p>
      <w:pPr>
        <w:spacing w:after="0"/>
        <w:ind w:left="0"/>
        <w:jc w:val="both"/>
      </w:pPr>
      <w:r>
        <w:rPr>
          <w:rFonts w:ascii="Times New Roman"/>
          <w:b w:val="false"/>
          <w:i w:val="false"/>
          <w:color w:val="000000"/>
          <w:sz w:val="28"/>
        </w:rPr>
        <w:t>
      21. Өзге нормативтік құқықтық актілер бойынша құқықтық мониторингті мемлекеттік органдар тұрақты негізде жүргізеді.</w:t>
      </w:r>
    </w:p>
    <w:bookmarkEnd w:id="63"/>
    <w:p>
      <w:pPr>
        <w:spacing w:after="0"/>
        <w:ind w:left="0"/>
        <w:jc w:val="both"/>
      </w:pPr>
      <w:r>
        <w:rPr>
          <w:rFonts w:ascii="Times New Roman"/>
          <w:b w:val="false"/>
          <w:i w:val="false"/>
          <w:color w:val="000000"/>
          <w:sz w:val="28"/>
        </w:rPr>
        <w:t xml:space="preserve">
      Уәкілетті мемлекеттік органдар өзге нормативтік құқықтық актілер бойынша құқықтық мониторинг жүргізген кезде қолданыстағы реттеудің тиімділігін,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өзге де мән-жайларды бағалайды.</w:t>
      </w:r>
    </w:p>
    <w:p>
      <w:pPr>
        <w:spacing w:after="0"/>
        <w:ind w:left="0"/>
        <w:jc w:val="both"/>
      </w:pPr>
      <w:r>
        <w:rPr>
          <w:rFonts w:ascii="Times New Roman"/>
          <w:b w:val="false"/>
          <w:i w:val="false"/>
          <w:color w:val="000000"/>
          <w:sz w:val="28"/>
        </w:rPr>
        <w:t>
      Өзге де нормативтік құқықтық актілер бойынша құқықтық мониторинг жүргізу кезінде мемлекеттік органдар пайдаланатын мәліметтер, сондай-ақ тиісті шаралар қабылдануға тиіс мерзімдер осы Қағидалардың 17-тармағында қамтылған.</w:t>
      </w:r>
    </w:p>
    <w:bookmarkStart w:name="z67" w:id="64"/>
    <w:p>
      <w:pPr>
        <w:spacing w:after="0"/>
        <w:ind w:left="0"/>
        <w:jc w:val="both"/>
      </w:pPr>
      <w:r>
        <w:rPr>
          <w:rFonts w:ascii="Times New Roman"/>
          <w:b w:val="false"/>
          <w:i w:val="false"/>
          <w:color w:val="000000"/>
          <w:sz w:val="28"/>
        </w:rPr>
        <w:t>
      22. Жыл қорытындысы бойынша жүргізілген құқықтық мониторинг нәтижелері бойынша қабылданған шаралар:</w:t>
      </w:r>
    </w:p>
    <w:bookmarkEnd w:id="64"/>
    <w:p>
      <w:pPr>
        <w:spacing w:after="0"/>
        <w:ind w:left="0"/>
        <w:jc w:val="both"/>
      </w:pPr>
      <w:r>
        <w:rPr>
          <w:rFonts w:ascii="Times New Roman"/>
          <w:b w:val="false"/>
          <w:i w:val="false"/>
          <w:color w:val="000000"/>
          <w:sz w:val="28"/>
        </w:rPr>
        <w:t>
      Қазақстан Республикасының заңнамалық актілері бойынша – Реттеушілік саясаттың консультативтік құжатын әзірлеу, тиісті заң жобаларын Заң жобалау жұмыстарының жоспарына енгізу, заң жобасын Қазақстан Республикасы Парламентінің Мәжілісіне енгізу не басқа заң жобаларына түзетулер енгізу;</w:t>
      </w:r>
    </w:p>
    <w:p>
      <w:pPr>
        <w:spacing w:after="0"/>
        <w:ind w:left="0"/>
        <w:jc w:val="both"/>
      </w:pPr>
      <w:r>
        <w:rPr>
          <w:rFonts w:ascii="Times New Roman"/>
          <w:b w:val="false"/>
          <w:i w:val="false"/>
          <w:color w:val="000000"/>
          <w:sz w:val="28"/>
        </w:rPr>
        <w:t>
      Қазақстан Республикасы Үкіметінің нормативтік құқықтық қаулылары бойынша – Үкімет қаулысының жобасын Қазақстан Республикасы Премьер-Министрінің Кеңсесіне енгізу;</w:t>
      </w:r>
    </w:p>
    <w:p>
      <w:pPr>
        <w:spacing w:after="0"/>
        <w:ind w:left="0"/>
        <w:jc w:val="both"/>
      </w:pPr>
      <w:r>
        <w:rPr>
          <w:rFonts w:ascii="Times New Roman"/>
          <w:b w:val="false"/>
          <w:i w:val="false"/>
          <w:color w:val="000000"/>
          <w:sz w:val="28"/>
        </w:rPr>
        <w:t>
      орталық мемлекеттік органдардың, жергілікті мемлекеттік басқару органдарының актілері бойынша – нормативтік құқықтық актіні Қазақстан Республикасының әділет органдарына мемлекеттік тіркеуге енгізу болып табылады.</w:t>
      </w:r>
    </w:p>
    <w:bookmarkStart w:name="z68" w:id="65"/>
    <w:p>
      <w:pPr>
        <w:spacing w:after="0"/>
        <w:ind w:left="0"/>
        <w:jc w:val="both"/>
      </w:pPr>
      <w:r>
        <w:rPr>
          <w:rFonts w:ascii="Times New Roman"/>
          <w:b w:val="false"/>
          <w:i w:val="false"/>
          <w:color w:val="000000"/>
          <w:sz w:val="28"/>
        </w:rPr>
        <w:t xml:space="preserve">
      23. Мемлекеттік органның құрылымдық бөлімшелері заң қызметтеріне талдау анықтамаларын және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өзге нормативтік құқықтық актілер бойынша нормалардың кемшіліктері жоқ екені туралы анықтамаларды ай сайын есепті айдан кейінгі айдың 5-күніне дейінгі мерзімде ұсынады.</w:t>
      </w:r>
    </w:p>
    <w:bookmarkEnd w:id="65"/>
    <w:bookmarkStart w:name="z69" w:id="66"/>
    <w:p>
      <w:pPr>
        <w:spacing w:after="0"/>
        <w:ind w:left="0"/>
        <w:jc w:val="both"/>
      </w:pPr>
      <w:r>
        <w:rPr>
          <w:rFonts w:ascii="Times New Roman"/>
          <w:b w:val="false"/>
          <w:i w:val="false"/>
          <w:color w:val="000000"/>
          <w:sz w:val="28"/>
        </w:rPr>
        <w:t>
      24. Жүргізілген құқықтық мониторинг қорытындылары бойынша орталық және жергілікті мемлекеттік органдар, сондай-ақ тексеру комиссиялары жылына екі рет есепті кезеңнен кейінгі айдың 10-күніне дейін бірінші жартыжылдық (ағымдағы жылдың 10 шілдесіне дейін) және жыл (есепті жылдан кейінгі жылдың 10 қаңтарына дейін) қорытындылары бойынша есептерді осы Қағидаларға 5-қосымшаға сәйкес нысан бойынша мемлекеттік және орыс тілдерінде "Е-заңнама" ақпараттық жүйесіне орналастырады.</w:t>
      </w:r>
    </w:p>
    <w:bookmarkEnd w:id="66"/>
    <w:p>
      <w:pPr>
        <w:spacing w:after="0"/>
        <w:ind w:left="0"/>
        <w:jc w:val="both"/>
      </w:pPr>
      <w:r>
        <w:rPr>
          <w:rFonts w:ascii="Times New Roman"/>
          <w:b w:val="false"/>
          <w:i w:val="false"/>
          <w:color w:val="000000"/>
          <w:sz w:val="28"/>
        </w:rPr>
        <w:t>
      Нормативтік құқықтық актілерге құқықтық мониторинг жүргізу кезеңінде мемлекеттік органдар ұсынған мәліметтердің дұрыстығын тексеру мақсатында әділет органдары нормативтік құқықтық актіге жүргізілген құқықтық мониторинг нәтижелеріне қосымша зерделеу жүргізеді.</w:t>
      </w:r>
    </w:p>
    <w:bookmarkStart w:name="z70" w:id="67"/>
    <w:p>
      <w:pPr>
        <w:spacing w:after="0"/>
        <w:ind w:left="0"/>
        <w:jc w:val="both"/>
      </w:pPr>
      <w:r>
        <w:rPr>
          <w:rFonts w:ascii="Times New Roman"/>
          <w:b w:val="false"/>
          <w:i w:val="false"/>
          <w:color w:val="000000"/>
          <w:sz w:val="28"/>
        </w:rPr>
        <w:t>
      25. Құқықтық мониторинг жүргізудің толықтығын қамтамасыз ету үшін мемлекеттік органдар кадр, шаруашылық мәселелері жөніндегі құқықтық актілерді қоспағанда, осы Қағидаларға 6-қосымшаға сәйкес нысан бойынша есепті тоқсаннан кейінгі айдың 10-күніне қарай орталық мемлекеттік органдар мен жергілікті мемлекеттік басқару органдарының өткен тоқсанда қабылданған актілерінің тізбесін (бұдан әрі – тізбе) "Е-заңнама" ақпараттық жүйесіне тоқсан сайын орналастырады.</w:t>
      </w:r>
    </w:p>
    <w:bookmarkEnd w:id="67"/>
    <w:p>
      <w:pPr>
        <w:spacing w:after="0"/>
        <w:ind w:left="0"/>
        <w:jc w:val="both"/>
      </w:pPr>
      <w:r>
        <w:rPr>
          <w:rFonts w:ascii="Times New Roman"/>
          <w:b w:val="false"/>
          <w:i w:val="false"/>
          <w:color w:val="000000"/>
          <w:sz w:val="28"/>
        </w:rPr>
        <w:t>
      Әділет органдары оларды мемлекеттік тіркеу қажеттігі туралы мәселені шешу үшін тиісті актілерді сұратады.</w:t>
      </w:r>
    </w:p>
    <w:bookmarkStart w:name="z71" w:id="68"/>
    <w:p>
      <w:pPr>
        <w:spacing w:after="0"/>
        <w:ind w:left="0"/>
        <w:jc w:val="both"/>
      </w:pPr>
      <w:r>
        <w:rPr>
          <w:rFonts w:ascii="Times New Roman"/>
          <w:b w:val="false"/>
          <w:i w:val="false"/>
          <w:color w:val="000000"/>
          <w:sz w:val="28"/>
        </w:rPr>
        <w:t>
      26. Анықталған кемшіліктерді жою жөнінде ұсынымдар әзірлеу мақсатында әділет органдары мемлекеттік органдармен бірлесіп, оқтын-оқтын, бірақ жылына кемінде екі рет мемлекеттік органдар мониторингінің нәтижелерін қарайды.</w:t>
      </w:r>
    </w:p>
    <w:bookmarkEnd w:id="68"/>
    <w:bookmarkStart w:name="z72" w:id="69"/>
    <w:p>
      <w:pPr>
        <w:spacing w:after="0"/>
        <w:ind w:left="0"/>
        <w:jc w:val="both"/>
      </w:pPr>
      <w:r>
        <w:rPr>
          <w:rFonts w:ascii="Times New Roman"/>
          <w:b w:val="false"/>
          <w:i w:val="false"/>
          <w:color w:val="000000"/>
          <w:sz w:val="28"/>
        </w:rPr>
        <w:t>
      27. Мемлекеттік органдар нормативтік құқықтық актілерде Қазақстан Республикасының заңнамасына қайшы келетін, ескірген, сыбайлас жемқорлық сипаты бар, тиімсіз іске асырылатын құқық нормалары анықталған кезде осы Қағидаларға 7-қосымшаға сәйкес нысан бойынша мемлекеттік және/немесе орыс тілдерінде талдамалық анықтамалар жасайды.</w:t>
      </w:r>
    </w:p>
    <w:bookmarkEnd w:id="69"/>
    <w:p>
      <w:pPr>
        <w:spacing w:after="0"/>
        <w:ind w:left="0"/>
        <w:jc w:val="both"/>
      </w:pPr>
      <w:r>
        <w:rPr>
          <w:rFonts w:ascii="Times New Roman"/>
          <w:b w:val="false"/>
          <w:i w:val="false"/>
          <w:color w:val="000000"/>
          <w:sz w:val="28"/>
        </w:rPr>
        <w:t>
      Әзірлеуші болып табылмайтын мемлекеттік органдардың құзыретіне кіретін нормативтік құқықтық актілерде Қазақстан Республикасының заңнамасына қайшы келетін, ескірген, сыбайлас жемқорлық сипаты бар және тиімсіз іске асырылатын құқық нормалары анықталған жағдайда мемлекеттік органдар талдамалық анықтама жасалған кезден бастап он жұмыс күні ішінде осы нормативтік құқықтық актіні қабылдаған не оны әзірлеуші болып табылатын, не оның құзыретіне жататын мемлекеттік органға хабарлама жібереді.</w:t>
      </w:r>
    </w:p>
    <w:bookmarkStart w:name="z73" w:id="70"/>
    <w:p>
      <w:pPr>
        <w:spacing w:after="0"/>
        <w:ind w:left="0"/>
        <w:jc w:val="left"/>
      </w:pPr>
      <w:r>
        <w:rPr>
          <w:rFonts w:ascii="Times New Roman"/>
          <w:b/>
          <w:i w:val="false"/>
          <w:color w:val="000000"/>
        </w:rPr>
        <w:t xml:space="preserve"> 5-тарау. Баламалы құқықтық мониторинг</w:t>
      </w:r>
    </w:p>
    <w:bookmarkEnd w:id="70"/>
    <w:bookmarkStart w:name="z74" w:id="71"/>
    <w:p>
      <w:pPr>
        <w:spacing w:after="0"/>
        <w:ind w:left="0"/>
        <w:jc w:val="both"/>
      </w:pPr>
      <w:r>
        <w:rPr>
          <w:rFonts w:ascii="Times New Roman"/>
          <w:b w:val="false"/>
          <w:i w:val="false"/>
          <w:color w:val="000000"/>
          <w:sz w:val="28"/>
        </w:rPr>
        <w:t>
      28. Қазақстан Республикасының Үкіметі айқындайтын уәкілетті ұйым заңнаманың тиімділігіне талдау (нормативтік құқықтық актілерге талдау) жүргізеді.</w:t>
      </w:r>
    </w:p>
    <w:bookmarkEnd w:id="71"/>
    <w:p>
      <w:pPr>
        <w:spacing w:after="0"/>
        <w:ind w:left="0"/>
        <w:jc w:val="both"/>
      </w:pPr>
      <w:r>
        <w:rPr>
          <w:rFonts w:ascii="Times New Roman"/>
          <w:b w:val="false"/>
          <w:i w:val="false"/>
          <w:color w:val="000000"/>
          <w:sz w:val="28"/>
        </w:rPr>
        <w:t>
      Мемлекеттік органдар құқықтық мониторинг жүргізу кезінде заңнаманың тиімділігіне жүргізілген талдау (нормативтік құқықтық актілерге талдау) нәтижелерін пайдалануы мүмкін.</w:t>
      </w:r>
    </w:p>
    <w:bookmarkStart w:name="z75" w:id="72"/>
    <w:p>
      <w:pPr>
        <w:spacing w:after="0"/>
        <w:ind w:left="0"/>
        <w:jc w:val="both"/>
      </w:pPr>
      <w:r>
        <w:rPr>
          <w:rFonts w:ascii="Times New Roman"/>
          <w:b w:val="false"/>
          <w:i w:val="false"/>
          <w:color w:val="000000"/>
          <w:sz w:val="28"/>
        </w:rPr>
        <w:t>
      29. Қазақстан Республикасының Ұлттық кәсіпкерлер палатасы "Қазақстан Республикасының Ұлттық кәсіпкерлер палатасы туралы" Қазақстан Республикасы Заңына сәйкес жеке кәсіпкерлік субъектілерінің мүдделерін қозғайтын нормативтік құқықтық актілерге қоғамдық мониторинг жүргізеді.</w:t>
      </w:r>
    </w:p>
    <w:bookmarkEnd w:id="72"/>
    <w:bookmarkStart w:name="z76" w:id="73"/>
    <w:p>
      <w:pPr>
        <w:spacing w:after="0"/>
        <w:ind w:left="0"/>
        <w:jc w:val="both"/>
      </w:pPr>
      <w:r>
        <w:rPr>
          <w:rFonts w:ascii="Times New Roman"/>
          <w:b w:val="false"/>
          <w:i w:val="false"/>
          <w:color w:val="000000"/>
          <w:sz w:val="28"/>
        </w:rPr>
        <w:t>
      30.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End w:id="73"/>
    <w:p>
      <w:pPr>
        <w:spacing w:after="0"/>
        <w:ind w:left="0"/>
        <w:jc w:val="both"/>
      </w:pPr>
      <w:r>
        <w:rPr>
          <w:rFonts w:ascii="Times New Roman"/>
          <w:b w:val="false"/>
          <w:i w:val="false"/>
          <w:color w:val="000000"/>
          <w:sz w:val="28"/>
        </w:rPr>
        <w:t>
      Қоғамдық мониторингті ұйымдастыру және жүргізу тәртібі қоғамдық кеңестер қызметінің мәселелері жөніндегі уәкілетті орган бекітетін Қоғамдық бақылауды ұйымдастыру және жүргізу қағидаларында айқындалады.</w:t>
      </w:r>
    </w:p>
    <w:p>
      <w:pPr>
        <w:spacing w:after="0"/>
        <w:ind w:left="0"/>
        <w:jc w:val="both"/>
      </w:pPr>
      <w:r>
        <w:rPr>
          <w:rFonts w:ascii="Times New Roman"/>
          <w:b w:val="false"/>
          <w:i w:val="false"/>
          <w:color w:val="000000"/>
          <w:sz w:val="28"/>
        </w:rPr>
        <w:t>
      Қоғамдық мониторинг нәтижелері жыл сайын тиісті мемлекеттік органның және Қазақстан Республикасы Ұлттық кәсіпкерлер палатасының ресми интернет-ресурстарында орналастырылады.</w:t>
      </w:r>
    </w:p>
    <w:bookmarkStart w:name="z77" w:id="74"/>
    <w:p>
      <w:pPr>
        <w:spacing w:after="0"/>
        <w:ind w:left="0"/>
        <w:jc w:val="both"/>
      </w:pPr>
      <w:r>
        <w:rPr>
          <w:rFonts w:ascii="Times New Roman"/>
          <w:b w:val="false"/>
          <w:i w:val="false"/>
          <w:color w:val="000000"/>
          <w:sz w:val="28"/>
        </w:rPr>
        <w:t>
      31. Нормативтік құқықтық актілердің қоғамдық мониторингін өзге де мүдделі тұлғалар жүргізуі мүмкін.</w:t>
      </w:r>
    </w:p>
    <w:bookmarkEnd w:id="74"/>
    <w:p>
      <w:pPr>
        <w:spacing w:after="0"/>
        <w:ind w:left="0"/>
        <w:jc w:val="both"/>
      </w:pPr>
      <w:r>
        <w:rPr>
          <w:rFonts w:ascii="Times New Roman"/>
          <w:b w:val="false"/>
          <w:i w:val="false"/>
          <w:color w:val="000000"/>
          <w:sz w:val="28"/>
        </w:rPr>
        <w:t>
      Қоғамдық мониторинг жүргізу кезінде өзге де мүдделі тұлғалар мемлекеттік органдарға және олардың лауазымды адамдарына, сондай-ақ квазимемлекеттік сектор субъектілеріне Қазақстан Республикасының ақпаратқа қол жеткізу саласындағы заңнамасында белгіленген тәртіппен және негіздер бойынша мониторинг нысанасына жатқызылған қажетті ақпаратты беру туралы сұрау салулар жіберуі мүмкін.</w:t>
      </w:r>
    </w:p>
    <w:p>
      <w:pPr>
        <w:spacing w:after="0"/>
        <w:ind w:left="0"/>
        <w:jc w:val="both"/>
      </w:pPr>
      <w:r>
        <w:rPr>
          <w:rFonts w:ascii="Times New Roman"/>
          <w:b w:val="false"/>
          <w:i w:val="false"/>
          <w:color w:val="000000"/>
          <w:sz w:val="28"/>
        </w:rPr>
        <w:t>
      Нормативтік құқықтық актілердің қоғамдық мониторингінің нәтижелері уәкілетті мемлекеттік органның атына тиісті хат түрінде ресімделеді.</w:t>
      </w:r>
    </w:p>
    <w:bookmarkStart w:name="z78" w:id="75"/>
    <w:p>
      <w:pPr>
        <w:spacing w:after="0"/>
        <w:ind w:left="0"/>
        <w:jc w:val="both"/>
      </w:pPr>
      <w:r>
        <w:rPr>
          <w:rFonts w:ascii="Times New Roman"/>
          <w:b w:val="false"/>
          <w:i w:val="false"/>
          <w:color w:val="000000"/>
          <w:sz w:val="28"/>
        </w:rPr>
        <w:t>
      32. Қоғамдық мониторинг нәтижелерін уәкілетті мемлекеттік органдар құқықтық мониторинг жүргізу кезінде пайдаланады.</w:t>
      </w:r>
    </w:p>
    <w:bookmarkEnd w:id="75"/>
    <w:bookmarkStart w:name="z79" w:id="76"/>
    <w:p>
      <w:pPr>
        <w:spacing w:after="0"/>
        <w:ind w:left="0"/>
        <w:jc w:val="left"/>
      </w:pPr>
      <w:r>
        <w:rPr>
          <w:rFonts w:ascii="Times New Roman"/>
          <w:b/>
          <w:i w:val="false"/>
          <w:color w:val="000000"/>
        </w:rPr>
        <w:t xml:space="preserve"> 6-тарау. Заңдардың тұрақтылығы дәрежесін айқындау</w:t>
      </w:r>
    </w:p>
    <w:bookmarkEnd w:id="76"/>
    <w:bookmarkStart w:name="z80" w:id="77"/>
    <w:p>
      <w:pPr>
        <w:spacing w:after="0"/>
        <w:ind w:left="0"/>
        <w:jc w:val="both"/>
      </w:pPr>
      <w:r>
        <w:rPr>
          <w:rFonts w:ascii="Times New Roman"/>
          <w:b w:val="false"/>
          <w:i w:val="false"/>
          <w:color w:val="000000"/>
          <w:sz w:val="28"/>
        </w:rPr>
        <w:t xml:space="preserve">
      33. Заңдардың тұрақтылығы дәрежесі мемлекеттік органдардың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заңдардың тұрақтылығы дәрежесіне талдау (бұдан әрі – талдау) жүргізу жолымен айқындалады.</w:t>
      </w:r>
    </w:p>
    <w:bookmarkEnd w:id="77"/>
    <w:p>
      <w:pPr>
        <w:spacing w:after="0"/>
        <w:ind w:left="0"/>
        <w:jc w:val="both"/>
      </w:pPr>
      <w:r>
        <w:rPr>
          <w:rFonts w:ascii="Times New Roman"/>
          <w:b w:val="false"/>
          <w:i w:val="false"/>
          <w:color w:val="000000"/>
          <w:sz w:val="28"/>
        </w:rPr>
        <w:t>
      Заңдардың тұрақтылығы дәрежесін талдауды әзірлеушілері болған не ол өздерінің құзыретіне жататын мемлекеттік органдардың құрылымдық бөлімшелері жүргізеді.</w:t>
      </w:r>
    </w:p>
    <w:bookmarkStart w:name="z81" w:id="78"/>
    <w:p>
      <w:pPr>
        <w:spacing w:after="0"/>
        <w:ind w:left="0"/>
        <w:jc w:val="both"/>
      </w:pPr>
      <w:r>
        <w:rPr>
          <w:rFonts w:ascii="Times New Roman"/>
          <w:b w:val="false"/>
          <w:i w:val="false"/>
          <w:color w:val="000000"/>
          <w:sz w:val="28"/>
        </w:rPr>
        <w:t>
      34. Мемлекеттік органдар "Е-заңнама" ақпараттық жүйесінде талдау нәтижелерін әрбір жылдың он бесінші қаңтарына дейінгі мерзімде уақтылы орналастыруды қамтамасыз етеді.</w:t>
      </w:r>
    </w:p>
    <w:bookmarkEnd w:id="78"/>
    <w:bookmarkStart w:name="z82" w:id="79"/>
    <w:p>
      <w:pPr>
        <w:spacing w:after="0"/>
        <w:ind w:left="0"/>
        <w:jc w:val="both"/>
      </w:pPr>
      <w:r>
        <w:rPr>
          <w:rFonts w:ascii="Times New Roman"/>
          <w:b w:val="false"/>
          <w:i w:val="false"/>
          <w:color w:val="000000"/>
          <w:sz w:val="28"/>
        </w:rPr>
        <w:t>
      35. Тұрақты нормативтік құқықтық актілер:</w:t>
      </w:r>
    </w:p>
    <w:bookmarkEnd w:id="79"/>
    <w:p>
      <w:pPr>
        <w:spacing w:after="0"/>
        <w:ind w:left="0"/>
        <w:jc w:val="both"/>
      </w:pPr>
      <w:r>
        <w:rPr>
          <w:rFonts w:ascii="Times New Roman"/>
          <w:b w:val="false"/>
          <w:i w:val="false"/>
          <w:color w:val="000000"/>
          <w:sz w:val="28"/>
        </w:rPr>
        <w:t>
      жыл бойы өзгерістерге ұшырамаған заңдар мен кодекстер;</w:t>
      </w:r>
    </w:p>
    <w:p>
      <w:pPr>
        <w:spacing w:after="0"/>
        <w:ind w:left="0"/>
        <w:jc w:val="both"/>
      </w:pPr>
      <w:r>
        <w:rPr>
          <w:rFonts w:ascii="Times New Roman"/>
          <w:b w:val="false"/>
          <w:i w:val="false"/>
          <w:color w:val="000000"/>
          <w:sz w:val="28"/>
        </w:rPr>
        <w:t>
      нормативтік құқықтық актілермен жылына 3 реттен асырылмай өзгерістер енгізілген кодекстер.</w:t>
      </w:r>
    </w:p>
    <w:p>
      <w:pPr>
        <w:spacing w:after="0"/>
        <w:ind w:left="0"/>
        <w:jc w:val="both"/>
      </w:pPr>
      <w:r>
        <w:rPr>
          <w:rFonts w:ascii="Times New Roman"/>
          <w:b w:val="false"/>
          <w:i w:val="false"/>
          <w:color w:val="000000"/>
          <w:sz w:val="28"/>
        </w:rPr>
        <w:t>
      Салыстырмалы түрде тұрақты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асырылмай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4-тен бастап, бірақ 6 реттен асырылмай өзгерістер енгізілген кодекстер.</w:t>
      </w:r>
    </w:p>
    <w:p>
      <w:pPr>
        <w:spacing w:after="0"/>
        <w:ind w:left="0"/>
        <w:jc w:val="both"/>
      </w:pPr>
      <w:r>
        <w:rPr>
          <w:rFonts w:ascii="Times New Roman"/>
          <w:b w:val="false"/>
          <w:i w:val="false"/>
          <w:color w:val="000000"/>
          <w:sz w:val="28"/>
        </w:rPr>
        <w:t>
      Тұрақсыз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көп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6 реттен көп өзгерістер енгізілген кодекстер.</w:t>
      </w:r>
    </w:p>
    <w:bookmarkStart w:name="z83" w:id="80"/>
    <w:p>
      <w:pPr>
        <w:spacing w:after="0"/>
        <w:ind w:left="0"/>
        <w:jc w:val="both"/>
      </w:pPr>
      <w:r>
        <w:rPr>
          <w:rFonts w:ascii="Times New Roman"/>
          <w:b w:val="false"/>
          <w:i w:val="false"/>
          <w:color w:val="000000"/>
          <w:sz w:val="28"/>
        </w:rPr>
        <w:t>
      36. Заңдардың тұрақтылығын айқындау жөніндегі мемлекеттік органдардың қызметін үйлестіруді Қазақстан Республикасының Әділет министрлігі жүзеге асырады.</w:t>
      </w:r>
    </w:p>
    <w:bookmarkEnd w:id="80"/>
    <w:bookmarkStart w:name="z84" w:id="81"/>
    <w:p>
      <w:pPr>
        <w:spacing w:after="0"/>
        <w:ind w:left="0"/>
        <w:jc w:val="both"/>
      </w:pPr>
      <w:r>
        <w:rPr>
          <w:rFonts w:ascii="Times New Roman"/>
          <w:b w:val="false"/>
          <w:i w:val="false"/>
          <w:color w:val="000000"/>
          <w:sz w:val="28"/>
        </w:rPr>
        <w:t>
      37. Мемлекеттік органдар ұсынған мәліметтердің анықтығын қамтамасыз ету мақсатында Қазақстан Республикасының Әділет министрлігі қосымша бақылау ретінде талдау нәтижелерінде қамтылған деректерге іріктеп қайта тексеру жүргізеді.</w:t>
      </w:r>
    </w:p>
    <w:bookmarkEnd w:id="81"/>
    <w:bookmarkStart w:name="z85" w:id="82"/>
    <w:p>
      <w:pPr>
        <w:spacing w:after="0"/>
        <w:ind w:left="0"/>
        <w:jc w:val="both"/>
      </w:pPr>
      <w:r>
        <w:rPr>
          <w:rFonts w:ascii="Times New Roman"/>
          <w:b w:val="false"/>
          <w:i w:val="false"/>
          <w:color w:val="000000"/>
          <w:sz w:val="28"/>
        </w:rPr>
        <w:t>
      38. Қазақстан Республикасының Әділет министрлігі жыл сайын мемлекеттік органдардың заңдарының тұрақтылығы дәрежесін талдау нәтижелері бойынша есепті жылдан кейінгі жылдың он бесінші ақпанына дейінгі мерзімде жиынтық ақпаратты "Е-заңнама" ақпараттық жүйесіне орналастырады.</w:t>
      </w:r>
    </w:p>
    <w:bookmarkEnd w:id="82"/>
    <w:bookmarkStart w:name="z86" w:id="83"/>
    <w:p>
      <w:pPr>
        <w:spacing w:after="0"/>
        <w:ind w:left="0"/>
        <w:jc w:val="both"/>
      </w:pPr>
      <w:r>
        <w:rPr>
          <w:rFonts w:ascii="Times New Roman"/>
          <w:b w:val="false"/>
          <w:i w:val="false"/>
          <w:color w:val="000000"/>
          <w:sz w:val="28"/>
        </w:rPr>
        <w:t>
      39. Мыналар:</w:t>
      </w:r>
    </w:p>
    <w:bookmarkEnd w:id="83"/>
    <w:bookmarkStart w:name="z87" w:id="84"/>
    <w:p>
      <w:pPr>
        <w:spacing w:after="0"/>
        <w:ind w:left="0"/>
        <w:jc w:val="both"/>
      </w:pPr>
      <w:r>
        <w:rPr>
          <w:rFonts w:ascii="Times New Roman"/>
          <w:b w:val="false"/>
          <w:i w:val="false"/>
          <w:color w:val="000000"/>
          <w:sz w:val="28"/>
        </w:rPr>
        <w:t>
      1) Қазақстан Республикасының конституциялық заңдары;</w:t>
      </w:r>
    </w:p>
    <w:bookmarkEnd w:id="84"/>
    <w:bookmarkStart w:name="z88" w:id="85"/>
    <w:p>
      <w:pPr>
        <w:spacing w:after="0"/>
        <w:ind w:left="0"/>
        <w:jc w:val="both"/>
      </w:pPr>
      <w:r>
        <w:rPr>
          <w:rFonts w:ascii="Times New Roman"/>
          <w:b w:val="false"/>
          <w:i w:val="false"/>
          <w:color w:val="000000"/>
          <w:sz w:val="28"/>
        </w:rPr>
        <w:t>
      2) Қазақстан Республикасының кодекстері;</w:t>
      </w:r>
    </w:p>
    <w:bookmarkEnd w:id="85"/>
    <w:bookmarkStart w:name="z89" w:id="86"/>
    <w:p>
      <w:pPr>
        <w:spacing w:after="0"/>
        <w:ind w:left="0"/>
        <w:jc w:val="both"/>
      </w:pPr>
      <w:r>
        <w:rPr>
          <w:rFonts w:ascii="Times New Roman"/>
          <w:b w:val="false"/>
          <w:i w:val="false"/>
          <w:color w:val="000000"/>
          <w:sz w:val="28"/>
        </w:rPr>
        <w:t>
      3) шоғырландырылған заңдар;</w:t>
      </w:r>
    </w:p>
    <w:bookmarkEnd w:id="86"/>
    <w:bookmarkStart w:name="z90" w:id="87"/>
    <w:p>
      <w:pPr>
        <w:spacing w:after="0"/>
        <w:ind w:left="0"/>
        <w:jc w:val="both"/>
      </w:pPr>
      <w:r>
        <w:rPr>
          <w:rFonts w:ascii="Times New Roman"/>
          <w:b w:val="false"/>
          <w:i w:val="false"/>
          <w:color w:val="000000"/>
          <w:sz w:val="28"/>
        </w:rPr>
        <w:t>
      4) Қазақстан Республикасының заңдары заңдардың тұрақтылығын айқындау объектісі болып табылады.</w:t>
      </w:r>
    </w:p>
    <w:bookmarkEnd w:id="87"/>
    <w:bookmarkStart w:name="z91" w:id="88"/>
    <w:p>
      <w:pPr>
        <w:spacing w:after="0"/>
        <w:ind w:left="0"/>
        <w:jc w:val="both"/>
      </w:pPr>
      <w:r>
        <w:rPr>
          <w:rFonts w:ascii="Times New Roman"/>
          <w:b w:val="false"/>
          <w:i w:val="false"/>
          <w:color w:val="000000"/>
          <w:sz w:val="28"/>
        </w:rPr>
        <w:t>
      40. Мыналар:</w:t>
      </w:r>
    </w:p>
    <w:bookmarkEnd w:id="88"/>
    <w:bookmarkStart w:name="z92" w:id="89"/>
    <w:p>
      <w:pPr>
        <w:spacing w:after="0"/>
        <w:ind w:left="0"/>
        <w:jc w:val="both"/>
      </w:pPr>
      <w:r>
        <w:rPr>
          <w:rFonts w:ascii="Times New Roman"/>
          <w:b w:val="false"/>
          <w:i w:val="false"/>
          <w:color w:val="000000"/>
          <w:sz w:val="28"/>
        </w:rPr>
        <w:t>
      1) қолданыстағы нормативтік құқықтық актілерге өзгерістер және/немесе толықтырулар енгізу туралы нормативтік құқықтық актілер;</w:t>
      </w:r>
    </w:p>
    <w:bookmarkEnd w:id="89"/>
    <w:bookmarkStart w:name="z93" w:id="90"/>
    <w:p>
      <w:pPr>
        <w:spacing w:after="0"/>
        <w:ind w:left="0"/>
        <w:jc w:val="both"/>
      </w:pPr>
      <w:r>
        <w:rPr>
          <w:rFonts w:ascii="Times New Roman"/>
          <w:b w:val="false"/>
          <w:i w:val="false"/>
          <w:color w:val="000000"/>
          <w:sz w:val="28"/>
        </w:rPr>
        <w:t>
      2) халықаралық шарттарды ратификациялау және олардың күшін жою туралы нормативтік құқықтық актілер;</w:t>
      </w:r>
    </w:p>
    <w:bookmarkEnd w:id="90"/>
    <w:bookmarkStart w:name="z94" w:id="91"/>
    <w:p>
      <w:pPr>
        <w:spacing w:after="0"/>
        <w:ind w:left="0"/>
        <w:jc w:val="both"/>
      </w:pPr>
      <w:r>
        <w:rPr>
          <w:rFonts w:ascii="Times New Roman"/>
          <w:b w:val="false"/>
          <w:i w:val="false"/>
          <w:color w:val="000000"/>
          <w:sz w:val="28"/>
        </w:rPr>
        <w:t>
      3) Қазақстан Республикасының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 сондай-ақ оларға өзгерістер және/немесе толықтырулар енгізу туралы нормативтік құқықтық актілер;</w:t>
      </w:r>
    </w:p>
    <w:bookmarkEnd w:id="91"/>
    <w:bookmarkStart w:name="z95" w:id="92"/>
    <w:p>
      <w:pPr>
        <w:spacing w:after="0"/>
        <w:ind w:left="0"/>
        <w:jc w:val="both"/>
      </w:pPr>
      <w:r>
        <w:rPr>
          <w:rFonts w:ascii="Times New Roman"/>
          <w:b w:val="false"/>
          <w:i w:val="false"/>
          <w:color w:val="000000"/>
          <w:sz w:val="28"/>
        </w:rPr>
        <w:t>
      4) қолданысқа енгізілгеннен кейінгі бірінші жыл ішінде қабылданған заңдар заңдардың тұрақтылығын айқындау объектісі болып табылмайды.</w:t>
      </w:r>
    </w:p>
    <w:bookmarkEnd w:id="92"/>
    <w:bookmarkStart w:name="z96" w:id="93"/>
    <w:p>
      <w:pPr>
        <w:spacing w:after="0"/>
        <w:ind w:left="0"/>
        <w:jc w:val="left"/>
      </w:pPr>
      <w:r>
        <w:rPr>
          <w:rFonts w:ascii="Times New Roman"/>
          <w:b/>
          <w:i w:val="false"/>
          <w:color w:val="000000"/>
        </w:rPr>
        <w:t xml:space="preserve"> 7-тарау. Құқықтық мониторинг нәтижелері бойынша қорытынды ақпарат</w:t>
      </w:r>
    </w:p>
    <w:bookmarkEnd w:id="93"/>
    <w:bookmarkStart w:name="z97" w:id="94"/>
    <w:p>
      <w:pPr>
        <w:spacing w:after="0"/>
        <w:ind w:left="0"/>
        <w:jc w:val="both"/>
      </w:pPr>
      <w:r>
        <w:rPr>
          <w:rFonts w:ascii="Times New Roman"/>
          <w:b w:val="false"/>
          <w:i w:val="false"/>
          <w:color w:val="000000"/>
          <w:sz w:val="28"/>
        </w:rPr>
        <w:t>
      41. Мемлекеттік органдар есептерді орналастыруды "Е-заңнама" ақпараттық жүйесін пайдалана отырып жүзеге асырады.</w:t>
      </w:r>
    </w:p>
    <w:bookmarkEnd w:id="94"/>
    <w:p>
      <w:pPr>
        <w:spacing w:after="0"/>
        <w:ind w:left="0"/>
        <w:jc w:val="both"/>
      </w:pPr>
      <w:r>
        <w:rPr>
          <w:rFonts w:ascii="Times New Roman"/>
          <w:b w:val="false"/>
          <w:i w:val="false"/>
          <w:color w:val="000000"/>
          <w:sz w:val="28"/>
        </w:rPr>
        <w:t>
      Жаңа заңдар бойынша жүргізілген құқықтық мониторинг қорытындылары бойынша келіп түскен есептерді Қазақстан Республикасының Әділет министрлігі есепті кезеңнен кейін он бес жұмыс күні ішінде талдайды және "Е-заңнама" ақпараттық жүйесіне орналастырады.</w:t>
      </w:r>
    </w:p>
    <w:bookmarkStart w:name="z98" w:id="95"/>
    <w:p>
      <w:pPr>
        <w:spacing w:after="0"/>
        <w:ind w:left="0"/>
        <w:jc w:val="both"/>
      </w:pPr>
      <w:r>
        <w:rPr>
          <w:rFonts w:ascii="Times New Roman"/>
          <w:b w:val="false"/>
          <w:i w:val="false"/>
          <w:color w:val="000000"/>
          <w:sz w:val="28"/>
        </w:rPr>
        <w:t>
      42. Өзге нормативтік құқықтық актілер бойынша жүргізілген құқықтық мониторинг қорытындылары бойынша келіп түскен есептер бойынша Қазақстан Республикасы Әділет министрлігі жыл қорытындылары бойынша ұсынылған ақпаратты талдайды және қорытындылайды және есепті жылдан кейінгі жылдың он бесінші ақпанына дейінгі мерзімде мемлекеттік органдардың құқықтық мониторинг жүргізуінің сапасын арттыру жөнінде шаралар қабылдау туралы ұсынымдар енгізе отырып, қорытынды ақпаратты "Е-заңнама" ақпараттық жүйесіне орналастырады.</w:t>
      </w:r>
    </w:p>
    <w:bookmarkEnd w:id="95"/>
    <w:bookmarkStart w:name="z99" w:id="96"/>
    <w:p>
      <w:pPr>
        <w:spacing w:after="0"/>
        <w:ind w:left="0"/>
        <w:jc w:val="both"/>
      </w:pPr>
      <w:r>
        <w:rPr>
          <w:rFonts w:ascii="Times New Roman"/>
          <w:b w:val="false"/>
          <w:i w:val="false"/>
          <w:color w:val="000000"/>
          <w:sz w:val="28"/>
        </w:rPr>
        <w:t>
      43. Қазақстан Республикасының Әділет министрлігі жыл қорытындысы бойынша мемлекеттік органдар жүргізген құқықтық мониторинг туралы қорытынды ақпаратты өзінің интернет-ресурсында орналастырады.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01" w:id="97"/>
    <w:p>
      <w:pPr>
        <w:spacing w:after="0"/>
        <w:ind w:left="0"/>
        <w:jc w:val="left"/>
      </w:pPr>
      <w:r>
        <w:rPr>
          <w:rFonts w:ascii="Times New Roman"/>
          <w:b/>
          <w:i w:val="false"/>
          <w:color w:val="000000"/>
        </w:rPr>
        <w:t xml:space="preserve"> ____________________________________________ (мемлекеттік органның атауы) 20___жылғы________  құқықтық мониторинг жүргізуге жататын нормативтік құқықтық актілердің тіркелімі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қабылданған күні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тіркеу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тиісті нормасына сілтеме жасай отырып, нормативтік құқықтық актіні қабылдау негізі (органның құзыреті)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 мемлекеттік тіркеу күні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 мемлекеттік тіркеу нөмірі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қолданысқа енгізілген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актіге өзгерістер және (немесе) толықтырулар енгізу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(немесе оның жекелеген бөліктерінің) күші жойылды деп тану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қолданысын тоқтата тұру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(немесе оның жекелеген бөліктерінің) қолданыс мерзімінің өтуіне немесе бұрын шығарылған нормативтік құқықтық актінің ережелері, оның бөліктері (бөлігі) қайшы келетін немесе бұрын шығарылған актіні немесе оның бөлігін (бөліктерін) ауыстыратын жаңа нормативтік құқықтық актінің қабылдануына байланысты қолданысын тоқтату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күшін жою туралы мәліметтер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3" w:id="98"/>
    <w:p>
      <w:pPr>
        <w:spacing w:after="0"/>
        <w:ind w:left="0"/>
        <w:jc w:val="left"/>
      </w:pPr>
      <w:r>
        <w:rPr>
          <w:rFonts w:ascii="Times New Roman"/>
          <w:b/>
          <w:i w:val="false"/>
          <w:color w:val="000000"/>
        </w:rPr>
        <w:t xml:space="preserve"> 20__жылғы_________ құқықтық мониторинг жүргізуге жататын ______________________________________ (нормативтік құқықтық акті (актілер) нысаны көрсетіледі) бойынша бірыңғай тіркелім</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қабылданған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тиісті нормасына сілтеме жасай отырып, нормативтік құқықтық актіні қабылдау негізі (органның құзыреті)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мемлекеттік тіркеу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9"/>
    <w:p>
      <w:pPr>
        <w:spacing w:after="0"/>
        <w:ind w:left="0"/>
        <w:jc w:val="both"/>
      </w:pPr>
      <w:r>
        <w:rPr>
          <w:rFonts w:ascii="Times New Roman"/>
          <w:b w:val="false"/>
          <w:i w:val="false"/>
          <w:color w:val="000000"/>
          <w:sz w:val="28"/>
        </w:rPr>
        <w:t>
      кестенің жалғасы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мемлекеттік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қолданысқа енгізу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актіге өзгерістер және (немесе) толықтырулар енгізу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(немесе оның жекелеген бөліктерінің) күші жойылды деп тану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бойынша жауапты мемлекеттік орган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06" w:id="100"/>
    <w:p>
      <w:pPr>
        <w:spacing w:after="0"/>
        <w:ind w:left="0"/>
        <w:jc w:val="left"/>
      </w:pPr>
      <w:r>
        <w:rPr>
          <w:rFonts w:ascii="Times New Roman"/>
          <w:b/>
          <w:i w:val="false"/>
          <w:color w:val="000000"/>
        </w:rPr>
        <w:t xml:space="preserve"> _________________________________________ (мемлекеттік органның атауы) 20___ жылға арналған құқықтық мониторинг жүргізу графигі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 түрі, қабылданған күні,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құрылымдық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мерзімдері мен нысаны (талдамалық анықтама/құқықтық мониторинг жүргізу кезінде құқық нормаларында кемшіліктің жоқ екені туралы анықтама)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жартыжылдық (I не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AЙДАҒЫ НОРМAТИВТІК ҚҰҚЫҚТЫҚ AКТІЛЕРДІ ТAЛДAУ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08" w:id="101"/>
    <w:p>
      <w:pPr>
        <w:spacing w:after="0"/>
        <w:ind w:left="0"/>
        <w:jc w:val="left"/>
      </w:pPr>
      <w:r>
        <w:rPr>
          <w:rFonts w:ascii="Times New Roman"/>
          <w:b/>
          <w:i w:val="false"/>
          <w:color w:val="000000"/>
        </w:rPr>
        <w:t xml:space="preserve"> Құқықтық мониторинг нәтижелері</w:t>
      </w:r>
    </w:p>
    <w:bookmarkEnd w:id="101"/>
    <w:bookmarkStart w:name="z109" w:id="102"/>
    <w:p>
      <w:pPr>
        <w:spacing w:after="0"/>
        <w:ind w:left="0"/>
        <w:jc w:val="left"/>
      </w:pPr>
      <w:r>
        <w:rPr>
          <w:rFonts w:ascii="Times New Roman"/>
          <w:b/>
          <w:i w:val="false"/>
          <w:color w:val="000000"/>
        </w:rPr>
        <w:t xml:space="preserve"> "__________" Қазақстан Республикасының қабылданған Заңы бойынша жүргізілген құқықтық мониторинг нәтижелері бойынша есеп (мемлекеттік әзірлеуші органның атауы)</w:t>
      </w:r>
    </w:p>
    <w:bookmarkEnd w:id="102"/>
    <w:bookmarkStart w:name="z110" w:id="103"/>
    <w:p>
      <w:pPr>
        <w:spacing w:after="0"/>
        <w:ind w:left="0"/>
        <w:jc w:val="both"/>
      </w:pPr>
      <w:r>
        <w:rPr>
          <w:rFonts w:ascii="Times New Roman"/>
          <w:b w:val="false"/>
          <w:i w:val="false"/>
          <w:color w:val="000000"/>
          <w:sz w:val="28"/>
        </w:rPr>
        <w:t>
      I БӨЛІМ</w:t>
      </w:r>
    </w:p>
    <w:bookmarkEnd w:id="103"/>
    <w:bookmarkStart w:name="z111" w:id="104"/>
    <w:p>
      <w:pPr>
        <w:spacing w:after="0"/>
        <w:ind w:left="0"/>
        <w:jc w:val="both"/>
      </w:pPr>
      <w:r>
        <w:rPr>
          <w:rFonts w:ascii="Times New Roman"/>
          <w:b w:val="false"/>
          <w:i w:val="false"/>
          <w:color w:val="000000"/>
          <w:sz w:val="28"/>
        </w:rPr>
        <w:t>
      1. Заңның атауы</w:t>
      </w:r>
    </w:p>
    <w:bookmarkEnd w:id="104"/>
    <w:bookmarkStart w:name="z112" w:id="105"/>
    <w:p>
      <w:pPr>
        <w:spacing w:after="0"/>
        <w:ind w:left="0"/>
        <w:jc w:val="both"/>
      </w:pPr>
      <w:r>
        <w:rPr>
          <w:rFonts w:ascii="Times New Roman"/>
          <w:b w:val="false"/>
          <w:i w:val="false"/>
          <w:color w:val="000000"/>
          <w:sz w:val="28"/>
        </w:rPr>
        <w:t xml:space="preserve">
      2. Реттеушілік саясаттың консультативтік құжатында көрсетілген индикаторларға қол жеткізу деңгейі (көбінесе сандық есептеу арқылы берілуге тиіс)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Бағаланатын индикатор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Қойылған индикаторларға қол жеткізу деңгейі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6"/>
    <w:p>
      <w:pPr>
        <w:spacing w:after="0"/>
        <w:ind w:left="0"/>
        <w:jc w:val="both"/>
      </w:pPr>
      <w:r>
        <w:rPr>
          <w:rFonts w:ascii="Times New Roman"/>
          <w:b w:val="false"/>
          <w:i w:val="false"/>
          <w:color w:val="000000"/>
          <w:sz w:val="28"/>
        </w:rPr>
        <w:t>
      3. Заңды қабылдаудың оң салдары</w:t>
      </w:r>
    </w:p>
    <w:bookmarkEnd w:id="106"/>
    <w:bookmarkStart w:name="z114" w:id="107"/>
    <w:p>
      <w:pPr>
        <w:spacing w:after="0"/>
        <w:ind w:left="0"/>
        <w:jc w:val="both"/>
      </w:pPr>
      <w:r>
        <w:rPr>
          <w:rFonts w:ascii="Times New Roman"/>
          <w:b w:val="false"/>
          <w:i w:val="false"/>
          <w:color w:val="000000"/>
          <w:sz w:val="28"/>
        </w:rPr>
        <w:t>
      4. Заңды қабылдаудың теріс салдары</w:t>
      </w:r>
    </w:p>
    <w:bookmarkEnd w:id="107"/>
    <w:bookmarkStart w:name="z115" w:id="108"/>
    <w:p>
      <w:pPr>
        <w:spacing w:after="0"/>
        <w:ind w:left="0"/>
        <w:jc w:val="both"/>
      </w:pPr>
      <w:r>
        <w:rPr>
          <w:rFonts w:ascii="Times New Roman"/>
          <w:b w:val="false"/>
          <w:i w:val="false"/>
          <w:color w:val="000000"/>
          <w:sz w:val="28"/>
        </w:rPr>
        <w:t>
      5. Сот шешімдерін, жеке және заңды тұлғалардың өтініштерін талдау нәтижелері бойынша алынған деректерді көрсете отырып, жұртшылықтың қабылданған заңға қатынасы (интернет-ресурстардағы, әлеуметтік желілердегі және т.б. ақпаратты талдау)</w:t>
      </w:r>
    </w:p>
    <w:bookmarkEnd w:id="108"/>
    <w:p>
      <w:pPr>
        <w:spacing w:after="0"/>
        <w:ind w:left="0"/>
        <w:jc w:val="both"/>
      </w:pPr>
      <w:r>
        <w:rPr>
          <w:rFonts w:ascii="Times New Roman"/>
          <w:b w:val="false"/>
          <w:i w:val="false"/>
          <w:color w:val="000000"/>
          <w:sz w:val="28"/>
        </w:rPr>
        <w:t>
      * Заңды қабылдаудың оң және теріс салдарын сипаттау кезінде жаңа заңды қолдану практикасын талдау нәтижелері бойынша алынған деректерді көрсету қажет (атап айтқанда, келіп түскен өтініштерді, қолда бар сот актілерін талдауды ескере отырып және т.б.)</w:t>
      </w:r>
    </w:p>
    <w:bookmarkStart w:name="z116" w:id="109"/>
    <w:p>
      <w:pPr>
        <w:spacing w:after="0"/>
        <w:ind w:left="0"/>
        <w:jc w:val="both"/>
      </w:pPr>
      <w:r>
        <w:rPr>
          <w:rFonts w:ascii="Times New Roman"/>
          <w:b w:val="false"/>
          <w:i w:val="false"/>
          <w:color w:val="000000"/>
          <w:sz w:val="28"/>
        </w:rPr>
        <w:t>
      II БӨЛІМ</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Нормадағы кемшіліктердің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нормативтік құқықтық актінің атауы,  түрі, қабылданған күні,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 сәйкес келмейтін актінің атауы түрі, бабы, бөлігі, абзацы, тармағы, қабылданған күні, нөмірі / талдамалық анықтамасының жасалған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кемшіліктерді жою жөнінде қолданылатын шаралар (нормативтік құқықтық акт жобасының атауы, әзірлеу не келісу сатысы)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келтірілген нормативтік құқықтық акт туралы мәліметтер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 (мемлекеттік органның аппарат басшысы не заң қызметі мәселелеріне жетекшілік ететін лауазымды тұлға)</w:t>
      </w:r>
    </w:p>
    <w:p>
      <w:pPr>
        <w:spacing w:after="0"/>
        <w:ind w:left="0"/>
        <w:jc w:val="both"/>
      </w:pPr>
      <w:r>
        <w:rPr>
          <w:rFonts w:ascii="Times New Roman"/>
          <w:b w:val="false"/>
          <w:i w:val="false"/>
          <w:color w:val="000000"/>
          <w:sz w:val="28"/>
        </w:rPr>
        <w:t>
      (Т.A.Ә.)</w:t>
      </w:r>
    </w:p>
    <w:p>
      <w:pPr>
        <w:spacing w:after="0"/>
        <w:ind w:left="0"/>
        <w:jc w:val="both"/>
      </w:pPr>
      <w:r>
        <w:rPr>
          <w:rFonts w:ascii="Times New Roman"/>
          <w:b w:val="false"/>
          <w:i w:val="false"/>
          <w:color w:val="000000"/>
          <w:sz w:val="28"/>
        </w:rPr>
        <w:t>
      20__ жылғы "___" ___________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18" w:id="110"/>
    <w:p>
      <w:pPr>
        <w:spacing w:after="0"/>
        <w:ind w:left="0"/>
        <w:jc w:val="left"/>
      </w:pPr>
      <w:r>
        <w:rPr>
          <w:rFonts w:ascii="Times New Roman"/>
          <w:b/>
          <w:i w:val="false"/>
          <w:color w:val="000000"/>
        </w:rPr>
        <w:t xml:space="preserve"> Құқықтық мониторинг нәтижелері</w:t>
      </w:r>
    </w:p>
    <w:bookmarkEnd w:id="110"/>
    <w:bookmarkStart w:name="z119" w:id="111"/>
    <w:p>
      <w:pPr>
        <w:spacing w:after="0"/>
        <w:ind w:left="0"/>
        <w:jc w:val="left"/>
      </w:pPr>
      <w:r>
        <w:rPr>
          <w:rFonts w:ascii="Times New Roman"/>
          <w:b/>
          <w:i w:val="false"/>
          <w:color w:val="000000"/>
        </w:rPr>
        <w:t xml:space="preserve"> Өзге нормативтік құқықтық актілер бойынша жүргізілген құқықтық мониторинг  нәтижелері бойынша есеп (мемлекеттік органның атауы)</w:t>
      </w:r>
    </w:p>
    <w:bookmarkEnd w:id="111"/>
    <w:bookmarkStart w:name="z120" w:id="112"/>
    <w:p>
      <w:pPr>
        <w:spacing w:after="0"/>
        <w:ind w:left="0"/>
        <w:jc w:val="both"/>
      </w:pPr>
      <w:r>
        <w:rPr>
          <w:rFonts w:ascii="Times New Roman"/>
          <w:b w:val="false"/>
          <w:i w:val="false"/>
          <w:color w:val="000000"/>
          <w:sz w:val="28"/>
        </w:rPr>
        <w:t>
      I БӨЛІМ</w:t>
      </w:r>
    </w:p>
    <w:bookmarkEnd w:id="112"/>
    <w:bookmarkStart w:name="z121" w:id="113"/>
    <w:p>
      <w:pPr>
        <w:spacing w:after="0"/>
        <w:ind w:left="0"/>
        <w:jc w:val="both"/>
      </w:pPr>
      <w:r>
        <w:rPr>
          <w:rFonts w:ascii="Times New Roman"/>
          <w:b w:val="false"/>
          <w:i w:val="false"/>
          <w:color w:val="000000"/>
          <w:sz w:val="28"/>
        </w:rPr>
        <w:t>
      1. Нормативтік құқықтық актінің атауы</w:t>
      </w:r>
    </w:p>
    <w:bookmarkEnd w:id="113"/>
    <w:bookmarkStart w:name="z122" w:id="114"/>
    <w:p>
      <w:pPr>
        <w:spacing w:after="0"/>
        <w:ind w:left="0"/>
        <w:jc w:val="both"/>
      </w:pPr>
      <w:r>
        <w:rPr>
          <w:rFonts w:ascii="Times New Roman"/>
          <w:b w:val="false"/>
          <w:i w:val="false"/>
          <w:color w:val="000000"/>
          <w:sz w:val="28"/>
        </w:rPr>
        <w:t>
      2. Тиімсіз іске асырылатын нормалар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тиімсіз іске асырылатын нормалар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Практикада туындайтын проблемалар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шешу жолдары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15"/>
    <w:p>
      <w:pPr>
        <w:spacing w:after="0"/>
        <w:ind w:left="0"/>
        <w:jc w:val="both"/>
      </w:pPr>
      <w:r>
        <w:rPr>
          <w:rFonts w:ascii="Times New Roman"/>
          <w:b w:val="false"/>
          <w:i w:val="false"/>
          <w:color w:val="000000"/>
          <w:sz w:val="28"/>
        </w:rPr>
        <w:t>
      II БӨЛІМ</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Нормадағы кемшіліктердің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нормативтік құқықтық актінің атауы,  түрі, қабылданған күні,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 сәйкес келмейтін актінің атауы, түрі, бабы, тармағы, бөлігі, абзацы, қабылданған күні, нөмірі / талдамалық анықтамасының жасалған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кемшіліктерді жою жөнінде қолданылатын шаралар (нормативтік құқықтық акт жобасының атауы, әзірлеу не келісу сатысы)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 (мемлекеттік органның аппарат басшысы не заң қызметі мәселелеріне жетекшілік ететін лауазымды тұлға)</w:t>
      </w:r>
    </w:p>
    <w:p>
      <w:pPr>
        <w:spacing w:after="0"/>
        <w:ind w:left="0"/>
        <w:jc w:val="both"/>
      </w:pPr>
      <w:r>
        <w:rPr>
          <w:rFonts w:ascii="Times New Roman"/>
          <w:b w:val="false"/>
          <w:i w:val="false"/>
          <w:color w:val="000000"/>
          <w:sz w:val="28"/>
        </w:rPr>
        <w:t>
      (Т.A.Ә.)</w:t>
      </w:r>
    </w:p>
    <w:p>
      <w:pPr>
        <w:spacing w:after="0"/>
        <w:ind w:left="0"/>
        <w:jc w:val="both"/>
      </w:pPr>
      <w:r>
        <w:rPr>
          <w:rFonts w:ascii="Times New Roman"/>
          <w:b w:val="false"/>
          <w:i w:val="false"/>
          <w:color w:val="000000"/>
          <w:sz w:val="28"/>
        </w:rPr>
        <w:t>
      "___" ___________ 20__ жыл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25" w:id="116"/>
    <w:p>
      <w:pPr>
        <w:spacing w:after="0"/>
        <w:ind w:left="0"/>
        <w:jc w:val="left"/>
      </w:pPr>
      <w:r>
        <w:rPr>
          <w:rFonts w:ascii="Times New Roman"/>
          <w:b/>
          <w:i w:val="false"/>
          <w:color w:val="000000"/>
        </w:rPr>
        <w:t xml:space="preserve"> 20__жылғы ____ тоқсанда қабылдаған актілерінің тізбесі ______________________________________________ (мемлекеттік органның атауы)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қабылданған күні (күні, айы, жылы)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толық атауы (негізгі актіге өзгерістер және (немесе) толықтырулар енгізілген жағдайда, негізгі актінің толық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тіркеуге жіберілмеген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тіркеуге жіберілген (ілеспе хаттың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(мемлекеттік тіркеу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тіркеуден бас тартылған (әділет органдары хатының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тіркеуден бас тартылғаннан кейінгі қолданылған шаралар (күшін жою туралы актінің нөмірі және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тіркеудің күшін жою (сот шешімінің күні мен нөмірі)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bookmarkStart w:name="z127" w:id="117"/>
      <w:r>
        <w:rPr>
          <w:rFonts w:ascii="Times New Roman"/>
          <w:b w:val="false"/>
          <w:i w:val="false"/>
          <w:color w:val="000000"/>
          <w:sz w:val="28"/>
        </w:rPr>
        <w:t>
      "_____________________________________________"</w:t>
      </w:r>
    </w:p>
    <w:bookmarkEnd w:id="117"/>
    <w:p>
      <w:pPr>
        <w:spacing w:after="0"/>
        <w:ind w:left="0"/>
        <w:jc w:val="both"/>
      </w:pPr>
      <w:r>
        <w:rPr>
          <w:rFonts w:ascii="Times New Roman"/>
          <w:b w:val="false"/>
          <w:i w:val="false"/>
          <w:color w:val="000000"/>
          <w:sz w:val="28"/>
        </w:rPr>
        <w:t xml:space="preserve">                (нормативтік құқықтық актінің атауы)</w:t>
      </w:r>
    </w:p>
    <w:p>
      <w:pPr>
        <w:spacing w:after="0"/>
        <w:ind w:left="0"/>
        <w:jc w:val="both"/>
      </w:pPr>
      <w:r>
        <w:rPr>
          <w:rFonts w:ascii="Times New Roman"/>
          <w:b w:val="false"/>
          <w:i w:val="false"/>
          <w:color w:val="000000"/>
          <w:sz w:val="28"/>
        </w:rPr>
        <w:t>
      ___ жылғы "__" ____ № ___ _________________</w:t>
      </w:r>
    </w:p>
    <w:p>
      <w:pPr>
        <w:spacing w:after="0"/>
        <w:ind w:left="0"/>
        <w:jc w:val="both"/>
      </w:pPr>
      <w:r>
        <w:rPr>
          <w:rFonts w:ascii="Times New Roman"/>
          <w:b w:val="false"/>
          <w:i w:val="false"/>
          <w:color w:val="000000"/>
          <w:sz w:val="28"/>
        </w:rPr>
        <w:t>(нормативтік құқықтық актінің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жүргізілген құқықтық мониторинг нәтижелері бойынша талдамалық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 нормасындағы кемшіліктер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Қолданыстағы редакция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 (нормаларда) анықталған кемшіліктер және (немесе) оларды қолданудың практикалық мысалдары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редакция (ұсыныстар)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 нормалардың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органның жауапты орындаушысы</w:t>
      </w:r>
    </w:p>
    <w:p>
      <w:pPr>
        <w:spacing w:after="0"/>
        <w:ind w:left="0"/>
        <w:jc w:val="both"/>
      </w:pPr>
      <w:r>
        <w:rPr>
          <w:rFonts w:ascii="Times New Roman"/>
          <w:b w:val="false"/>
          <w:i w:val="false"/>
          <w:color w:val="000000"/>
          <w:sz w:val="28"/>
        </w:rPr>
        <w:t>
      (Т.A.Ә., лауазымы, құрылымдық бөлімшенің атауы, жұмыс телефоны, электрондық пошта мекенжайы көрсетіледі)</w:t>
      </w:r>
    </w:p>
    <w:p>
      <w:pPr>
        <w:spacing w:after="0"/>
        <w:ind w:left="0"/>
        <w:jc w:val="both"/>
      </w:pPr>
      <w:r>
        <w:rPr>
          <w:rFonts w:ascii="Times New Roman"/>
          <w:b w:val="false"/>
          <w:i w:val="false"/>
          <w:color w:val="000000"/>
          <w:sz w:val="28"/>
        </w:rPr>
        <w:t>
      Талдамалық анықтама жасалған күні: 20__ 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129" w:id="118"/>
    <w:p>
      <w:pPr>
        <w:spacing w:after="0"/>
        <w:ind w:left="0"/>
        <w:jc w:val="left"/>
      </w:pPr>
      <w:r>
        <w:rPr>
          <w:rFonts w:ascii="Times New Roman"/>
          <w:b/>
          <w:i w:val="false"/>
          <w:color w:val="000000"/>
        </w:rPr>
        <w:t xml:space="preserve"> ___________________________________________ (мемлекеттік органның атауы) _______________________ (нормативтік құқықтық акті (актілер) нысанын көрсету)</w:t>
      </w:r>
    </w:p>
    <w:bookmarkEnd w:id="118"/>
    <w:bookmarkStart w:name="z130" w:id="119"/>
    <w:p>
      <w:pPr>
        <w:spacing w:after="0"/>
        <w:ind w:left="0"/>
        <w:jc w:val="left"/>
      </w:pPr>
      <w:r>
        <w:rPr>
          <w:rFonts w:ascii="Times New Roman"/>
          <w:b/>
          <w:i w:val="false"/>
          <w:color w:val="000000"/>
        </w:rPr>
        <w:t xml:space="preserve"> Құқықтық мониторинг жүргізу кезінде құқық нормалары кемшіліктерінің жоқ екені туралы анықтама</w:t>
      </w:r>
    </w:p>
    <w:bookmarkEnd w:id="119"/>
    <w:bookmarkStart w:name="z131" w:id="120"/>
    <w:p>
      <w:pPr>
        <w:spacing w:after="0"/>
        <w:ind w:left="0"/>
        <w:jc w:val="both"/>
      </w:pPr>
      <w:r>
        <w:rPr>
          <w:rFonts w:ascii="Times New Roman"/>
          <w:b w:val="false"/>
          <w:i w:val="false"/>
          <w:color w:val="000000"/>
          <w:sz w:val="28"/>
        </w:rPr>
        <w:t>
      Құқықтық мониторинг жүргізу графигіне сәйкес 20__ жылғы ______ айда "____" (саны) нормативтік құқықтық актіге (актілерде) қатысты құқықтық мониторинг жүргізілді, оның ішінде мына нормативтік құқықтық актіде (актілерде) құқық нормаларының кемшіліктері жоқ:</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актінің атауы, түрі, қабылданған күні,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орындаушысының Т.А.Ә.</w:t>
            </w:r>
          </w:p>
          <w:p>
            <w:pPr>
              <w:spacing w:after="20"/>
              <w:ind w:left="20"/>
              <w:jc w:val="both"/>
            </w:pPr>
            <w:r>
              <w:rPr>
                <w:rFonts w:ascii="Times New Roman"/>
                <w:b w:val="false"/>
                <w:i w:val="false"/>
                <w:color w:val="000000"/>
                <w:sz w:val="20"/>
              </w:rPr>
              <w:t>
(лауазымы, құрылымдық бөлімшенің атауы, жұмыс телефоны, электрондық пошта мекенжайы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133" w:id="121"/>
    <w:p>
      <w:pPr>
        <w:spacing w:after="0"/>
        <w:ind w:left="0"/>
        <w:jc w:val="left"/>
      </w:pPr>
      <w:r>
        <w:rPr>
          <w:rFonts w:ascii="Times New Roman"/>
          <w:b/>
          <w:i w:val="false"/>
          <w:color w:val="000000"/>
        </w:rPr>
        <w:t xml:space="preserve"> Заңдардың тұрақтылығы дәрежесін талдау _____________________________________________ (заңнамалық актінің атауы)</w:t>
      </w:r>
    </w:p>
    <w:bookmarkEnd w:id="121"/>
    <w:bookmarkStart w:name="z134" w:id="122"/>
    <w:p>
      <w:pPr>
        <w:spacing w:after="0"/>
        <w:ind w:left="0"/>
        <w:jc w:val="both"/>
      </w:pPr>
      <w:r>
        <w:rPr>
          <w:rFonts w:ascii="Times New Roman"/>
          <w:b w:val="false"/>
          <w:i w:val="false"/>
          <w:color w:val="000000"/>
          <w:sz w:val="28"/>
        </w:rPr>
        <w:t>
      Кіріспе</w:t>
      </w:r>
    </w:p>
    <w:bookmarkEnd w:id="122"/>
    <w:bookmarkStart w:name="z135" w:id="123"/>
    <w:p>
      <w:pPr>
        <w:spacing w:after="0"/>
        <w:ind w:left="0"/>
        <w:jc w:val="both"/>
      </w:pPr>
      <w:r>
        <w:rPr>
          <w:rFonts w:ascii="Times New Roman"/>
          <w:b w:val="false"/>
          <w:i w:val="false"/>
          <w:color w:val="000000"/>
          <w:sz w:val="28"/>
        </w:rPr>
        <w:t>
      1. Құқықтық реттеу нысанасы.</w:t>
      </w:r>
    </w:p>
    <w:bookmarkEnd w:id="123"/>
    <w:bookmarkStart w:name="z136" w:id="124"/>
    <w:p>
      <w:pPr>
        <w:spacing w:after="0"/>
        <w:ind w:left="0"/>
        <w:jc w:val="both"/>
      </w:pPr>
      <w:r>
        <w:rPr>
          <w:rFonts w:ascii="Times New Roman"/>
          <w:b w:val="false"/>
          <w:i w:val="false"/>
          <w:color w:val="000000"/>
          <w:sz w:val="28"/>
        </w:rPr>
        <w:t>
      2. Заңнама саласы.</w:t>
      </w:r>
    </w:p>
    <w:bookmarkEnd w:id="124"/>
    <w:bookmarkStart w:name="z137" w:id="125"/>
    <w:p>
      <w:pPr>
        <w:spacing w:after="0"/>
        <w:ind w:left="0"/>
        <w:jc w:val="both"/>
      </w:pPr>
      <w:r>
        <w:rPr>
          <w:rFonts w:ascii="Times New Roman"/>
          <w:b w:val="false"/>
          <w:i w:val="false"/>
          <w:color w:val="000000"/>
          <w:sz w:val="28"/>
        </w:rPr>
        <w:t>
      Жалпы бөлім</w:t>
      </w:r>
    </w:p>
    <w:bookmarkEnd w:id="125"/>
    <w:bookmarkStart w:name="z138" w:id="126"/>
    <w:p>
      <w:pPr>
        <w:spacing w:after="0"/>
        <w:ind w:left="0"/>
        <w:jc w:val="both"/>
      </w:pPr>
      <w:r>
        <w:rPr>
          <w:rFonts w:ascii="Times New Roman"/>
          <w:b w:val="false"/>
          <w:i w:val="false"/>
          <w:color w:val="000000"/>
          <w:sz w:val="28"/>
        </w:rPr>
        <w:t>
      Заңнамалық акт туралы ақпараттан тұрады.</w:t>
      </w:r>
    </w:p>
    <w:bookmarkEnd w:id="126"/>
    <w:bookmarkStart w:name="z139" w:id="127"/>
    <w:p>
      <w:pPr>
        <w:spacing w:after="0"/>
        <w:ind w:left="0"/>
        <w:jc w:val="both"/>
      </w:pPr>
      <w:r>
        <w:rPr>
          <w:rFonts w:ascii="Times New Roman"/>
          <w:b w:val="false"/>
          <w:i w:val="false"/>
          <w:color w:val="000000"/>
          <w:sz w:val="28"/>
        </w:rPr>
        <w:t>
      1-кесте. Жалпы ақпарат</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актіге өзгерістер және (немесе) толықтырулар енгізу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актіге өзгеріс және/ немесе толықтыру енгізу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40" w:id="128"/>
    <w:p>
      <w:pPr>
        <w:spacing w:after="0"/>
        <w:ind w:left="0"/>
        <w:jc w:val="both"/>
      </w:pPr>
      <w:r>
        <w:rPr>
          <w:rFonts w:ascii="Times New Roman"/>
          <w:b w:val="false"/>
          <w:i w:val="false"/>
          <w:color w:val="000000"/>
          <w:sz w:val="28"/>
        </w:rPr>
        <w:t>
      Жалпы бөлімде жылдар және ай сайынғы көрсеткіштер, сандық өзгерістер бойынша өзгерістер серпіні көрсетіледі.</w:t>
      </w:r>
    </w:p>
    <w:bookmarkEnd w:id="128"/>
    <w:bookmarkStart w:name="z141" w:id="129"/>
    <w:p>
      <w:pPr>
        <w:spacing w:after="0"/>
        <w:ind w:left="0"/>
        <w:jc w:val="both"/>
      </w:pPr>
      <w:r>
        <w:rPr>
          <w:rFonts w:ascii="Times New Roman"/>
          <w:b w:val="false"/>
          <w:i w:val="false"/>
          <w:color w:val="000000"/>
          <w:sz w:val="28"/>
        </w:rPr>
        <w:t>
      2-кесте. Заңнамалық актіге өзгерістер және/ немесе толықтырулар енгізілген заңнамалық актілердің жылдар мен айлар бойынша саны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30"/>
    <w:p>
      <w:pPr>
        <w:spacing w:after="0"/>
        <w:ind w:left="0"/>
        <w:jc w:val="both"/>
      </w:pPr>
      <w:r>
        <w:rPr>
          <w:rFonts w:ascii="Times New Roman"/>
          <w:b w:val="false"/>
          <w:i w:val="false"/>
          <w:color w:val="000000"/>
          <w:sz w:val="28"/>
        </w:rPr>
        <w:t>
      Құрылымдық талдау</w:t>
      </w:r>
    </w:p>
    <w:bookmarkEnd w:id="130"/>
    <w:bookmarkStart w:name="z143" w:id="131"/>
    <w:p>
      <w:pPr>
        <w:spacing w:after="0"/>
        <w:ind w:left="0"/>
        <w:jc w:val="both"/>
      </w:pPr>
      <w:r>
        <w:rPr>
          <w:rFonts w:ascii="Times New Roman"/>
          <w:b w:val="false"/>
          <w:i w:val="false"/>
          <w:color w:val="000000"/>
          <w:sz w:val="28"/>
        </w:rPr>
        <w:t>
      Нормативтік құқықтық актінің құрылымдық элементтерінің санынан, өзгерістерге ұшырамаған нормалардың санынан және өзгерістер енгізілген (оның ішінде алып тасталған және қосылған жаңа құрылымдық элементтер) нормалардың санынан тұрады.</w:t>
      </w:r>
    </w:p>
    <w:bookmarkEnd w:id="131"/>
    <w:bookmarkStart w:name="z144" w:id="132"/>
    <w:p>
      <w:pPr>
        <w:spacing w:after="0"/>
        <w:ind w:left="0"/>
        <w:jc w:val="both"/>
      </w:pPr>
      <w:r>
        <w:rPr>
          <w:rFonts w:ascii="Times New Roman"/>
          <w:b w:val="false"/>
          <w:i w:val="false"/>
          <w:color w:val="000000"/>
          <w:sz w:val="28"/>
        </w:rPr>
        <w:t>
      Құрылымдық талдау заңнамалық актінің жекелеген құрылымдық элементтерінің (тараудың, параграфтың, бөлімнің, кіші бөлімнің, баптың, тармақтың, тармақшаның, бөліктің) сандық өзгеру серпінін зерттеуден де тұрады.</w:t>
      </w:r>
    </w:p>
    <w:bookmarkEnd w:id="132"/>
    <w:bookmarkStart w:name="z145" w:id="133"/>
    <w:p>
      <w:pPr>
        <w:spacing w:after="0"/>
        <w:ind w:left="0"/>
        <w:jc w:val="both"/>
      </w:pPr>
      <w:r>
        <w:rPr>
          <w:rFonts w:ascii="Times New Roman"/>
          <w:b w:val="false"/>
          <w:i w:val="false"/>
          <w:color w:val="000000"/>
          <w:sz w:val="28"/>
        </w:rPr>
        <w:t>
      3-кесте. Әр бапты салыстырмалы талдау</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Атауын көрсете отырып, өзгерістер енгізілген құрылымдық элементтің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Өзгертілген ереженің мәні/мазмұны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Заңнамалық актіге өзгерістер және/ немесе толықтырулар енгізген заңнамалық актілердің атауы және қабылданған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Заңнамалық актіге өзгеріс және/ немесе толықтыру енгізу негіздері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 Осы Заңда пайдаланылатын негізгі ұғымдар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134"/>
    <w:p>
      <w:pPr>
        <w:spacing w:after="0"/>
        <w:ind w:left="0"/>
        <w:jc w:val="both"/>
      </w:pPr>
      <w:r>
        <w:rPr>
          <w:rFonts w:ascii="Times New Roman"/>
          <w:b w:val="false"/>
          <w:i w:val="false"/>
          <w:color w:val="000000"/>
          <w:sz w:val="28"/>
        </w:rPr>
        <w:t>
      Заңдардың тұрақтылығын талдау</w:t>
      </w:r>
    </w:p>
    <w:bookmarkEnd w:id="134"/>
    <w:bookmarkStart w:name="z147" w:id="135"/>
    <w:p>
      <w:pPr>
        <w:spacing w:after="0"/>
        <w:ind w:left="0"/>
        <w:jc w:val="both"/>
      </w:pPr>
      <w:r>
        <w:rPr>
          <w:rFonts w:ascii="Times New Roman"/>
          <w:b w:val="false"/>
          <w:i w:val="false"/>
          <w:color w:val="000000"/>
          <w:sz w:val="28"/>
        </w:rPr>
        <w:t>
      Акт қабылданған кезден бастап және есепті кезең үшін тұрақтылықтың ең жоғары және ең аз кезеңі көрсетіледі.</w:t>
      </w:r>
    </w:p>
    <w:bookmarkEnd w:id="135"/>
    <w:p>
      <w:pPr>
        <w:spacing w:after="0"/>
        <w:ind w:left="0"/>
        <w:jc w:val="both"/>
      </w:pPr>
      <w:r>
        <w:rPr>
          <w:rFonts w:ascii="Times New Roman"/>
          <w:b w:val="false"/>
          <w:i w:val="false"/>
          <w:color w:val="000000"/>
          <w:sz w:val="28"/>
        </w:rPr>
        <w:t>
      * нормативтік құқықтық актілердің тұрақтылығы кезеңі – бұл нормативтік құқықтық актіге өзгерістер және/ немесе толықтырулар енгізу жүзеге асырылмаған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ұзақ кезеңі – нормативтік құқықтық актіге өзгерістер және/ немесе толықтырулар енгізу жүзеге асырылмаған уақыттың ең аз кезеңі (нормативтік құқықтық актілердегі өзгерістер арасындағы ең аз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қысқа кезеңі – нормативтік құқықтық актідегі өзгерістер және/ немесе толықтырулар арасындағы ең қысқа уақыт кезеңі.</w:t>
      </w:r>
    </w:p>
    <w:p>
      <w:pPr>
        <w:spacing w:after="0"/>
        <w:ind w:left="0"/>
        <w:jc w:val="both"/>
      </w:pPr>
      <w:r>
        <w:rPr>
          <w:rFonts w:ascii="Times New Roman"/>
          <w:b w:val="false"/>
          <w:i w:val="false"/>
          <w:color w:val="000000"/>
          <w:sz w:val="28"/>
        </w:rPr>
        <w:t>
      Негізгі тұжырымдар</w:t>
      </w:r>
    </w:p>
    <w:p>
      <w:pPr>
        <w:spacing w:after="0"/>
        <w:ind w:left="0"/>
        <w:jc w:val="both"/>
      </w:pPr>
      <w:r>
        <w:rPr>
          <w:rFonts w:ascii="Times New Roman"/>
          <w:b w:val="false"/>
          <w:i w:val="false"/>
          <w:color w:val="000000"/>
          <w:sz w:val="28"/>
        </w:rPr>
        <w:t>
      Заңдардың тұрақтылығын талдау заңдардың өзгеру серпінін, жекелеген нормалардың өзгеру санын зерттеуден, сондай-ақ заңдардың тұрақсыздығының негізділігін анықтаудан тұрады.</w:t>
      </w:r>
    </w:p>
    <w:p>
      <w:pPr>
        <w:spacing w:after="0"/>
        <w:ind w:left="0"/>
        <w:jc w:val="both"/>
      </w:pPr>
      <w:r>
        <w:rPr>
          <w:rFonts w:ascii="Times New Roman"/>
          <w:b w:val="false"/>
          <w:i w:val="false"/>
          <w:color w:val="000000"/>
          <w:sz w:val="28"/>
        </w:rPr>
        <w:t>
      "Негізгі тұжырымдар" бөлімінде нормативтік құқықтық актінің тұрақтылығы, салыстырмалы тұрақтылығы және тұрақсыздығы, сондай-ақ заңдардың тұрақсыздығының негізділігі айқындалады.</w:t>
      </w:r>
    </w:p>
    <w:p>
      <w:pPr>
        <w:spacing w:after="0"/>
        <w:ind w:left="0"/>
        <w:jc w:val="both"/>
      </w:pPr>
      <w:r>
        <w:rPr>
          <w:rFonts w:ascii="Times New Roman"/>
          <w:b w:val="false"/>
          <w:i w:val="false"/>
          <w:color w:val="000000"/>
          <w:sz w:val="28"/>
        </w:rPr>
        <w:t>
      Заңдардың тұрақтылығын талдау әртүрлі уақыт кезеңінде алынған нәтижелерден (нормативтік құқықтық актінің қабылданған кезден бастап жылдар бойынша және есепті кезең ішінде тұрақтылығын салыстырудан), нормативтік құқықтық актінің өзгерістері қарқындылығын арттыру немесе төмендету көрсеткіштерінен де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аппарат басшысы не заң қызметі мәселелеріне жетекшілік ететін лауазымды тұлға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(Т.A.Ә.)__________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20 __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