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f9993" w14:textId="e7f99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2021 жылғы 12 тамыздағы № 551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4-қосымшаға</w:t>
      </w:r>
      <w:r>
        <w:rPr>
          <w:rFonts w:ascii="Times New Roman"/>
          <w:b w:val="false"/>
          <w:i w:val="false"/>
          <w:color w:val="000000"/>
          <w:sz w:val="28"/>
        </w:rPr>
        <w:t xml:space="preserve"> ескертпенің 3-тармағы мынадай редакцияда жазылсын: </w:t>
      </w:r>
    </w:p>
    <w:bookmarkStart w:name="z4" w:id="2"/>
    <w:p>
      <w:pPr>
        <w:spacing w:after="0"/>
        <w:ind w:left="0"/>
        <w:jc w:val="both"/>
      </w:pPr>
      <w:r>
        <w:rPr>
          <w:rFonts w:ascii="Times New Roman"/>
          <w:b w:val="false"/>
          <w:i w:val="false"/>
          <w:color w:val="000000"/>
          <w:sz w:val="28"/>
        </w:rPr>
        <w:t>
      "3. Осы қосымшада белгіленген қосымша ақылар балалар мен жасөспірімдерге арналған спорт мектептерінің мамандандырылған бөлімшелерінің бейіндік мақсаттағы пәндер бойынша педагогтеріне, олимпиада резервінің мамандандырылған балалар мен жасөспірімдер мектептерінің, мамандандырылған балалар мен жасөспірімдер спорттық техникалық мектептерінің, спорт колледждерінің, спорттағы дарынды балаларға арналған мектеп-интернаттардың, жоғары спорттық шеберлік мектептерінің басшы қызметкерлеріне және бейіндік мақсаттағы пәндер бойынша педагогтеріне, әлеуметтік қамсыздандыру, денсаулық сақтау, мәдениет мемлекеттік мекемелері мен қазыналық кәсіпорындарының педагогтеріне, ішкі істер органдары, азаматтық қорғау органдары, арнаулы мемлекеттік органдар жүйесінің және Қазақстан Республикасы Қорғаныс министрлігінің мемлекеттік мекемелері мен қазыналық кәсіпорындарының әскери және арнайы атақтары жоқ педагогтеріне қолданылады.";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ескертпенің 3-тармағы мынадай редакцияда жазылсын: </w:t>
      </w:r>
    </w:p>
    <w:bookmarkStart w:name="z6" w:id="3"/>
    <w:p>
      <w:pPr>
        <w:spacing w:after="0"/>
        <w:ind w:left="0"/>
        <w:jc w:val="both"/>
      </w:pPr>
      <w:r>
        <w:rPr>
          <w:rFonts w:ascii="Times New Roman"/>
          <w:b w:val="false"/>
          <w:i w:val="false"/>
          <w:color w:val="000000"/>
          <w:sz w:val="28"/>
        </w:rPr>
        <w:t>
      "3. Осы қосымшада белгіленген қосымша ақылар арнаулы органдар жүйесінің, ішкі істер органдарының, азаматтық қорғау органдарының, Қазақстан Республикасы Қорғаныс министрлігі жүйесінің мемлекеттік мекемелері мен қазыналық кәсіпорындарының әскери және арнайы атақтары жоқ медицина қызметкерлеріне, білім және ғылым, әлеуметтік қамсыздандыру, дене шынықтыру және спорт жүйесінің мемлекеттік мекемелері мен қазыналық кәсіпорындарының медицина және ғылыми қызметкерлеріне қолданылады.".</w:t>
      </w:r>
    </w:p>
    <w:bookmarkEnd w:id="3"/>
    <w:bookmarkStart w:name="z7"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 және 2021 жылғы 1 қаңтардан бастап туындаған құқықтық қатынастарға қолданылады.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