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3246" w14:textId="82a3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14 тамыздағы № 560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заңнамасында белгіленген тәртіппен республикалық мүлік:</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Цифрлық даму, инновациялар және аэроғарыш өнеркәсібі министрлігі" республикалық мемлекеттік мекемесінің теңгерімінен;</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теңгерімінен "Азаматтарға арналған үкімет" мемлекеттік корпорациясы" коммерциялық емес акционерлік қоғамының акцияларын төлеуге берілсін.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Цифрлық даму, инновациялар және аэроғарыш өнеркәсібі министрлігімен бірлесіп, Қазақстан Республикасының заңнамасында белгіленген тәртіппен осы қаулыдан туындайтын шараларды қабылдасын. </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14 тамыздағы</w:t>
            </w:r>
            <w:r>
              <w:br/>
            </w:r>
            <w:r>
              <w:rPr>
                <w:rFonts w:ascii="Times New Roman"/>
                <w:b w:val="false"/>
                <w:i w:val="false"/>
                <w:color w:val="000000"/>
                <w:sz w:val="20"/>
              </w:rPr>
              <w:t>№ 560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республикалық мемлекеттік мекемесінің теңгерімінен "Азаматтарға арналған үкімет" мемлекеттік корпорациясы" коммерциялық емес акционерлік қоғамының акцияларын төлеуге берілетін республикалық мүліктің тізбесі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709"/>
        <w:gridCol w:w="7287"/>
        <w:gridCol w:w="464"/>
        <w:gridCol w:w="219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Түгендеу нөмірі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Мүліктің атауы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Ауданы / Саны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Қарқаралы ауданы, Қарқаралы қаласы, Т.Әубәкіров көшесі, 21-ғимарат, 2а т.е.ү-ж. (кадастрлық нөмірі 09:143:001:601) (S= 0,0587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Қарағанды облысы, Қарқаралы ауданы, Қарқаралы қаласы, Т. Әубәкіров көшесі, 21-ғимарат, 2а т.е.ү-ж. (кадастрлық нөмірі 09:143:001:601:1/2а) (ауд. 383, 4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Балқаш қаласы, Ленин көшесі, 37А үй</w:t>
            </w:r>
            <w:r>
              <w:br/>
            </w:r>
            <w:r>
              <w:rPr>
                <w:rFonts w:ascii="Times New Roman"/>
                <w:b w:val="false"/>
                <w:i w:val="false"/>
                <w:color w:val="000000"/>
                <w:sz w:val="20"/>
              </w:rPr>
              <w:t>
(кадастрлық нөмірі 09:108:002:106:1) (S= 0,0430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 Қарағанды облысы, Балқаш қаласы, Ленин көшесі, 37А үй, 102, 105, 107, 109-каб., (кадастрлық нөмірі 09:108:002:106:1:2/А) (ауд. 46.4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Қарағанды қаласы, Қазыбек би атындағы аудан, Абай көшесі, 72/2 құрылыс (кадастрлық нөмірі 09:142:117:288) (S=0,0618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0,0618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ғимараттың бір бөлігі, Қарағанды облысы, Қарағанды қаласы, Қазыбек би атындағы аудан, Абай көшесі, 72/2 құрылыс (кадастрлық нөмірі 09:142:117:288:1:3) (ауд. 814.4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Саран қаласы, Жамбыл көшесі, 85/3 үй (кадастрлық нөмірі 09:144:007:289) (S=0,1942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Қарағанды облысы, Саран қаласы, Жамбыл көшесі, 85/3 үй (кадастрлық нөмірі 09:144:007:289:1/А) (ауд. 734,5 ш. 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Ұлытау ауданы, Ұлытау а.о., Ұлытау ауылы, Аманкелді көшесі, 29а учаскесі (кадастрлық нөмірі 09:106:001:712) (S=0,0696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 Қарағанды облысы, Ұлытау ауданы, Ұлытау а.о., Ұлытау ауылы, Аманкелді көшесі, 29а (кадастрлық нөмірі 09:106:001:712:1/А) (ауд. 29,3 ш. 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Сәтбаев қаласы, Мәңгілік Ел көшесі, 4-үй (кадастрлық нөмірі 09:112:001:006) (S=0,0213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Қарағанды облысы, Сәтбаев қаласы, Мәңгілік Ел көшесі, 4-үй (кадастрлық нөмірі 09:112:001:006/А) (ауд. 239,3 ш. 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Осакаров ауданы, Осакаров кенті, Пристанционная көшесі, 12-үй (кадастрлық нөмірі 09:137:016: 116 9) (S=0,1609 га, оның ішінде үлесі 0,0901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Қарағанды облысы, Осакаров ауданы, Осакаров кенті, Пристанционная көшесі, 12-үй, (кадастрлық нөмірі 09:137:016:116:9:002/А) (ауд. 693, 3 ш. 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Қаражал қаласы, Ленин көшесі, 18-үй (кадастрлық нөмірі 09:110:004:439) (S=0,0629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мекеменің ғимараты, Қарағанды облысы, Қаражал қаласы, Ленин көшесі, 18-үй  (кадастрлық нөмірі 09:110:004:439:1) (ауд. 550,6 ш. 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Бұқар жырау ауданы, Ботақара кенті, Шопанай көшесі, 3-үй (кадастрлық нөмірі 09:140:022:709) (S=0,069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ӘӨК ғимараты, Қарағанды облысы, Бұқар жырау ауданы, Ботақара кенті, Шопанай көшесі, 3-үй (кадастрлық нөмірі 09:140:022:709:1/А)  (ауд. 312,7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Абай ауданы, Абай қаласы, Абай көшесі, 54-құрылыс (кадастрлық нөмірі 09:141:007: 046)  (S=0,1800, оның ішінде үлесі 0,0735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ғимараттың бір бөлігі, Қарағанды облысы, Абай ауданы, Абай қаласы, Абай көшесі, 54-құрылыс (кадастрлық нөмірі 09:141:007:046:2/А) (ауд. 177.4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Қарағанды облысы, Нұра ауданы, Нұра кенті, Сүлейменовтер көшесі, 2/2 құрылыс  (кадастрлық нөмірі 09:136:032:454) (S=0,0665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Қарағанды облысы, Нұра ауданы, Нұра кенті, Сүлейменовтер көшесі, 2/2 құрылыс (кадастрлық нөмірі 09:136:032:000:1/А) (ауд. 380,8 ш. 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Жамбыл облысы, Тараз қаласы, Қолбасшы Қойгелді көшесі, 158А ғимарат (кадастрлық нөмірі 06:097:001:115:2:158А/ А) (ауд. 1663.8 ш.м.)</w:t>
            </w:r>
            <w:r>
              <w:br/>
            </w:r>
            <w:r>
              <w:rPr>
                <w:rFonts w:ascii="Times New Roman"/>
                <w:b w:val="false"/>
                <w:i w:val="false"/>
                <w:color w:val="000000"/>
                <w:sz w:val="20"/>
              </w:rPr>
              <w:t xml:space="preserve">
Жер учаскесі, Жамбыл облысы, Тараз қаласы, Қолбасшы Қойгелді көшесі, 158А ғимараты </w:t>
            </w:r>
            <w:r>
              <w:br/>
            </w:r>
            <w:r>
              <w:rPr>
                <w:rFonts w:ascii="Times New Roman"/>
                <w:b w:val="false"/>
                <w:i w:val="false"/>
                <w:color w:val="000000"/>
                <w:sz w:val="20"/>
              </w:rPr>
              <w:t xml:space="preserve">
(кадастрлық нөмірі 06:097:001:115:2) (S= 0,6547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1663,8/0,6547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Жамбыл облысы, Тараз қаласы, Қолбасшы Қойгелді көшесі, 158А ғимараты (кадастрлық нөмірі 06:097:001:115;2:158А/А) (ауд. 680.8 ш.м.) </w:t>
            </w:r>
            <w:r>
              <w:br/>
            </w:r>
            <w:r>
              <w:rPr>
                <w:rFonts w:ascii="Times New Roman"/>
                <w:b w:val="false"/>
                <w:i w:val="false"/>
                <w:color w:val="000000"/>
                <w:sz w:val="20"/>
              </w:rPr>
              <w:t>
Жер учаскесі, Жамбыл облысы, Тараз қаласы, Колбасшы Қойгелді көшесі, 158А ғимараты</w:t>
            </w:r>
            <w:r>
              <w:br/>
            </w:r>
            <w:r>
              <w:rPr>
                <w:rFonts w:ascii="Times New Roman"/>
                <w:b w:val="false"/>
                <w:i w:val="false"/>
                <w:color w:val="000000"/>
                <w:sz w:val="20"/>
              </w:rPr>
              <w:t xml:space="preserve">
(кадастрлық нөмірі 06:097:001:115:2)  (S= 0.6547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Жамбыл облысы, Талас ауданы, Қаратау қаласы, Әлия Молдағұлова көшесі, 49-үй (кадастрлық нөмірі 06:099:001:123:9:49/А) (ауд. 275,2 ш.м.)</w:t>
            </w:r>
            <w:r>
              <w:br/>
            </w:r>
            <w:r>
              <w:rPr>
                <w:rFonts w:ascii="Times New Roman"/>
                <w:b w:val="false"/>
                <w:i w:val="false"/>
                <w:color w:val="000000"/>
                <w:sz w:val="20"/>
              </w:rPr>
              <w:t xml:space="preserve">
Жер учаскесі, Жамбыл облысы, Талас ауданы, Қаратау қаласы, Әлия Молдағұлова көшесі, 49-үй (кадастрлық нөмірі 06:099:001:123:9) (S= 0.155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ғимараты, Жамбыл облысы, Жамбыл ауданы, Аса а.о., Аса ауылы, Абай көшесі, 127-ғимарат (кадастрлық нөмірі 06:099:001:123:9:49/А) (ауд. 275,2 ш. м.)</w:t>
            </w:r>
            <w:r>
              <w:br/>
            </w:r>
            <w:r>
              <w:rPr>
                <w:rFonts w:ascii="Times New Roman"/>
                <w:b w:val="false"/>
                <w:i w:val="false"/>
                <w:color w:val="000000"/>
                <w:sz w:val="20"/>
              </w:rPr>
              <w:t xml:space="preserve">
Жер учаскесі, Жамбыл облысы, Жамбыл ауданы, Аса а.о., Аса ауылы, Абай көшесі, 127-ғимараты (кадастрлық нөмірі 06:088:014:640) (S= 0.0817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275,2/0,0817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Жамбыл облысы, Мойынқұм ауданы, Мойынқұм ауылы, Қ.Рысқұлбеков көшесі, 2 К (кадастрлық нөмірі 06: 093: 028: 922/А) (ауд. 214.5 ш.м.)</w:t>
            </w:r>
            <w:r>
              <w:br/>
            </w:r>
            <w:r>
              <w:rPr>
                <w:rFonts w:ascii="Times New Roman"/>
                <w:b w:val="false"/>
                <w:i w:val="false"/>
                <w:color w:val="000000"/>
                <w:sz w:val="20"/>
              </w:rPr>
              <w:t>
Сарай, Жамбыл облысы, Мойынқұм ауданы, Мойынқұм ауылы, Қ.Рысқұлбеков көшесі, 2 К (кадастрлық нөмірі 06:093:028:922/Г) (ауд. 59.9 ш.м.)</w:t>
            </w:r>
            <w:r>
              <w:br/>
            </w:r>
            <w:r>
              <w:rPr>
                <w:rFonts w:ascii="Times New Roman"/>
                <w:b w:val="false"/>
                <w:i w:val="false"/>
                <w:color w:val="000000"/>
                <w:sz w:val="20"/>
              </w:rPr>
              <w:t>
Жер учаскесі, Жамбыл облысы, Мойынқұм ауданы, Мойынқұм ауылы, Қ.Рысқұлбеков көшесі, 2 К</w:t>
            </w:r>
            <w:r>
              <w:br/>
            </w:r>
            <w:r>
              <w:rPr>
                <w:rFonts w:ascii="Times New Roman"/>
                <w:b w:val="false"/>
                <w:i w:val="false"/>
                <w:color w:val="000000"/>
                <w:sz w:val="20"/>
              </w:rPr>
              <w:t xml:space="preserve">
(кадастрлық нөмірі 06:093:028:922) (S= 0.2567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274,4/0,2567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Жапсаржай, Батыс Қазақстан облысы, Ақжайық ауданы, Чапаев а.о., Чапаев ауылы, Ақжайық тұйық көшесі, 2-үй (кадастрлық нөмірі 08:131:001:740:2/А1) (ауд. 60,9 ш. м.)</w:t>
            </w:r>
            <w:r>
              <w:br/>
            </w:r>
            <w:r>
              <w:rPr>
                <w:rFonts w:ascii="Times New Roman"/>
                <w:b w:val="false"/>
                <w:i w:val="false"/>
                <w:color w:val="000000"/>
                <w:sz w:val="20"/>
              </w:rPr>
              <w:t>
Жапсаржай, Батыс Қазақстан облысы, Ақжайық ауданы, Чапаев а.о., Чапаев ауылы, Ақжайық тұйық көшесі, 2-үй (кадастрлық нөмірі 08:131:001:740:2/А2) (ауд. 5.9 ш.м.)</w:t>
            </w:r>
            <w:r>
              <w:br/>
            </w:r>
            <w:r>
              <w:rPr>
                <w:rFonts w:ascii="Times New Roman"/>
                <w:b w:val="false"/>
                <w:i w:val="false"/>
                <w:color w:val="000000"/>
                <w:sz w:val="20"/>
              </w:rPr>
              <w:t>
Жер учаскесі, Батыс Қазақстан облысы, Ақжайық ауданы, Чапаев а.о., Чапаев ауылы, Ақжайық тұйық көшесі, 2-үй (кадастрлық нөмірі 08:131:001:740:2)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Батыс Қазақстан облысы, Бөрлі ауданы, Ақсай қаласы, Железнодорожная көшесі, 123А үй (кадастрлық нөмірі 08:129:005:856:1/А) (ауд. 513.0 ш.м.)</w:t>
            </w:r>
            <w:r>
              <w:br/>
            </w:r>
            <w:r>
              <w:rPr>
                <w:rFonts w:ascii="Times New Roman"/>
                <w:b w:val="false"/>
                <w:i w:val="false"/>
                <w:color w:val="000000"/>
                <w:sz w:val="20"/>
              </w:rPr>
              <w:t>
Жапсаржай, Батыс Қазақстан облысы, Бөрлі ауданы, Ақсай қаласы, Железнодорожная көшесі, 123А үй (кадастрлық нөмірі 08:129:005:085:6/а1) (ауд. 5.6 ш.м.)</w:t>
            </w:r>
            <w:r>
              <w:br/>
            </w:r>
            <w:r>
              <w:rPr>
                <w:rFonts w:ascii="Times New Roman"/>
                <w:b w:val="false"/>
                <w:i w:val="false"/>
                <w:color w:val="000000"/>
                <w:sz w:val="20"/>
              </w:rPr>
              <w:t xml:space="preserve">
Жапсаржай, Батыс Қазақстан облысы,  Бөрлі ауданы, Ақсай қаласы, Железнодорожная көшесі, 123А үй (кадастрлық нөмірі 08:129:005:085:6/а2) (ауд. 5.6 ш.м.) </w:t>
            </w:r>
            <w:r>
              <w:br/>
            </w:r>
            <w:r>
              <w:rPr>
                <w:rFonts w:ascii="Times New Roman"/>
                <w:b w:val="false"/>
                <w:i w:val="false"/>
                <w:color w:val="000000"/>
                <w:sz w:val="20"/>
              </w:rPr>
              <w:t xml:space="preserve">
Жер учаскесі, Батыс Қазақстан облысы, Бөрлі ауданы, Ақсай қаласы, Железнодорожная көшесі, 123А үй (кадастрлық нөмірі 08:129:005:085:6)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 Батыс Қазақстан облысы, Тасқала ауданы,Тасқала а.о., Тасқала ауылы, Жуков көшесі, 25-үй (кадастрлық нөмірі 08:124:023:045/2)  (ауд. 27.65 ш. м.)</w:t>
            </w:r>
            <w:r>
              <w:br/>
            </w:r>
            <w:r>
              <w:rPr>
                <w:rFonts w:ascii="Times New Roman"/>
                <w:b w:val="false"/>
                <w:i w:val="false"/>
                <w:color w:val="000000"/>
                <w:sz w:val="20"/>
              </w:rPr>
              <w:t xml:space="preserve">
Жер учаскесі, Батыс Қазақстан облысы, Тасқала ауданы, Тасқала а.о., Тасқала ауылы, Жуков көшесі, 25-үй (кадастрлық нөмірі 08:124:023:045)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Батыс Қазақстан облысы, Бөкей ордасы ауданы, Сайхин а.о., Сайхин ауылы, Берғалиев көшесі, 1-ғимарат (кадастрлық нөмірі 08:126:013:113:2:1/А) (ауд. 101.6 ш.м. )</w:t>
            </w:r>
            <w:r>
              <w:br/>
            </w:r>
            <w:r>
              <w:rPr>
                <w:rFonts w:ascii="Times New Roman"/>
                <w:b w:val="false"/>
                <w:i w:val="false"/>
                <w:color w:val="000000"/>
                <w:sz w:val="20"/>
              </w:rPr>
              <w:t xml:space="preserve">
Жер учаскесі, Батыс Қазақстан облысы, Бөкей ордасы ауданы, Сайхин а.о., Сайхин ауылы, Берғалиев көшесі, 1-ғимараты (кадастрлық нөмірі 08:126:013:113:2:1) (S= 0.217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Батыс Қазақстан облысы, Теректі ауданы, Федоров а.о., Федоровка ауылы, Сұңқар көшесі, 24-ғимарат (кадастрлық нөмірі 08:125:001:105:5:24/А бөлігі) (ауд. 282.0 ш.м.)</w:t>
            </w:r>
            <w:r>
              <w:br/>
            </w:r>
            <w:r>
              <w:rPr>
                <w:rFonts w:ascii="Times New Roman"/>
                <w:b w:val="false"/>
                <w:i w:val="false"/>
                <w:color w:val="000000"/>
                <w:sz w:val="20"/>
              </w:rPr>
              <w:t xml:space="preserve">
Жер учаскесі, Батыс Қазақстан облысы, Теректі ауданы, Федоров а.о., Федоровка ауылы, Сұңқар көшесі, 24-ғимараты (кадастрлық нөмірі 08:125:001:105:5) (S= 0.2267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282,0/0,2267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(қоршаулар), Батыс Қазақстан облысы, Жаңақала ауданы, Жаңақала а.о., Жаңақала ауылы, Халықтар достығы көшесі, 63-үй, 1-үй-жай (кадастрлық нөмірі 08:115:040:231:9:1/А) (ауд. 96.7 ш.м.)</w:t>
            </w:r>
            <w:r>
              <w:br/>
            </w:r>
            <w:r>
              <w:rPr>
                <w:rFonts w:ascii="Times New Roman"/>
                <w:b w:val="false"/>
                <w:i w:val="false"/>
                <w:color w:val="000000"/>
                <w:sz w:val="20"/>
              </w:rPr>
              <w:t xml:space="preserve">
Жер учаскесі, Батыс Қазақстан облысы, Жаңақала ауданы, Жаңақала а.о., Жаңақала ауылы, Халықтар достығы көшесі, 63-үй, 1-үй-жай (кадастрлық нөмірі 08:115:040:231:9) (S= 0.18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Батыс Қазақстан облысы, Қаратөбе ауданы, Қаратөбе а.о., Қаратөбе ауылы, Құрманғалиев көшесі, 1-ғимарат (кадастрлық нөмірі 08:120:035:490:1/А) (ауд. 101.24 ш.м.)</w:t>
            </w:r>
            <w:r>
              <w:br/>
            </w:r>
            <w:r>
              <w:rPr>
                <w:rFonts w:ascii="Times New Roman"/>
                <w:b w:val="false"/>
                <w:i w:val="false"/>
                <w:color w:val="000000"/>
                <w:sz w:val="20"/>
              </w:rPr>
              <w:t xml:space="preserve">
Жер учаскесі, Батыс Қазақстан облысы, Қаратөбе ауданы, Қаратөбе а.о., Қаратөбе ауылы, Құрманғалиев көшесі, 1-ғимараты (кадастрлық нөмірі 08:120:035:490)  (S= 0.1915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101,24/0,1915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Батыс Қазақстан облысы, Жәнібек а.о., Жәнібек ауылы, Иманов көшесі, 79-ғимарат (кадастрлық нөмірі 08:116:037:139:1:79/А) (ауд. 109.5 ш.м.)</w:t>
            </w:r>
            <w:r>
              <w:br/>
            </w:r>
            <w:r>
              <w:rPr>
                <w:rFonts w:ascii="Times New Roman"/>
                <w:b w:val="false"/>
                <w:i w:val="false"/>
                <w:color w:val="000000"/>
                <w:sz w:val="20"/>
              </w:rPr>
              <w:t xml:space="preserve">
Жер учаскесі, Батыс Қазақстан облысы, Жәнібек а.о., Жәнібек ауылы, Иманов көшесі, 79-ғимараты (кадастрлық нөмірі 08:116:037:139:1) (S= 2114 ш.м.)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Батыс Қазақстан облысы, Сырым ауданы, Жымпиты а.о., Жымпиты ауылы, Қазақстан көшесі, 11-ғимарат, 2 т.е. ү-ж. (кадастрлық нөмірі 08:122:034:007:1:2/А) (ауд. 329.3 ш.м.)</w:t>
            </w:r>
            <w:r>
              <w:br/>
            </w:r>
            <w:r>
              <w:rPr>
                <w:rFonts w:ascii="Times New Roman"/>
                <w:b w:val="false"/>
                <w:i w:val="false"/>
                <w:color w:val="000000"/>
                <w:sz w:val="20"/>
              </w:rPr>
              <w:t xml:space="preserve">
Жер учаскесі, Батыс Қазақстан облысы, Сырым, Жымпиты а.о., Жымпиты ауылы, Қазақстан көшесі, 11-ғимарат, 2 т.е. ү-ж (кадастрлық нөмірі 08:122:034:007) (S= 0.0703 га) </w:t>
            </w:r>
            <w:r>
              <w:br/>
            </w:r>
            <w:r>
              <w:rPr>
                <w:rFonts w:ascii="Times New Roman"/>
                <w:b w:val="false"/>
                <w:i w:val="false"/>
                <w:color w:val="000000"/>
                <w:sz w:val="20"/>
              </w:rPr>
              <w:t>
Жапсаржай, Батыс Қазақстан облысы, Сырым ауданы, Жымпиты а.о., Жымпиты ауылы, Қазақстан көшесі, 11-ғимарат, 2 т.е. ү-ж. (кадастрлық нөмірі 08:122:034:007:1:2/а1) (ауд. 26.4 ш.м.)</w:t>
            </w:r>
            <w:r>
              <w:br/>
            </w:r>
            <w:r>
              <w:rPr>
                <w:rFonts w:ascii="Times New Roman"/>
                <w:b w:val="false"/>
                <w:i w:val="false"/>
                <w:color w:val="000000"/>
                <w:sz w:val="20"/>
              </w:rPr>
              <w:t>
Әкімшілік ғимарат, Батыс Қазақстан облысы, Сырым ауданы, Жымпиты а.о., Жымпиты ауылы, Қазақстан көшесі, 1-ғимарат, 2 т.е. ү-ж. (кадастрлық нөмірі 08:122:034:007:1/А) (ауд. 157.9 ш.м.)</w:t>
            </w:r>
            <w:r>
              <w:br/>
            </w:r>
            <w:r>
              <w:rPr>
                <w:rFonts w:ascii="Times New Roman"/>
                <w:b w:val="false"/>
                <w:i w:val="false"/>
                <w:color w:val="000000"/>
                <w:sz w:val="20"/>
              </w:rPr>
              <w:t>
Жапсаржай, Батыс Қазақстан облысы, Сырым ауданы, Жымпиты а.о., Жымпиты ауылы, Қазақстан көшесі, 11-ғимарат, 2 т.е. ү-ж. (кадастрлық нөмірі 08:122:034:007:1:2/а2) (ауд. 7.2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520,8/0,0703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Батыс Қазақстан облысы, Орал қаласы, Жамбыл көшесі, 81-үй</w:t>
            </w:r>
            <w:r>
              <w:br/>
            </w:r>
            <w:r>
              <w:rPr>
                <w:rFonts w:ascii="Times New Roman"/>
                <w:b w:val="false"/>
                <w:i w:val="false"/>
                <w:color w:val="000000"/>
                <w:sz w:val="20"/>
              </w:rPr>
              <w:t>
(кадастрлық нөмірі 08:130:025:520:81/И) (ауд. 503.9 ш.м.)</w:t>
            </w:r>
            <w:r>
              <w:br/>
            </w:r>
            <w:r>
              <w:rPr>
                <w:rFonts w:ascii="Times New Roman"/>
                <w:b w:val="false"/>
                <w:i w:val="false"/>
                <w:color w:val="000000"/>
                <w:sz w:val="20"/>
              </w:rPr>
              <w:t>
Жапсаржай, Батыс Қазақстан облысы, Орал қаласы, Жамбыл көшесі, 8 -үй</w:t>
            </w:r>
            <w:r>
              <w:br/>
            </w:r>
            <w:r>
              <w:rPr>
                <w:rFonts w:ascii="Times New Roman"/>
                <w:b w:val="false"/>
                <w:i w:val="false"/>
                <w:color w:val="000000"/>
                <w:sz w:val="20"/>
              </w:rPr>
              <w:t>
 (кадастрлық нөмірі 08:130:025:520:81/И2) (ауд. 41.7 ш.м.)</w:t>
            </w:r>
            <w:r>
              <w:br/>
            </w:r>
            <w:r>
              <w:rPr>
                <w:rFonts w:ascii="Times New Roman"/>
                <w:b w:val="false"/>
                <w:i w:val="false"/>
                <w:color w:val="000000"/>
                <w:sz w:val="20"/>
              </w:rPr>
              <w:t>
Жер учаскесі, Батыс Қазақстан облысы, Орал қаласы, Жамбыл көшесі, 81-үй</w:t>
            </w:r>
            <w:r>
              <w:br/>
            </w:r>
            <w:r>
              <w:rPr>
                <w:rFonts w:ascii="Times New Roman"/>
                <w:b w:val="false"/>
                <w:i w:val="false"/>
                <w:color w:val="000000"/>
                <w:sz w:val="20"/>
              </w:rPr>
              <w:t xml:space="preserve">
(кадастрлық нөмірі 08:130:025:520) (S= 0.2315 га) </w:t>
            </w:r>
            <w:r>
              <w:br/>
            </w:r>
            <w:r>
              <w:rPr>
                <w:rFonts w:ascii="Times New Roman"/>
                <w:b w:val="false"/>
                <w:i w:val="false"/>
                <w:color w:val="000000"/>
                <w:sz w:val="20"/>
              </w:rPr>
              <w:t>
Трансформатор, Батыс Қазақстан облысы, Орал қаласы, Жамбыл көшесі, 81-үй</w:t>
            </w:r>
            <w:r>
              <w:br/>
            </w:r>
            <w:r>
              <w:rPr>
                <w:rFonts w:ascii="Times New Roman"/>
                <w:b w:val="false"/>
                <w:i w:val="false"/>
                <w:color w:val="000000"/>
                <w:sz w:val="20"/>
              </w:rPr>
              <w:t>
(кадастрлық нөмірі 08:130:025:607:81/Р) (ауд. 47.3 ш.м.)</w:t>
            </w:r>
            <w:r>
              <w:br/>
            </w:r>
            <w:r>
              <w:rPr>
                <w:rFonts w:ascii="Times New Roman"/>
                <w:b w:val="false"/>
                <w:i w:val="false"/>
                <w:color w:val="000000"/>
                <w:sz w:val="20"/>
              </w:rPr>
              <w:t>
Кәріздік сорғы станциясы, Батыс Қазақстан облысы, Орал қаласы, Жамбыл көшесі, 81-үй</w:t>
            </w:r>
            <w:r>
              <w:br/>
            </w:r>
            <w:r>
              <w:rPr>
                <w:rFonts w:ascii="Times New Roman"/>
                <w:b w:val="false"/>
                <w:i w:val="false"/>
                <w:color w:val="000000"/>
                <w:sz w:val="20"/>
              </w:rPr>
              <w:t>
(кадастрлық нөмірі 08:130:025:607:81/С) (ауд. 16,2 ш. м.)</w:t>
            </w:r>
            <w:r>
              <w:br/>
            </w:r>
            <w:r>
              <w:rPr>
                <w:rFonts w:ascii="Times New Roman"/>
                <w:b w:val="false"/>
                <w:i w:val="false"/>
                <w:color w:val="000000"/>
                <w:sz w:val="20"/>
              </w:rPr>
              <w:t xml:space="preserve">
Жер учаскесі, Батыс Қазақстан облысы, Орал қаласы, Жамбыл көшесі, 81-үй </w:t>
            </w:r>
            <w:r>
              <w:br/>
            </w:r>
            <w:r>
              <w:rPr>
                <w:rFonts w:ascii="Times New Roman"/>
                <w:b w:val="false"/>
                <w:i w:val="false"/>
                <w:color w:val="000000"/>
                <w:sz w:val="20"/>
              </w:rPr>
              <w:t xml:space="preserve">
(кадастрлық нөмірі 08:130:025:607) (S= 0.0576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611,8/0,2891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жапсаржайы, Батыс Қазақстан облысы, Тасқала ауданы, Тасқала а.о., Тасқала ауылы, Жуков көшесі, 25-үй</w:t>
            </w:r>
            <w:r>
              <w:br/>
            </w:r>
            <w:r>
              <w:rPr>
                <w:rFonts w:ascii="Times New Roman"/>
                <w:b w:val="false"/>
                <w:i w:val="false"/>
                <w:color w:val="000000"/>
                <w:sz w:val="20"/>
              </w:rPr>
              <w:t>
(кадастрлық нөмірі 08:124:023:045/А2) (ауд. 21.9 ш.м.)</w:t>
            </w:r>
            <w:r>
              <w:br/>
            </w:r>
            <w:r>
              <w:rPr>
                <w:rFonts w:ascii="Times New Roman"/>
                <w:b w:val="false"/>
                <w:i w:val="false"/>
                <w:color w:val="000000"/>
                <w:sz w:val="20"/>
              </w:rPr>
              <w:t xml:space="preserve">
Әкімшілік ғимарат, Батыс Қазақстан облысы, Тасқала а.о., Тасқала ауылы, Жуков көшесі, 25-үй </w:t>
            </w:r>
            <w:r>
              <w:br/>
            </w:r>
            <w:r>
              <w:rPr>
                <w:rFonts w:ascii="Times New Roman"/>
                <w:b w:val="false"/>
                <w:i w:val="false"/>
                <w:color w:val="000000"/>
                <w:sz w:val="20"/>
              </w:rPr>
              <w:t>
(кадастрлық нөмірі 08:124:023:045/А) (ауд. 128.5 ш.м.)</w:t>
            </w:r>
            <w:r>
              <w:br/>
            </w:r>
            <w:r>
              <w:rPr>
                <w:rFonts w:ascii="Times New Roman"/>
                <w:b w:val="false"/>
                <w:i w:val="false"/>
                <w:color w:val="000000"/>
                <w:sz w:val="20"/>
              </w:rPr>
              <w:t xml:space="preserve">
Жер учаскесі, Батыс Қазақстан облысы, Тасқала ауданы, Тасқала а.о., Тасқала ауылы, Жуков көшесі, 25-үй (кадастрлық нөмірі 08: 124: 023: 045) (S= 0.1968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150,4/0,1968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 Батыс Қазақстан облысы, Тасқала ауданы, Тасқала а.о., Тасқала ауылы, Жуков көшесі, 25-үй</w:t>
            </w:r>
            <w:r>
              <w:br/>
            </w:r>
            <w:r>
              <w:rPr>
                <w:rFonts w:ascii="Times New Roman"/>
                <w:b w:val="false"/>
                <w:i w:val="false"/>
                <w:color w:val="000000"/>
                <w:sz w:val="20"/>
              </w:rPr>
              <w:t>
(кадастрлық нөмірі 08:124:023:045/3)    (ауд. 21.33 ш.м.)</w:t>
            </w:r>
            <w:r>
              <w:br/>
            </w:r>
            <w:r>
              <w:rPr>
                <w:rFonts w:ascii="Times New Roman"/>
                <w:b w:val="false"/>
                <w:i w:val="false"/>
                <w:color w:val="000000"/>
                <w:sz w:val="20"/>
              </w:rPr>
              <w:t>
Жер учаскесі, Батыс Қазақстан облысы, Тасқала ауданы, Тасқала а.о., Тасқала ауылы, Жуков көшесі, 25-үй</w:t>
            </w:r>
            <w:r>
              <w:br/>
            </w:r>
            <w:r>
              <w:rPr>
                <w:rFonts w:ascii="Times New Roman"/>
                <w:b w:val="false"/>
                <w:i w:val="false"/>
                <w:color w:val="000000"/>
                <w:sz w:val="20"/>
              </w:rPr>
              <w:t xml:space="preserve">
(кадастрлық нөмірі 08:124:023:045)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Батыс Қазақстан облысы, Тасқала ауданы, Тасқала а.о., Тасқала ауылы, Жуков көшесі, 25-үй (кадастрлық нөмірі 08:124:023:045/1) (ауд. 28.44 ш. м.)</w:t>
            </w:r>
            <w:r>
              <w:br/>
            </w:r>
            <w:r>
              <w:rPr>
                <w:rFonts w:ascii="Times New Roman"/>
                <w:b w:val="false"/>
                <w:i w:val="false"/>
                <w:color w:val="000000"/>
                <w:sz w:val="20"/>
              </w:rPr>
              <w:t xml:space="preserve">
Жер учаскесі, Батыс Қазақстан облысы, Тасқала ауданы, Тасқала а.о., Тасқала ауылы, Жуков көшесі, 25-үй (кадастрлық нөмірі 08:124:023:045)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ас үй, Батыс Қазақстан облысы, Тасқала ауданы, Тасқала а.о., Тасқала ауылы, Жуков көшесі, 25-үй (кадастрлық нөмірі 08:124:023:045/4)   (ауд. 21,62 ш.м.) </w:t>
            </w:r>
            <w:r>
              <w:br/>
            </w:r>
            <w:r>
              <w:rPr>
                <w:rFonts w:ascii="Times New Roman"/>
                <w:b w:val="false"/>
                <w:i w:val="false"/>
                <w:color w:val="000000"/>
                <w:sz w:val="20"/>
              </w:rPr>
              <w:t xml:space="preserve">
Жер учаскесі, Батыс Қазақстан облысы, Тасқала ауданы, Тасқала а.о., Тасқала ауылы, Жуков көшесі, 25-үй (кадастрлық нөмірі 08:124:023:045)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Батыс Қазақстан облысы, Тасқала ауданы, Тасқала а.о., Тасқала ауылы, Жуков көшесі, 25-үй</w:t>
            </w:r>
            <w:r>
              <w:br/>
            </w:r>
            <w:r>
              <w:rPr>
                <w:rFonts w:ascii="Times New Roman"/>
                <w:b w:val="false"/>
                <w:i w:val="false"/>
                <w:color w:val="000000"/>
                <w:sz w:val="20"/>
              </w:rPr>
              <w:t xml:space="preserve">
(кадастрлық нөмірі 08:124:023:045/I)    (ауд. 1,0 ш.м.) </w:t>
            </w:r>
            <w:r>
              <w:br/>
            </w:r>
            <w:r>
              <w:rPr>
                <w:rFonts w:ascii="Times New Roman"/>
                <w:b w:val="false"/>
                <w:i w:val="false"/>
                <w:color w:val="000000"/>
                <w:sz w:val="20"/>
              </w:rPr>
              <w:t xml:space="preserve">
Жер учаскесі, Батыс Қазақстан облысы, Тасқала ауданы, Тасқала а.о., Тасқала ауылы, Жуков көшесі, 25-үй (кадастрлық нөмірі 08:124:023:045)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 Батыс Қазақстан облысы, Тасқала ауданы, Тасқала а.о., Тасқала ауылы, Жуков көшесі, 25-үй</w:t>
            </w:r>
            <w:r>
              <w:br/>
            </w:r>
            <w:r>
              <w:rPr>
                <w:rFonts w:ascii="Times New Roman"/>
                <w:b w:val="false"/>
                <w:i w:val="false"/>
                <w:color w:val="000000"/>
                <w:sz w:val="20"/>
              </w:rPr>
              <w:t xml:space="preserve">
(кадастрлық нөмірі 08:124:023:045/5) (ауд. 21,15 ш.м.) </w:t>
            </w:r>
            <w:r>
              <w:br/>
            </w:r>
            <w:r>
              <w:rPr>
                <w:rFonts w:ascii="Times New Roman"/>
                <w:b w:val="false"/>
                <w:i w:val="false"/>
                <w:color w:val="000000"/>
                <w:sz w:val="20"/>
              </w:rPr>
              <w:t xml:space="preserve">
Жер учаскесі, Батыс Қазақстан облысы, Тасқала ауданы, Тасқала а.о., Тасқала ауылы, Жуков көшесі, 25-үй (кадастрлық нөмірі 08:124:023:045)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Атырау облысы, Атырау қаласы, Солтүстік ө.а., 69-құрылыс (кадастрлық нөмірі 04:066:001:268:6:1) (ауд. 2571.96 ш.м.)</w:t>
            </w:r>
            <w:r>
              <w:br/>
            </w:r>
            <w:r>
              <w:rPr>
                <w:rFonts w:ascii="Times New Roman"/>
                <w:b w:val="false"/>
                <w:i w:val="false"/>
                <w:color w:val="000000"/>
                <w:sz w:val="20"/>
              </w:rPr>
              <w:t>
Жер учаскесі, Атырау облысы, Атырау қаласы, Солтүстік ө.а., 69-құрылыс (кадастрлық нөмірі 04:066:001:268:6) (S=4 га)</w:t>
            </w:r>
            <w:r>
              <w:br/>
            </w:r>
            <w:r>
              <w:rPr>
                <w:rFonts w:ascii="Times New Roman"/>
                <w:b w:val="false"/>
                <w:i w:val="false"/>
                <w:color w:val="000000"/>
                <w:sz w:val="20"/>
              </w:rPr>
              <w:t>
Жылу трассасы, Атырау облысы, Атырау қаласы, Солтүстік ө.а.,  69-құрылыс (кадастрлық нөмірі 04:066:001:268:6:12) (ауд. 271 ш.м.)</w:t>
            </w:r>
            <w:r>
              <w:br/>
            </w:r>
            <w:r>
              <w:rPr>
                <w:rFonts w:ascii="Times New Roman"/>
                <w:b w:val="false"/>
                <w:i w:val="false"/>
                <w:color w:val="000000"/>
                <w:sz w:val="20"/>
              </w:rPr>
              <w:t>
Кабель желілері, Атырау облысы, Атырау қаласы, Солтүстік ө.а., 69-құрылыс (кадастрлық нөмірі 04:066:001:268:6:8) (ауд. 1.522 км)</w:t>
            </w:r>
            <w:r>
              <w:br/>
            </w:r>
            <w:r>
              <w:rPr>
                <w:rFonts w:ascii="Times New Roman"/>
                <w:b w:val="false"/>
                <w:i w:val="false"/>
                <w:color w:val="000000"/>
                <w:sz w:val="20"/>
              </w:rPr>
              <w:t>
БӨП бекеті Атырау облысы, Атырау қаласы, Солтүстік ө.а., 69-құрылыс (кадастрлық нөмірі 04:066:001:268:6:6) (ауд. 10.23 ш.м.)</w:t>
            </w:r>
            <w:r>
              <w:br/>
            </w:r>
            <w:r>
              <w:rPr>
                <w:rFonts w:ascii="Times New Roman"/>
                <w:b w:val="false"/>
                <w:i w:val="false"/>
                <w:color w:val="000000"/>
                <w:sz w:val="20"/>
              </w:rPr>
              <w:t>
Өрт сөндіру сорғысы, Атырау облысы, Атырау қаласы, Солтүстік ө.а., 69-құрылыс (кадастрлық нөмірі  04:066:001:268:6:5) (ауд. 29.12 ш.м.)</w:t>
            </w:r>
            <w:r>
              <w:br/>
            </w:r>
            <w:r>
              <w:rPr>
                <w:rFonts w:ascii="Times New Roman"/>
                <w:b w:val="false"/>
                <w:i w:val="false"/>
                <w:color w:val="000000"/>
                <w:sz w:val="20"/>
              </w:rPr>
              <w:t>
Қазандық, Атырау облысы, Атырау қаласы, Солтүстік ө.а., 69-құрылыс (кадастрлық нөмірі  04:066:001:268:6:4) (ауд. 48.16 ш.м.)</w:t>
            </w:r>
            <w:r>
              <w:br/>
            </w:r>
            <w:r>
              <w:rPr>
                <w:rFonts w:ascii="Times New Roman"/>
                <w:b w:val="false"/>
                <w:i w:val="false"/>
                <w:color w:val="000000"/>
                <w:sz w:val="20"/>
              </w:rPr>
              <w:t>
Байланыс желісі, Атырау облысы, Атырау қаласы, Солтүстік ө.а., 69-құрылыс (кадастрлық нөмірі  04:066:001:268:6:14) (ауд. 0.907 км.)</w:t>
            </w:r>
            <w:r>
              <w:br/>
            </w:r>
            <w:r>
              <w:rPr>
                <w:rFonts w:ascii="Times New Roman"/>
                <w:b w:val="false"/>
                <w:i w:val="false"/>
                <w:color w:val="000000"/>
                <w:sz w:val="20"/>
              </w:rPr>
              <w:t>
Су құбыры, Атырау облысы, Атырау қаласы, Солтүстік ө.а., 69-құрылыс (кадастрлық нөмірі  04:066:001:268:6:10) (ауд. 255 м.)</w:t>
            </w:r>
            <w:r>
              <w:br/>
            </w:r>
            <w:r>
              <w:rPr>
                <w:rFonts w:ascii="Times New Roman"/>
                <w:b w:val="false"/>
                <w:i w:val="false"/>
                <w:color w:val="000000"/>
                <w:sz w:val="20"/>
              </w:rPr>
              <w:t>
Газ құбыры, Атырау облысы, Атырау қаласы, Солтүстік ө.а., 69-құрылыс (кадастрлық нөмірі  04:066:001:268:6:13) (ауд. 15 м.)</w:t>
            </w:r>
            <w:r>
              <w:br/>
            </w:r>
            <w:r>
              <w:rPr>
                <w:rFonts w:ascii="Times New Roman"/>
                <w:b w:val="false"/>
                <w:i w:val="false"/>
                <w:color w:val="000000"/>
                <w:sz w:val="20"/>
              </w:rPr>
              <w:t>
Павильон, Атырау облысы, Атырау қаласы, Солтүстік ө.а., 69-құрылыс (кадастрлық нөмірі  04:066:001:268:6:3) (ауд. 19,3 ш.м.)</w:t>
            </w:r>
            <w:r>
              <w:br/>
            </w:r>
            <w:r>
              <w:rPr>
                <w:rFonts w:ascii="Times New Roman"/>
                <w:b w:val="false"/>
                <w:i w:val="false"/>
                <w:color w:val="000000"/>
                <w:sz w:val="20"/>
              </w:rPr>
              <w:t>
Автокөлік цехы, Атырау облысы, Атырау қаласы, Солтүстік ө.а., 69-құрылыс (кадастрлық нөмірі  04:066:001:268:6:2) (ауд. 627,7 ш.м.)</w:t>
            </w:r>
            <w:r>
              <w:br/>
            </w:r>
            <w:r>
              <w:rPr>
                <w:rFonts w:ascii="Times New Roman"/>
                <w:b w:val="false"/>
                <w:i w:val="false"/>
                <w:color w:val="000000"/>
                <w:sz w:val="20"/>
              </w:rPr>
              <w:t>
Кәріз, Атырау облысы, Атырау қаласы, Солтүстік ө.а., 69-құрылыс (кадастрлық нөмірі 04:066:001:268:6:11)  (ауд. 203 м.)</w:t>
            </w:r>
            <w:r>
              <w:br/>
            </w:r>
            <w:r>
              <w:rPr>
                <w:rFonts w:ascii="Times New Roman"/>
                <w:b w:val="false"/>
                <w:i w:val="false"/>
                <w:color w:val="000000"/>
                <w:sz w:val="20"/>
              </w:rPr>
              <w:t>
БӨП бекеті, Атырау облысы, Атырау қаласы, Солтүстік ө.а., 69-құрылыс (кадастрлық нөмірі 04:066:001:268:6:7) (ауд. 10.23 ш.м.)</w:t>
            </w:r>
            <w:r>
              <w:br/>
            </w:r>
            <w:r>
              <w:rPr>
                <w:rFonts w:ascii="Times New Roman"/>
                <w:b w:val="false"/>
                <w:i w:val="false"/>
                <w:color w:val="000000"/>
                <w:sz w:val="20"/>
              </w:rPr>
              <w:t>
Трансформаторлық қосалқы станция, Атырау облысы, Атырау қаласы, Солтүстік ө.а., 69-құрылыс (кадастрлық нөмірі 04:066:001:268:6) (ауд. 46.1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ш.м./га/км/м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3362,8/4/2,429/744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жапсаржай, Атырау облысы, Қызылқоға ауданы, Миялы а.о., Миялы ауылы, Абай Құнанбаев көшесі, 1-ғимарат (кадастрлық нөмірі 04:062:007:361/а) (ауд. 7.5 ш.м.)</w:t>
            </w:r>
            <w:r>
              <w:br/>
            </w:r>
            <w:r>
              <w:rPr>
                <w:rFonts w:ascii="Times New Roman"/>
                <w:b w:val="false"/>
                <w:i w:val="false"/>
                <w:color w:val="000000"/>
                <w:sz w:val="20"/>
              </w:rPr>
              <w:t xml:space="preserve">
Жер учаскесі, Атырау облысы, Қызылқоға ауданы, Миялы а.о., Миялы ауылы, Абай Құнанбаев көшесі, 1-ғимараты (кадастрлық нөмірі 04: 062: 007: 361) (S=0.198 га) </w:t>
            </w:r>
            <w:r>
              <w:br/>
            </w:r>
            <w:r>
              <w:rPr>
                <w:rFonts w:ascii="Times New Roman"/>
                <w:b w:val="false"/>
                <w:i w:val="false"/>
                <w:color w:val="000000"/>
                <w:sz w:val="20"/>
              </w:rPr>
              <w:t>
Кеңсе, Атырау облысы, Қызылқоға ауданы, Миялы а.о., Миялы ауылы, Абай Құнанбаев көшесі, 1-ғимарат (кадастрлық нөмірі 04:062:007:361:1/А) (ауд. 280.0 ш.м.)</w:t>
            </w:r>
            <w:r>
              <w:br/>
            </w:r>
            <w:r>
              <w:rPr>
                <w:rFonts w:ascii="Times New Roman"/>
                <w:b w:val="false"/>
                <w:i w:val="false"/>
                <w:color w:val="000000"/>
                <w:sz w:val="20"/>
              </w:rPr>
              <w:t>
Қазандық, Атырау облысы, Қызылқоға ауданы, Миялы а.о., Миялы ауылы, Абай Құнанбаев көшесі, 1-ғимарат (кадастрлық нөмірі 04:062:007:361/Г) (ауд. 15.8 ш.м.)</w:t>
            </w:r>
            <w:r>
              <w:br/>
            </w:r>
            <w:r>
              <w:rPr>
                <w:rFonts w:ascii="Times New Roman"/>
                <w:b w:val="false"/>
                <w:i w:val="false"/>
                <w:color w:val="000000"/>
                <w:sz w:val="20"/>
              </w:rPr>
              <w:t>
Жапсаржай, Атырау облысы, Қызылқоға ауданы, Миялы а.о., Миялы ауылы, Абай Құнанбаев көшесі, 1-ғимарат (кадастрлық нөмірі 04:062:007:361/А2) (ауд. 9,9 ш.м.)</w:t>
            </w:r>
            <w:r>
              <w:br/>
            </w:r>
            <w:r>
              <w:rPr>
                <w:rFonts w:ascii="Times New Roman"/>
                <w:b w:val="false"/>
                <w:i w:val="false"/>
                <w:color w:val="000000"/>
                <w:sz w:val="20"/>
              </w:rPr>
              <w:t>
Жапсаржай, Атырау облысы, Қызылқоға ауданы, Миялы а.о., Миялы ауылы, Абай Құнанбаев көшесі, 1-ғимарат (кадастрлық нөмірі 04:062:007:361/А1) (ауд. 47.3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Алматы облысы, Алакөл ауданы, Үшарал қаласы, 8 март көшесі, 63-ғимарат,</w:t>
            </w:r>
            <w:r>
              <w:br/>
            </w:r>
            <w:r>
              <w:rPr>
                <w:rFonts w:ascii="Times New Roman"/>
                <w:b w:val="false"/>
                <w:i w:val="false"/>
                <w:color w:val="000000"/>
                <w:sz w:val="20"/>
              </w:rPr>
              <w:t>
(кадастрлық нөмірі 03:271:003:1270:1/А) (ауд. 668.2 ш.м.)</w:t>
            </w:r>
            <w:r>
              <w:br/>
            </w:r>
            <w:r>
              <w:rPr>
                <w:rFonts w:ascii="Times New Roman"/>
                <w:b w:val="false"/>
                <w:i w:val="false"/>
                <w:color w:val="000000"/>
                <w:sz w:val="20"/>
              </w:rPr>
              <w:t xml:space="preserve">
Жер учаскесі, Алматы облысы, Алакөл ауданы, Үшарал қаласы, 8 март көшесі, 63-ғимарат (кадастрлық нөмірі 03:271:003:127:0) (S=0.0672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668,2/0,0672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құрылыс, Алматы облысы, Көксу ауданы, Балпық а.о., Балпық би ауылы, И.Измайлов көшесі, 10-ғимарат, (кадастрлық нөмірі 03:261:003:505:10/А) (ауд. 468.8 ш.м.)</w:t>
            </w:r>
            <w:r>
              <w:br/>
            </w:r>
            <w:r>
              <w:rPr>
                <w:rFonts w:ascii="Times New Roman"/>
                <w:b w:val="false"/>
                <w:i w:val="false"/>
                <w:color w:val="000000"/>
                <w:sz w:val="20"/>
              </w:rPr>
              <w:t>
Тұрғын емес құрылысы, Алматы облысы, Көксу ауданы, Балпық а.о., Балпық би ауылы, И.Измайлов көшесі, 10-ғимарат, (кадастрлық нөмірі 03:261:003:505:10/Б) (ауд. 46.9 ш.м.)</w:t>
            </w:r>
            <w:r>
              <w:br/>
            </w:r>
            <w:r>
              <w:rPr>
                <w:rFonts w:ascii="Times New Roman"/>
                <w:b w:val="false"/>
                <w:i w:val="false"/>
                <w:color w:val="000000"/>
                <w:sz w:val="20"/>
              </w:rPr>
              <w:t xml:space="preserve">
Жер учаскесі, Алматы облысы, Көксу ауданы, Балпық а.о, Балпық би ауылы, И.Измайлов көшесі, 10-ғимараты (кадастрлық нөмірі 03:261:003:505) (S=1240.98 ш.м.)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515,7/1240,98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Алматы облысы, Қаратал ауданы, Үштөбе қаласы, Абылайхан даңғылы, 22-құрылыс (кадастрлық нөмірі 03:270:012:732:1/А) (ауд. 513.4 ш.м.)</w:t>
            </w:r>
            <w:r>
              <w:br/>
            </w:r>
            <w:r>
              <w:rPr>
                <w:rFonts w:ascii="Times New Roman"/>
                <w:b w:val="false"/>
                <w:i w:val="false"/>
                <w:color w:val="000000"/>
                <w:sz w:val="20"/>
              </w:rPr>
              <w:t>
Жер учаскесі, Алматы облысы, Қаратал ауданы, Үштөбе қаласы, Абылайхан даңғылы, 22-құрылыс</w:t>
            </w:r>
            <w:r>
              <w:br/>
            </w:r>
            <w:r>
              <w:rPr>
                <w:rFonts w:ascii="Times New Roman"/>
                <w:b w:val="false"/>
                <w:i w:val="false"/>
                <w:color w:val="000000"/>
                <w:sz w:val="20"/>
              </w:rPr>
              <w:t xml:space="preserve">
(кадастрлық нөмірі 03:270:012:732) (S=0.2269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513,4/0,2269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Алматы облысы, Еңбекшіқазақ ауданы, Шелек ауылы, Бижанов көшесі, 100-үй</w:t>
            </w:r>
            <w:r>
              <w:br/>
            </w:r>
            <w:r>
              <w:rPr>
                <w:rFonts w:ascii="Times New Roman"/>
                <w:b w:val="false"/>
                <w:i w:val="false"/>
                <w:color w:val="000000"/>
                <w:sz w:val="20"/>
              </w:rPr>
              <w:t>
(кадастрлық нөмірі 03:044:255:117:4:/А) (ауд. 648.7 ш.м.)</w:t>
            </w:r>
            <w:r>
              <w:br/>
            </w:r>
            <w:r>
              <w:rPr>
                <w:rFonts w:ascii="Times New Roman"/>
                <w:b w:val="false"/>
                <w:i w:val="false"/>
                <w:color w:val="000000"/>
                <w:sz w:val="20"/>
              </w:rPr>
              <w:t>
Кіреберіс, Алматы облысы, Еңбекшіқазақ ауданы, Шелек ауылы, Бижанов көшесі, 100-үй</w:t>
            </w:r>
            <w:r>
              <w:br/>
            </w:r>
            <w:r>
              <w:rPr>
                <w:rFonts w:ascii="Times New Roman"/>
                <w:b w:val="false"/>
                <w:i w:val="false"/>
                <w:color w:val="000000"/>
                <w:sz w:val="20"/>
              </w:rPr>
              <w:t>
(кадастрлық нөмірі 03:044:255:117:4:/а) (ауд. 0,0 ш.м.)</w:t>
            </w:r>
            <w:r>
              <w:br/>
            </w:r>
            <w:r>
              <w:rPr>
                <w:rFonts w:ascii="Times New Roman"/>
                <w:b w:val="false"/>
                <w:i w:val="false"/>
                <w:color w:val="000000"/>
                <w:sz w:val="20"/>
              </w:rPr>
              <w:t>
Жер учаскесі, Алматы облысы, Еңбекшіқазақ ауданы, Шелек а.о., Шелек ауылы, Бижанов көшесі, 100-үй (кадастрлық нөмірі 03:044:255:117:4) (S=0.2225 га)</w:t>
            </w:r>
            <w:r>
              <w:br/>
            </w:r>
            <w:r>
              <w:rPr>
                <w:rFonts w:ascii="Times New Roman"/>
                <w:b w:val="false"/>
                <w:i w:val="false"/>
                <w:color w:val="000000"/>
                <w:sz w:val="20"/>
              </w:rPr>
              <w:t>
Әкімшілік ғимарат, Алматы облысы, Еңбекшіқазақ ауданы, Шелек а.о.,  Шелек ауылы, Бижанов көшесі, 100-үй (кадастрлық нөмірі 03:044:255:117:4:1/А) (ауд. 589.3 ш.м.)</w:t>
            </w:r>
            <w:r>
              <w:br/>
            </w:r>
            <w:r>
              <w:rPr>
                <w:rFonts w:ascii="Times New Roman"/>
                <w:b w:val="false"/>
                <w:i w:val="false"/>
                <w:color w:val="000000"/>
                <w:sz w:val="20"/>
              </w:rPr>
              <w:t>
Қазандық, Алматы облысы, Еңбекшіқазақ ауданы, Шелек ауылы а.о., Шелек ауылы, Бижанов көшесі, 100-үй (кадастрлық нөмірі 03:044:255:117:4:/А1) (ауд. 28.1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1266,1/0,2225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Алматы облысы, Текелі қаласы, Тәуелсіздік көшесі, 9-үй </w:t>
            </w:r>
            <w:r>
              <w:br/>
            </w:r>
            <w:r>
              <w:rPr>
                <w:rFonts w:ascii="Times New Roman"/>
                <w:b w:val="false"/>
                <w:i w:val="false"/>
                <w:color w:val="000000"/>
                <w:sz w:val="20"/>
              </w:rPr>
              <w:t>
(кадастрлық нөмірі 03:269:007:133:09) (ауд. 1034.5 ш.м.)</w:t>
            </w:r>
            <w:r>
              <w:br/>
            </w:r>
            <w:r>
              <w:rPr>
                <w:rFonts w:ascii="Times New Roman"/>
                <w:b w:val="false"/>
                <w:i w:val="false"/>
                <w:color w:val="000000"/>
                <w:sz w:val="20"/>
              </w:rPr>
              <w:t>
Жер учаскесі, Алматы облысы, Текелі қаласы, Тәуелсіздік көшесі, 9-үй</w:t>
            </w:r>
            <w:r>
              <w:br/>
            </w:r>
            <w:r>
              <w:rPr>
                <w:rFonts w:ascii="Times New Roman"/>
                <w:b w:val="false"/>
                <w:i w:val="false"/>
                <w:color w:val="000000"/>
                <w:sz w:val="20"/>
              </w:rPr>
              <w:t xml:space="preserve">
(кадастрлық нөмірі 03:269:007:133:09)  S=0.0591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1034,5/0,0591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Алматы облысы, Ақсу ауданы, Жансүгіров а.о., Жансүгіров ауылы, Желтоқсан көшесі, 1 Б құрылыс (кадастрлық нөмірі 03:254:052:322:1/А) (ауд. 74.5 ш.м.)</w:t>
            </w:r>
            <w:r>
              <w:br/>
            </w:r>
            <w:r>
              <w:rPr>
                <w:rFonts w:ascii="Times New Roman"/>
                <w:b w:val="false"/>
                <w:i w:val="false"/>
                <w:color w:val="000000"/>
                <w:sz w:val="20"/>
              </w:rPr>
              <w:t>
Жер учаскесі, Алматы облысы, Ақсу ауданы, Жансүгіров а.о., Жансүгіров ауылы, Желтоқсан көшесі, 1 Б құрылыс</w:t>
            </w:r>
            <w:r>
              <w:br/>
            </w:r>
            <w:r>
              <w:rPr>
                <w:rFonts w:ascii="Times New Roman"/>
                <w:b w:val="false"/>
                <w:i w:val="false"/>
                <w:color w:val="000000"/>
                <w:sz w:val="20"/>
              </w:rPr>
              <w:t xml:space="preserve">
(кадастрлық нөмірі 03:254:052:322)  (S=0.0826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Павлодар облысы, Шарбақты ауданы, Шарбақты а.о., Шарбақты ауылы, Малайсары Тархан көшесі, 42/1 ғимарат</w:t>
            </w:r>
            <w:r>
              <w:br/>
            </w:r>
            <w:r>
              <w:rPr>
                <w:rFonts w:ascii="Times New Roman"/>
                <w:b w:val="false"/>
                <w:i w:val="false"/>
                <w:color w:val="000000"/>
                <w:sz w:val="20"/>
              </w:rPr>
              <w:t>
(кадастрлық нөмірі 14:213:100:339:1/А) (ауд. 239.3 ш.м.)</w:t>
            </w:r>
            <w:r>
              <w:br/>
            </w:r>
            <w:r>
              <w:rPr>
                <w:rFonts w:ascii="Times New Roman"/>
                <w:b w:val="false"/>
                <w:i w:val="false"/>
                <w:color w:val="000000"/>
                <w:sz w:val="20"/>
              </w:rPr>
              <w:t>
Жер учаскесі, Павлодар облысы, Шарбақты ауданы, Шарбақты а.о., Шарбақты ауылы, Малайсары Тархан көшесі, 42/1 ғимараты</w:t>
            </w:r>
            <w:r>
              <w:br/>
            </w:r>
            <w:r>
              <w:rPr>
                <w:rFonts w:ascii="Times New Roman"/>
                <w:b w:val="false"/>
                <w:i w:val="false"/>
                <w:color w:val="000000"/>
                <w:sz w:val="20"/>
              </w:rPr>
              <w:t xml:space="preserve">
(кадастрлық нөмірі 14: 213: 100: 339) (S= 0.33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ғимаратының бір бөлігі, Павлодар облысы, Павлодар қаласы, Толстой көшесі, 10-құрылыс, 2 т.е.ү-ж.</w:t>
            </w:r>
            <w:r>
              <w:br/>
            </w:r>
            <w:r>
              <w:rPr>
                <w:rFonts w:ascii="Times New Roman"/>
                <w:b w:val="false"/>
                <w:i w:val="false"/>
                <w:color w:val="000000"/>
                <w:sz w:val="20"/>
              </w:rPr>
              <w:t>
(кадастрлық нөмірі 14:218:012:124:3:626:3/А) (ауд. 197.2 ш.м.)</w:t>
            </w:r>
            <w:r>
              <w:br/>
            </w:r>
            <w:r>
              <w:rPr>
                <w:rFonts w:ascii="Times New Roman"/>
                <w:b w:val="false"/>
                <w:i w:val="false"/>
                <w:color w:val="000000"/>
                <w:sz w:val="20"/>
              </w:rPr>
              <w:t xml:space="preserve">
Жер учаскесі, Павлодар облысы, Павлодар қаласы, Толстой көшесі, 10-құрылыс, 2 т.е. ү-ж </w:t>
            </w:r>
            <w:r>
              <w:br/>
            </w:r>
            <w:r>
              <w:rPr>
                <w:rFonts w:ascii="Times New Roman"/>
                <w:b w:val="false"/>
                <w:i w:val="false"/>
                <w:color w:val="000000"/>
                <w:sz w:val="20"/>
              </w:rPr>
              <w:t xml:space="preserve">
(кадастрлық нөмірі 14:218:012:124:3) (S= 0.0221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197,2/0,0221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 Павлодар облысы, Май ауданы, Көктүбек а.о., Көктөбе ауылы, Сәкен Сейфуллин көшесі, 13-құрылыс (кадастрлық нөмірі 14:210:028:292:1/А) (ауд. 93.7 ш.м.)</w:t>
            </w:r>
            <w:r>
              <w:br/>
            </w:r>
            <w:r>
              <w:rPr>
                <w:rFonts w:ascii="Times New Roman"/>
                <w:b w:val="false"/>
                <w:i w:val="false"/>
                <w:color w:val="000000"/>
                <w:sz w:val="20"/>
              </w:rPr>
              <w:t>
Жер учаскесі, Павлодар облысы, Май ауданы, Көктүбек а.о., Көктөбе ауылы, Сәкен Сейфуллин көшесі, 13-құрылыс</w:t>
            </w:r>
            <w:r>
              <w:br/>
            </w:r>
            <w:r>
              <w:rPr>
                <w:rFonts w:ascii="Times New Roman"/>
                <w:b w:val="false"/>
                <w:i w:val="false"/>
                <w:color w:val="000000"/>
                <w:sz w:val="20"/>
              </w:rPr>
              <w:t xml:space="preserve">
(кадастрлық нөмірі 14:210:028:292) (S= 0.0252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93,7/0,0252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Павлодар облысы, Павлодар қаласы, Михаил Есенәлиев көшесі, 24-құрылыс, 1 т.е. ү-ж. </w:t>
            </w:r>
            <w:r>
              <w:br/>
            </w:r>
            <w:r>
              <w:rPr>
                <w:rFonts w:ascii="Times New Roman"/>
                <w:b w:val="false"/>
                <w:i w:val="false"/>
                <w:color w:val="000000"/>
                <w:sz w:val="20"/>
              </w:rPr>
              <w:t>
(кадастрлық нөмірі 14:218:012:122:6:80:3) (ауд. 1109.8 ш.м.)</w:t>
            </w:r>
            <w:r>
              <w:br/>
            </w:r>
            <w:r>
              <w:rPr>
                <w:rFonts w:ascii="Times New Roman"/>
                <w:b w:val="false"/>
                <w:i w:val="false"/>
                <w:color w:val="000000"/>
                <w:sz w:val="20"/>
              </w:rPr>
              <w:t>
Жер учаскесі, Павлодар облысы, Павлодар қаласы, Михаил Есенәлиев көшесі, 24-құрылыс, 1 т.е. ү-ж</w:t>
            </w:r>
            <w:r>
              <w:br/>
            </w:r>
            <w:r>
              <w:rPr>
                <w:rFonts w:ascii="Times New Roman"/>
                <w:b w:val="false"/>
                <w:i w:val="false"/>
                <w:color w:val="000000"/>
                <w:sz w:val="20"/>
              </w:rPr>
              <w:t xml:space="preserve">
(кадастрлық нөмірі 14:218:012:122:6) (S= 0.0454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1109,8/0,0454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Павлодар облысы, Аққулы ауданы, Аққулы а.о., Аққулы ауылы, Тәшімов көшесі, 114-ғимарат</w:t>
            </w:r>
            <w:r>
              <w:br/>
            </w:r>
            <w:r>
              <w:rPr>
                <w:rFonts w:ascii="Times New Roman"/>
                <w:b w:val="false"/>
                <w:i w:val="false"/>
                <w:color w:val="000000"/>
                <w:sz w:val="20"/>
              </w:rPr>
              <w:t>
(кадастрлық нөмірі 14:209:120:368:1/А) (ауд. 314.8 ш.м.)</w:t>
            </w:r>
            <w:r>
              <w:br/>
            </w:r>
            <w:r>
              <w:rPr>
                <w:rFonts w:ascii="Times New Roman"/>
                <w:b w:val="false"/>
                <w:i w:val="false"/>
                <w:color w:val="000000"/>
                <w:sz w:val="20"/>
              </w:rPr>
              <w:t>
Қазандық ғимараты, Павлодар облысы, Аққулы ауданы, Аққулы а.о., Аққулы ауылы, Тәшімов көшесі, 114-ғимарат</w:t>
            </w:r>
            <w:r>
              <w:br/>
            </w:r>
            <w:r>
              <w:rPr>
                <w:rFonts w:ascii="Times New Roman"/>
                <w:b w:val="false"/>
                <w:i w:val="false"/>
                <w:color w:val="000000"/>
                <w:sz w:val="20"/>
              </w:rPr>
              <w:t>
(кадастрлық нөмірі 14:209:120:368:1/Б) (ауд. 63.5 ш.м.)</w:t>
            </w:r>
            <w:r>
              <w:br/>
            </w:r>
            <w:r>
              <w:rPr>
                <w:rFonts w:ascii="Times New Roman"/>
                <w:b w:val="false"/>
                <w:i w:val="false"/>
                <w:color w:val="000000"/>
                <w:sz w:val="20"/>
              </w:rPr>
              <w:t>
Жер учаскесі, Павлодар облысы, Аққулы ауданы, Аққулы а.о., Аққулы ауылы, Тәшімов көшесі, 114-ғимараты</w:t>
            </w:r>
            <w:r>
              <w:br/>
            </w:r>
            <w:r>
              <w:rPr>
                <w:rFonts w:ascii="Times New Roman"/>
                <w:b w:val="false"/>
                <w:i w:val="false"/>
                <w:color w:val="000000"/>
                <w:sz w:val="20"/>
              </w:rPr>
              <w:t xml:space="preserve">
(кадастрлық нөмірі 14:209:120:368) (S= 0.1938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378,3/0,1938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Павлодар облысы, Ертіс ауданы, Ертіс а.о., Ертіс ауылы, Иса Байзақов көшесі, 14-құрылыс </w:t>
            </w:r>
            <w:r>
              <w:br/>
            </w:r>
            <w:r>
              <w:rPr>
                <w:rFonts w:ascii="Times New Roman"/>
                <w:b w:val="false"/>
                <w:i w:val="false"/>
                <w:color w:val="000000"/>
                <w:sz w:val="20"/>
              </w:rPr>
              <w:t>
(кадастрлық нөмірі 14:216:003:572:1:15) (ауд. 82.7 ш.м.)</w:t>
            </w:r>
            <w:r>
              <w:br/>
            </w:r>
            <w:r>
              <w:rPr>
                <w:rFonts w:ascii="Times New Roman"/>
                <w:b w:val="false"/>
                <w:i w:val="false"/>
                <w:color w:val="000000"/>
                <w:sz w:val="20"/>
              </w:rPr>
              <w:t xml:space="preserve">
Жер учаскесі, Павлодар облысы, Ертіс ауданы, Ертіс а.о., Ертіс ауылы, Иса Байзақов көшесі, 14-құрылыс (кадастрлық нөмірі 14:216:003:572) (S= 0.021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ғимаратының бір бөлігі, Павлодар облысы, Железин ауданы, Железин а.о., Железин ауылы, Квитков көшесі,  7-құрылыс </w:t>
            </w:r>
            <w:r>
              <w:br/>
            </w:r>
            <w:r>
              <w:rPr>
                <w:rFonts w:ascii="Times New Roman"/>
                <w:b w:val="false"/>
                <w:i w:val="false"/>
                <w:color w:val="000000"/>
                <w:sz w:val="20"/>
              </w:rPr>
              <w:t>
(кадастрлық нөмірі 14:206:170:685:1/А) (ауд. 249.7 ш.м.)</w:t>
            </w:r>
            <w:r>
              <w:br/>
            </w:r>
            <w:r>
              <w:rPr>
                <w:rFonts w:ascii="Times New Roman"/>
                <w:b w:val="false"/>
                <w:i w:val="false"/>
                <w:color w:val="000000"/>
                <w:sz w:val="20"/>
              </w:rPr>
              <w:t>
Жер учаскесі, Павлодар облысы, Железин ауданы, Железин а.о., Железин ауылы, Квитков көшесі, 7-құрылыс</w:t>
            </w:r>
            <w:r>
              <w:br/>
            </w:r>
            <w:r>
              <w:rPr>
                <w:rFonts w:ascii="Times New Roman"/>
                <w:b w:val="false"/>
                <w:i w:val="false"/>
                <w:color w:val="000000"/>
                <w:sz w:val="20"/>
              </w:rPr>
              <w:t xml:space="preserve">
(кадастрлық нөмірі 14:206:170:685) (S= 0.0305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249,7/0,0305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Қызылорда облысы, Қазалы ауданы, Әйтеке би кенті, Жанқожа Нұрмұхамедұлы көшесі, 98А үй</w:t>
            </w:r>
            <w:r>
              <w:br/>
            </w:r>
            <w:r>
              <w:rPr>
                <w:rFonts w:ascii="Times New Roman"/>
                <w:b w:val="false"/>
                <w:i w:val="false"/>
                <w:color w:val="000000"/>
                <w:sz w:val="20"/>
              </w:rPr>
              <w:t xml:space="preserve">
(кадастрлық нөмірі 10:150:002:000:(57:0098:234Н/00364:234Н/003: 64)/А) (ауд. 27.51 ш.м.)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Қызылорда облысы, Арал ауданы, Арал қаласы, Қарасақал Ерімбет көшесі, 27/2 ғимарат</w:t>
            </w:r>
            <w:r>
              <w:br/>
            </w:r>
            <w:r>
              <w:rPr>
                <w:rFonts w:ascii="Times New Roman"/>
                <w:b w:val="false"/>
                <w:i w:val="false"/>
                <w:color w:val="000000"/>
                <w:sz w:val="20"/>
              </w:rPr>
              <w:t xml:space="preserve">
(кадастрлық нөмірі 10:147:008:000:(47:27-2:132Н / 00147)/А) (ауд. 126.4 ш.м.) </w:t>
            </w:r>
            <w:r>
              <w:br/>
            </w:r>
            <w:r>
              <w:rPr>
                <w:rFonts w:ascii="Times New Roman"/>
                <w:b w:val="false"/>
                <w:i w:val="false"/>
                <w:color w:val="000000"/>
                <w:sz w:val="20"/>
              </w:rPr>
              <w:t>
Жер учаскесі, Қызылорда облысы, Арал ауданы, Арал қаласы, Қарасақал Ерімбет көшесі, 27/2 ғимараты</w:t>
            </w:r>
            <w:r>
              <w:br/>
            </w:r>
            <w:r>
              <w:rPr>
                <w:rFonts w:ascii="Times New Roman"/>
                <w:b w:val="false"/>
                <w:i w:val="false"/>
                <w:color w:val="000000"/>
                <w:sz w:val="20"/>
              </w:rPr>
              <w:t xml:space="preserve">
(кадастрлық нөмірі 10:147:008:000:(47:27-2:132)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Қызылорда облысы, Қармақшы ауданы, Жосалы кенті, Амангелді Иманов көшесі, 42Б ғимараты</w:t>
            </w:r>
            <w:r>
              <w:br/>
            </w:r>
            <w:r>
              <w:rPr>
                <w:rFonts w:ascii="Times New Roman"/>
                <w:b w:val="false"/>
                <w:i w:val="false"/>
                <w:color w:val="000000"/>
                <w:sz w:val="20"/>
              </w:rPr>
              <w:t>
(кадастрлық нөмірі 10:151:001:213/А) (ауд. 40,3 ш.м.)</w:t>
            </w:r>
            <w:r>
              <w:br/>
            </w:r>
            <w:r>
              <w:rPr>
                <w:rFonts w:ascii="Times New Roman"/>
                <w:b w:val="false"/>
                <w:i w:val="false"/>
                <w:color w:val="000000"/>
                <w:sz w:val="20"/>
              </w:rPr>
              <w:t xml:space="preserve">
Жер учаскесі, Қызылорда облысы, Қармақшы ауданы, Жосалы кенті, Амангелді Иманов көшесі, 42б ғимараты </w:t>
            </w:r>
            <w:r>
              <w:br/>
            </w:r>
            <w:r>
              <w:rPr>
                <w:rFonts w:ascii="Times New Roman"/>
                <w:b w:val="false"/>
                <w:i w:val="false"/>
                <w:color w:val="000000"/>
                <w:sz w:val="20"/>
              </w:rPr>
              <w:t xml:space="preserve">
(кадастрлық нөмірі 10:151:001:213)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Қызылорда облысы, Жалағаш ауданы, Жалағаш кенті, Әйтеке би көшесі, 44-құрылыс</w:t>
            </w:r>
            <w:r>
              <w:br/>
            </w:r>
            <w:r>
              <w:rPr>
                <w:rFonts w:ascii="Times New Roman"/>
                <w:b w:val="false"/>
                <w:i w:val="false"/>
                <w:color w:val="000000"/>
                <w:sz w:val="20"/>
              </w:rPr>
              <w:t>
(кадастрлық нөмірі 10:148:003:162:2)   (ауд. 26,4 ш.м.)</w:t>
            </w:r>
            <w:r>
              <w:br/>
            </w:r>
            <w:r>
              <w:rPr>
                <w:rFonts w:ascii="Times New Roman"/>
                <w:b w:val="false"/>
                <w:i w:val="false"/>
                <w:color w:val="000000"/>
                <w:sz w:val="20"/>
              </w:rPr>
              <w:t>
Жер учаскесі, Қызылорда облысы, Жалағаш ауданы, Жалағаш кенті, Әйтеке би көшесі, 44-құрылыс</w:t>
            </w:r>
            <w:r>
              <w:br/>
            </w:r>
            <w:r>
              <w:rPr>
                <w:rFonts w:ascii="Times New Roman"/>
                <w:b w:val="false"/>
                <w:i w:val="false"/>
                <w:color w:val="000000"/>
                <w:sz w:val="20"/>
              </w:rPr>
              <w:t xml:space="preserve">
(кадастрлық нөмірі 10:148:003:162:2)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Қызылорда облысы, Жаңақорған ауданы, Жаңақорған кенті, Зұлпыхар Мұсаханов көшесі, 2-үй (кадастрлық нөмірі 10:149:001:000:(4:002б:434Н/00405:434Н/00405)/А) (ауд. 47.3 ш.м.) </w:t>
            </w:r>
            <w:r>
              <w:br/>
            </w:r>
            <w:r>
              <w:rPr>
                <w:rFonts w:ascii="Times New Roman"/>
                <w:b w:val="false"/>
                <w:i w:val="false"/>
                <w:color w:val="000000"/>
                <w:sz w:val="20"/>
              </w:rPr>
              <w:t>
Жер учаскесі, Қызылорда облысы, Жаңақорған ауданы, Жаңақорған кенті, Зұлпыхар Мұсаханов көшесі, 2-үй</w:t>
            </w:r>
            <w:r>
              <w:br/>
            </w:r>
            <w:r>
              <w:rPr>
                <w:rFonts w:ascii="Times New Roman"/>
                <w:b w:val="false"/>
                <w:i w:val="false"/>
                <w:color w:val="000000"/>
                <w:sz w:val="20"/>
              </w:rPr>
              <w:t xml:space="preserve">
(кадастрлық нөмірі 10:149:001:000:(4:002б: 434)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Қызылорда облысы, Шиелі ауданы, Шиелі кенті, Тұрар Рысқұлов көшесі, 70А үй </w:t>
            </w:r>
            <w:r>
              <w:br/>
            </w:r>
            <w:r>
              <w:rPr>
                <w:rFonts w:ascii="Times New Roman"/>
                <w:b w:val="false"/>
                <w:i w:val="false"/>
                <w:color w:val="000000"/>
                <w:sz w:val="20"/>
              </w:rPr>
              <w:t xml:space="preserve">
(кадастрлық нөмірі 10:154:000:000:(73:008*:38/05703)/1) </w:t>
            </w:r>
            <w:r>
              <w:br/>
            </w:r>
            <w:r>
              <w:rPr>
                <w:rFonts w:ascii="Times New Roman"/>
                <w:b w:val="false"/>
                <w:i w:val="false"/>
                <w:color w:val="000000"/>
                <w:sz w:val="20"/>
              </w:rPr>
              <w:t xml:space="preserve">
(ауд. 40.4 ш.м.) </w:t>
            </w:r>
            <w:r>
              <w:br/>
            </w:r>
            <w:r>
              <w:rPr>
                <w:rFonts w:ascii="Times New Roman"/>
                <w:b w:val="false"/>
                <w:i w:val="false"/>
                <w:color w:val="000000"/>
                <w:sz w:val="20"/>
              </w:rPr>
              <w:t xml:space="preserve">
Жер учаскесі, Қызылорда облысы, Шиелі ауданы, Шиелі кенті, Тұрар Рысқұлов көшесі, 70А үй (кадастрлық нөмірі 10:154:000:000:(73:008*:38)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 Шығыс Қазақстан облысы, Бородулиха ауданы, Бородулиха ауданы, Бородулиха а.о., Бородулиха ауылы, Молодежная көшесі, 25-үй, 3 т.е. ү-ж. (кадастрлық нөмірі 05:241:002:123:4)            (S= 0.0188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Шығыс Қазақстан облысы Бородулиха ауданы, Бородулиха а.о., Бородулиха ауылы, Молодежная көшесі, 25-үй, 3 т.е. ү-ж. (кадастрлық нөмірі 05:241:002:123:4:1/А) (ауд. 188.0 ш.м.)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 Шығыс Қазақстан облысы, Бесқарағай ауданы, Бесқарағай а.о., Бесқарағай ауылы, Пушкин көшесі, 2а ғимарат (кадастрлық нөмірі 05:240:001:324) (S= 3.76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Шығыс Қазақстан облысы, Бесқарағай ауданы, Бесқарағай а.о., Бесқарағай ауылы, Пушкин көшесі, 2А ғимарат (кадастрлық нөмірі 05:240:001:324:2/Д бөлігі) (ауд. 228.0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Шығыс Қазақстан облысы, Глубокое ауданы, Глубокое кенті, Попович көшесі, 22-үй, 5 т.е. ү-ж.</w:t>
            </w:r>
            <w:r>
              <w:br/>
            </w:r>
            <w:r>
              <w:rPr>
                <w:rFonts w:ascii="Times New Roman"/>
                <w:b w:val="false"/>
                <w:i w:val="false"/>
                <w:color w:val="000000"/>
                <w:sz w:val="20"/>
              </w:rPr>
              <w:t>
(кадастрлық нөмірі 05:068: 060: 138.)                (S= 0.0205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 Қазақстан облысы, Глубокое ауданы, Глубокое кенті, Попович көшесі, 22-үй, 5 т.е. ү-ж.</w:t>
            </w:r>
            <w:r>
              <w:br/>
            </w:r>
            <w:r>
              <w:rPr>
                <w:rFonts w:ascii="Times New Roman"/>
                <w:b w:val="false"/>
                <w:i w:val="false"/>
                <w:color w:val="000000"/>
                <w:sz w:val="20"/>
              </w:rPr>
              <w:t>
(кадастрлық нөмірі 05:068:060:138:1/А) (ауд. 286.8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 Шығыс Қазақстан облысы, Жарма ауданы, Қалбатау а.о., Қалбатау ауылы, Достық көшесі, 98/1 үй </w:t>
            </w:r>
            <w:r>
              <w:br/>
            </w:r>
            <w:r>
              <w:rPr>
                <w:rFonts w:ascii="Times New Roman"/>
                <w:b w:val="false"/>
                <w:i w:val="false"/>
                <w:color w:val="000000"/>
                <w:sz w:val="20"/>
              </w:rPr>
              <w:t>
(кадастрлық нөмірі 05:068:060:138) (S= 0.1385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0,1385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Шығыс Қазақстан облысы, Жарма ауданы, Қалбатау а.о., Қалбатау ауылы, Достық көшесі, 98/1 үй</w:t>
            </w:r>
            <w:r>
              <w:br/>
            </w:r>
            <w:r>
              <w:rPr>
                <w:rFonts w:ascii="Times New Roman"/>
                <w:b w:val="false"/>
                <w:i w:val="false"/>
                <w:color w:val="000000"/>
                <w:sz w:val="20"/>
              </w:rPr>
              <w:t>
(кадастрлық нөмірі 05:243:001:782:3/А) (ауд. 263.3 ш.м.)</w:t>
            </w:r>
            <w:r>
              <w:br/>
            </w:r>
            <w:r>
              <w:rPr>
                <w:rFonts w:ascii="Times New Roman"/>
                <w:b w:val="false"/>
                <w:i w:val="false"/>
                <w:color w:val="000000"/>
                <w:sz w:val="20"/>
              </w:rPr>
              <w:t>
Кіреберіс тобы, Шығыс Қазақстан облысы, Жарма ауданы, Қалбатау а.о., Қалбатау ауылы, Достық көшесі, 98/1</w:t>
            </w:r>
            <w:r>
              <w:br/>
            </w:r>
            <w:r>
              <w:rPr>
                <w:rFonts w:ascii="Times New Roman"/>
                <w:b w:val="false"/>
                <w:i w:val="false"/>
                <w:color w:val="000000"/>
                <w:sz w:val="20"/>
              </w:rPr>
              <w:t>
(кадастрлық нөмірі 05:243:001:782:2/а) (ауд. 13.8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Шығыс Қазақстан облысы, Өскемен қаласы, Белинский көшесі, 37А үй (кадастрлық нөмірі 05:085:052:850:2) (S= 0,2121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 Шығыс Қазақстан облысы, Өскемен қаласы, Белинский көшесі, 37А үй (кадастрлық нөмірі 05:085:052:850:2/А) (ауд. 462.3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 Шығыс Қазақстан облысы, Глубокое ауданы, Глубокое кенті, Попович көшесі, 20-үй, 33-пәтер </w:t>
            </w:r>
            <w:r>
              <w:br/>
            </w:r>
            <w:r>
              <w:rPr>
                <w:rFonts w:ascii="Times New Roman"/>
                <w:b w:val="false"/>
                <w:i w:val="false"/>
                <w:color w:val="000000"/>
                <w:sz w:val="20"/>
              </w:rPr>
              <w:t>
(кадастрлық нөмірі 05:068:060:061) (S= 0.0033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Шығыс Қазақстан облысы, Глубокое ауданы, Глубокое кенті, Попович көшесі, 20-үй, 33-пәтер</w:t>
            </w:r>
            <w:r>
              <w:br/>
            </w:r>
            <w:r>
              <w:rPr>
                <w:rFonts w:ascii="Times New Roman"/>
                <w:b w:val="false"/>
                <w:i w:val="false"/>
                <w:color w:val="000000"/>
                <w:sz w:val="20"/>
              </w:rPr>
              <w:t>
(кадастрлық нөмірі 5:068:060:061:1:33/А) (ауд. 42.2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 Шығыс Қазақстан облысы, Ұлан ауданы, Қасым Қайсенов кенті,  З.Ахметов көшесі, 5-ғимарат, 4 т.е.ү-ж. </w:t>
            </w:r>
            <w:r>
              <w:br/>
            </w:r>
            <w:r>
              <w:rPr>
                <w:rFonts w:ascii="Times New Roman"/>
                <w:b w:val="false"/>
                <w:i w:val="false"/>
                <w:color w:val="000000"/>
                <w:sz w:val="20"/>
              </w:rPr>
              <w:t>
(кадастрлық нөмірі 05:079:033:162:4) (S= 0,0191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 Шығыс Қазақстан облысы, Ұлан ауданы, Қасым Қайсенов кенті, З.Ахметов көшесі, 5-ғимарат, 4 т.е. ү-ж. (кадастрлық нөмірі 05:079:033:162:4:1:4/А) (ауд. 124.0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231001000017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 Шығыс Қазақстан облысы, Аягөз ауданы, Аягөз қаласы, А. Тәңірбергенов көшесі, 45А үй, 6-пәтер (кадастрлық нөмірі 05:251:008:172:1:6/А) (ауд. 25.5 ш.м.) </w:t>
            </w:r>
            <w:r>
              <w:br/>
            </w:r>
            <w:r>
              <w:rPr>
                <w:rFonts w:ascii="Times New Roman"/>
                <w:b w:val="false"/>
                <w:i w:val="false"/>
                <w:color w:val="000000"/>
                <w:sz w:val="20"/>
              </w:rPr>
              <w:t>
Жер учаскесі, Шығыс Қазақстан облысы, Аягөз ауданы, Аягөз қаласы, А. Тәңірбергенов көшесі, 45А, 6-пәтер</w:t>
            </w:r>
            <w:r>
              <w:br/>
            </w:r>
            <w:r>
              <w:rPr>
                <w:rFonts w:ascii="Times New Roman"/>
                <w:b w:val="false"/>
                <w:i w:val="false"/>
                <w:color w:val="000000"/>
                <w:sz w:val="20"/>
              </w:rPr>
              <w:t>
(кадастрлық нөмірі 05:251:008:172:1:6)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Шығыс Қазақстан облысы, Аягөз ауданы, Аягөз қаласы, А.Тәңірбергенов көшесі, 45а (кадастрлық нөмірі 05:251:008:172)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Түркістан облысы, Арыс қаласы, Ергөбек көшесі, 109-ғимарат (кадастрлық нөмірі 19:302:001:199:0/А) (ауд. 752.3 ш.м.)</w:t>
            </w:r>
            <w:r>
              <w:br/>
            </w:r>
            <w:r>
              <w:rPr>
                <w:rFonts w:ascii="Times New Roman"/>
                <w:b w:val="false"/>
                <w:i w:val="false"/>
                <w:color w:val="000000"/>
                <w:sz w:val="20"/>
              </w:rPr>
              <w:t>
Жер учаскесі, Түркістан облысы, Арыс қаласы, Ергөбек көшесі, 109 ғимараты</w:t>
            </w:r>
            <w:r>
              <w:br/>
            </w:r>
            <w:r>
              <w:rPr>
                <w:rFonts w:ascii="Times New Roman"/>
                <w:b w:val="false"/>
                <w:i w:val="false"/>
                <w:color w:val="000000"/>
                <w:sz w:val="20"/>
              </w:rPr>
              <w:t xml:space="preserve">
(кадастрлық нөмірі 19:302:001:199:0) (S=0.1242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752,3/0,1242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Түркістан облысы, Қазығұрт ауданы, Қазығұрт а.о., Қазығұрт ауылы, Д. Қонаев көшесі, 90/3 ғимарат</w:t>
            </w:r>
            <w:r>
              <w:br/>
            </w:r>
            <w:r>
              <w:rPr>
                <w:rFonts w:ascii="Times New Roman"/>
                <w:b w:val="false"/>
                <w:i w:val="false"/>
                <w:color w:val="000000"/>
                <w:sz w:val="20"/>
              </w:rPr>
              <w:t>
(кадастрлық нөмірі 19:289:104:117:0:1/А) (ауд.  517.8 ш.м.)</w:t>
            </w:r>
            <w:r>
              <w:br/>
            </w:r>
            <w:r>
              <w:rPr>
                <w:rFonts w:ascii="Times New Roman"/>
                <w:b w:val="false"/>
                <w:i w:val="false"/>
                <w:color w:val="000000"/>
                <w:sz w:val="20"/>
              </w:rPr>
              <w:t>
Жер учаскесі, Түркістан облысы, Қазығұрт ауданы, Қазығұрт а.о., Қазығұрт ауылы, Д.Қонаев көшесі, 90/3 ғимараты</w:t>
            </w:r>
            <w:r>
              <w:br/>
            </w:r>
            <w:r>
              <w:rPr>
                <w:rFonts w:ascii="Times New Roman"/>
                <w:b w:val="false"/>
                <w:i w:val="false"/>
                <w:color w:val="000000"/>
                <w:sz w:val="20"/>
              </w:rPr>
              <w:t xml:space="preserve">
(кадастрлық нөмірі 19:289:104:117:0) (S= 0.07168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517,8/0,07168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Түркістан облысы, Жетісай ауданы, Жетісай қаласы, Ахмет Яссауи көшесі, 21Б құрылыс </w:t>
            </w:r>
            <w:r>
              <w:br/>
            </w:r>
            <w:r>
              <w:rPr>
                <w:rFonts w:ascii="Times New Roman"/>
                <w:b w:val="false"/>
                <w:i w:val="false"/>
                <w:color w:val="000000"/>
                <w:sz w:val="20"/>
              </w:rPr>
              <w:t>
(кадастрлық нөмірі 19:303:011:919/а)       (ауд. 257.7 ш.м.)</w:t>
            </w:r>
            <w:r>
              <w:br/>
            </w:r>
            <w:r>
              <w:rPr>
                <w:rFonts w:ascii="Times New Roman"/>
                <w:b w:val="false"/>
                <w:i w:val="false"/>
                <w:color w:val="000000"/>
                <w:sz w:val="20"/>
              </w:rPr>
              <w:t>
Жапсаржай, Түркістан облысы, Жетісай ауданы, Жетісай қаласы, Ахмет Яссауи көшесі, 21Б құрылыс</w:t>
            </w:r>
            <w:r>
              <w:br/>
            </w:r>
            <w:r>
              <w:rPr>
                <w:rFonts w:ascii="Times New Roman"/>
                <w:b w:val="false"/>
                <w:i w:val="false"/>
                <w:color w:val="000000"/>
                <w:sz w:val="20"/>
              </w:rPr>
              <w:t>
(кадастрлық нөмірі 19:303:011:919/Г1) (ауд. 9.8 ш.м.)</w:t>
            </w:r>
            <w:r>
              <w:br/>
            </w:r>
            <w:r>
              <w:rPr>
                <w:rFonts w:ascii="Times New Roman"/>
                <w:b w:val="false"/>
                <w:i w:val="false"/>
                <w:color w:val="000000"/>
                <w:sz w:val="20"/>
              </w:rPr>
              <w:t>
Дәретхана, Түркістан облысы, Жетісай ауданы, Жетісай қаласы, Ахмет Яссауи көшесі, 21Б құрылыс</w:t>
            </w:r>
            <w:r>
              <w:br/>
            </w:r>
            <w:r>
              <w:rPr>
                <w:rFonts w:ascii="Times New Roman"/>
                <w:b w:val="false"/>
                <w:i w:val="false"/>
                <w:color w:val="000000"/>
                <w:sz w:val="20"/>
              </w:rPr>
              <w:t>
(кадастрлық нөмірі 19:303:011:919/Г2) (ауд. 2.4 ш.м.)</w:t>
            </w:r>
            <w:r>
              <w:br/>
            </w:r>
            <w:r>
              <w:rPr>
                <w:rFonts w:ascii="Times New Roman"/>
                <w:b w:val="false"/>
                <w:i w:val="false"/>
                <w:color w:val="000000"/>
                <w:sz w:val="20"/>
              </w:rPr>
              <w:t xml:space="preserve">
Дәліз, Түркістан облысы, Жетісай ауданы, </w:t>
            </w:r>
            <w:r>
              <w:br/>
            </w:r>
            <w:r>
              <w:rPr>
                <w:rFonts w:ascii="Times New Roman"/>
                <w:b w:val="false"/>
                <w:i w:val="false"/>
                <w:color w:val="000000"/>
                <w:sz w:val="20"/>
              </w:rPr>
              <w:t>
Жетісай қаласы, Ахмет Яссауи көшесі, 21Б құрылыс</w:t>
            </w:r>
            <w:r>
              <w:br/>
            </w:r>
            <w:r>
              <w:rPr>
                <w:rFonts w:ascii="Times New Roman"/>
                <w:b w:val="false"/>
                <w:i w:val="false"/>
                <w:color w:val="000000"/>
                <w:sz w:val="20"/>
              </w:rPr>
              <w:t>
(кадастрлық нөмірі 19:303:011:919/Г) (ауд. 9.8 ш.м.)</w:t>
            </w:r>
            <w:r>
              <w:br/>
            </w:r>
            <w:r>
              <w:rPr>
                <w:rFonts w:ascii="Times New Roman"/>
                <w:b w:val="false"/>
                <w:i w:val="false"/>
                <w:color w:val="000000"/>
                <w:sz w:val="20"/>
              </w:rPr>
              <w:t>
Жер учаскесі, Түркістан облысы, Жетісай ауданы, Жетісай қаласы, Ахмет Яссауи көшесі, 21Б құрылыс</w:t>
            </w:r>
            <w:r>
              <w:br/>
            </w:r>
            <w:r>
              <w:rPr>
                <w:rFonts w:ascii="Times New Roman"/>
                <w:b w:val="false"/>
                <w:i w:val="false"/>
                <w:color w:val="000000"/>
                <w:sz w:val="20"/>
              </w:rPr>
              <w:t xml:space="preserve">
(кадастрлық нөмірі 19:303:011:919) (S= 0.090555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279,7/0,090555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Түркістан облысы, Бәйдібек ауданы, Шаян а.о., Шаян ауылы, Тұрар Рысқұлов көшесі, 36 </w:t>
            </w:r>
            <w:r>
              <w:br/>
            </w:r>
            <w:r>
              <w:rPr>
                <w:rFonts w:ascii="Times New Roman"/>
                <w:b w:val="false"/>
                <w:i w:val="false"/>
                <w:color w:val="000000"/>
                <w:sz w:val="20"/>
              </w:rPr>
              <w:t>
(кадастрлық нөмірі 19:286:080:110:2:1/А) (ауд. 192.7 ш.м.)</w:t>
            </w:r>
            <w:r>
              <w:br/>
            </w:r>
            <w:r>
              <w:rPr>
                <w:rFonts w:ascii="Times New Roman"/>
                <w:b w:val="false"/>
                <w:i w:val="false"/>
                <w:color w:val="000000"/>
                <w:sz w:val="20"/>
              </w:rPr>
              <w:t>
Жер учаскесі, Түркістан облысы, Бәйдібек ауданы, Шаян а.о., Шаян ауылы, Тұрар Рысқұлов көшесі, 36-ғимараты</w:t>
            </w:r>
            <w:r>
              <w:br/>
            </w:r>
            <w:r>
              <w:rPr>
                <w:rFonts w:ascii="Times New Roman"/>
                <w:b w:val="false"/>
                <w:i w:val="false"/>
                <w:color w:val="000000"/>
                <w:sz w:val="20"/>
              </w:rPr>
              <w:t xml:space="preserve">
(кадастрлық нөмірі 19:286:080:110:2) (S= 0.1423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192,7/0,1423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Түркістан облысы, Төле би ауданы, Леңгір қаласы, Төле би көшесі, 366-үй </w:t>
            </w:r>
            <w:r>
              <w:br/>
            </w:r>
            <w:r>
              <w:rPr>
                <w:rFonts w:ascii="Times New Roman"/>
                <w:b w:val="false"/>
                <w:i w:val="false"/>
                <w:color w:val="000000"/>
                <w:sz w:val="20"/>
              </w:rPr>
              <w:t>
(кадастрлық нөмірі 19:305:006:204:0:1/А) (ауд. 458.2 ш.м.)</w:t>
            </w:r>
            <w:r>
              <w:br/>
            </w:r>
            <w:r>
              <w:rPr>
                <w:rFonts w:ascii="Times New Roman"/>
                <w:b w:val="false"/>
                <w:i w:val="false"/>
                <w:color w:val="000000"/>
                <w:sz w:val="20"/>
              </w:rPr>
              <w:t xml:space="preserve">
Қазандық, Түркістан облысы, Төле би ауданы, Леңгір қаласы, Төле би көшесі, 366-үй </w:t>
            </w:r>
            <w:r>
              <w:br/>
            </w:r>
            <w:r>
              <w:rPr>
                <w:rFonts w:ascii="Times New Roman"/>
                <w:b w:val="false"/>
                <w:i w:val="false"/>
                <w:color w:val="000000"/>
                <w:sz w:val="20"/>
              </w:rPr>
              <w:t>
(кадастрлық нөмірі 19:305:006:204:0:1/Г1) (ауд. 11.0 ш.м.)</w:t>
            </w:r>
            <w:r>
              <w:br/>
            </w:r>
            <w:r>
              <w:rPr>
                <w:rFonts w:ascii="Times New Roman"/>
                <w:b w:val="false"/>
                <w:i w:val="false"/>
                <w:color w:val="000000"/>
                <w:sz w:val="20"/>
              </w:rPr>
              <w:t>
Дәретхана, Түркістан облысы, Төле би ауданы, Леңгір қаласы, Төле би көшесі, 366-үй</w:t>
            </w:r>
            <w:r>
              <w:br/>
            </w:r>
            <w:r>
              <w:rPr>
                <w:rFonts w:ascii="Times New Roman"/>
                <w:b w:val="false"/>
                <w:i w:val="false"/>
                <w:color w:val="000000"/>
                <w:sz w:val="20"/>
              </w:rPr>
              <w:t>
(кадастрлық нөмірі 19:305:006:204:0:1/Г2) (ауд. 11.0 ш.м.)</w:t>
            </w:r>
            <w:r>
              <w:br/>
            </w:r>
            <w:r>
              <w:rPr>
                <w:rFonts w:ascii="Times New Roman"/>
                <w:b w:val="false"/>
                <w:i w:val="false"/>
                <w:color w:val="000000"/>
                <w:sz w:val="20"/>
              </w:rPr>
              <w:t>
Кіреберіс, Түркістан облысы, Төле би ауданы, Леңгір қаласы, Төле би көшесі, 366-үй</w:t>
            </w:r>
            <w:r>
              <w:br/>
            </w:r>
            <w:r>
              <w:rPr>
                <w:rFonts w:ascii="Times New Roman"/>
                <w:b w:val="false"/>
                <w:i w:val="false"/>
                <w:color w:val="000000"/>
                <w:sz w:val="20"/>
              </w:rPr>
              <w:t>
(кадастрлық нөмірі 19:305:006:204:0:1/а1) (ауд. 3.0 ш.м.)</w:t>
            </w:r>
            <w:r>
              <w:br/>
            </w:r>
            <w:r>
              <w:rPr>
                <w:rFonts w:ascii="Times New Roman"/>
                <w:b w:val="false"/>
                <w:i w:val="false"/>
                <w:color w:val="000000"/>
                <w:sz w:val="20"/>
              </w:rPr>
              <w:t xml:space="preserve">
Жер учаскесі, Түркістан облысы, Төле би ауданы, Леңгір қаласы, Төле би көшесі, 366-үй (кадастрлық нөмірі 19:305:006:204:0) (S= 0.2422 га) </w:t>
            </w:r>
            <w:r>
              <w:br/>
            </w:r>
            <w:r>
              <w:rPr>
                <w:rFonts w:ascii="Times New Roman"/>
                <w:b w:val="false"/>
                <w:i w:val="false"/>
                <w:color w:val="000000"/>
                <w:sz w:val="20"/>
              </w:rPr>
              <w:t>
Гараж, Түркістан облысы, Төле би ауданы, Леңгір қаласы, Төле би көшесі, 366-үй (кадастрлық нөмірі 19:305:006:204:0:1/Г) (ауд. 92.0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575,2/0,2422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Түркістан облысы, Келес ауданы, Абай ауылы, Д.Қонаев, 73-құрылыс </w:t>
            </w:r>
            <w:r>
              <w:br/>
            </w:r>
            <w:r>
              <w:rPr>
                <w:rFonts w:ascii="Times New Roman"/>
                <w:b w:val="false"/>
                <w:i w:val="false"/>
                <w:color w:val="000000"/>
                <w:sz w:val="20"/>
              </w:rPr>
              <w:t>
(кадастрлық нөмірі 19:296:229:118:3:4/І) (ауд. 18.3 ш.м.)</w:t>
            </w:r>
            <w:r>
              <w:br/>
            </w:r>
            <w:r>
              <w:rPr>
                <w:rFonts w:ascii="Times New Roman"/>
                <w:b w:val="false"/>
                <w:i w:val="false"/>
                <w:color w:val="000000"/>
                <w:sz w:val="20"/>
              </w:rPr>
              <w:t>
Жер учаскесі, Түркістан облысы, Келес ауданы, Абай ауылы, Д. Қонаев көшесі, 73-құрылыс</w:t>
            </w:r>
            <w:r>
              <w:br/>
            </w:r>
            <w:r>
              <w:rPr>
                <w:rFonts w:ascii="Times New Roman"/>
                <w:b w:val="false"/>
                <w:i w:val="false"/>
                <w:color w:val="000000"/>
                <w:sz w:val="20"/>
              </w:rPr>
              <w:t xml:space="preserve">
(кадастрлық нөмірі 19:296:229:118:3) (S= 0.0832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Түркістан облысы, Отырар ауданы, Шәуілдір а.о., Шәуілдір ауылы, Жібек жолы даңғылы, 26-ғимарат </w:t>
            </w:r>
            <w:r>
              <w:br/>
            </w:r>
            <w:r>
              <w:rPr>
                <w:rFonts w:ascii="Times New Roman"/>
                <w:b w:val="false"/>
                <w:i w:val="false"/>
                <w:color w:val="000000"/>
                <w:sz w:val="20"/>
              </w:rPr>
              <w:t xml:space="preserve">
(кадастрлық нөмірі 19:294:088:808:1/А) </w:t>
            </w:r>
            <w:r>
              <w:br/>
            </w:r>
            <w:r>
              <w:rPr>
                <w:rFonts w:ascii="Times New Roman"/>
                <w:b w:val="false"/>
                <w:i w:val="false"/>
                <w:color w:val="000000"/>
                <w:sz w:val="20"/>
              </w:rPr>
              <w:t>
(ауд. 1082.0 ш.м.)</w:t>
            </w:r>
            <w:r>
              <w:br/>
            </w:r>
            <w:r>
              <w:rPr>
                <w:rFonts w:ascii="Times New Roman"/>
                <w:b w:val="false"/>
                <w:i w:val="false"/>
                <w:color w:val="000000"/>
                <w:sz w:val="20"/>
              </w:rPr>
              <w:t>
Жер учаскесі, Түркістан облысы, Отырар ауданы, Шәуілдір а.о., Шәуілдір ауылы, Жібек жолы даңғылы, 26-ғимараты</w:t>
            </w:r>
            <w:r>
              <w:br/>
            </w:r>
            <w:r>
              <w:rPr>
                <w:rFonts w:ascii="Times New Roman"/>
                <w:b w:val="false"/>
                <w:i w:val="false"/>
                <w:color w:val="000000"/>
                <w:sz w:val="20"/>
              </w:rPr>
              <w:t xml:space="preserve">
(кадастрлық нөмірі 19:294:088:808) (S= 0.2324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1082,0/0,2324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Түркістан облысы, Түлкібас ауданы, Майлыкент а.о., Тұрар Рысқұлов ауылы, Т.Рысқұлов көшесі, 189-құрылыс</w:t>
            </w:r>
            <w:r>
              <w:br/>
            </w:r>
            <w:r>
              <w:rPr>
                <w:rFonts w:ascii="Times New Roman"/>
                <w:b w:val="false"/>
                <w:i w:val="false"/>
                <w:color w:val="000000"/>
                <w:sz w:val="20"/>
              </w:rPr>
              <w:t>
(кадастрлық нөмірі 19:300:049:736:1/А) (ауд. 488.86 ш.м.)</w:t>
            </w:r>
            <w:r>
              <w:br/>
            </w:r>
            <w:r>
              <w:rPr>
                <w:rFonts w:ascii="Times New Roman"/>
                <w:b w:val="false"/>
                <w:i w:val="false"/>
                <w:color w:val="000000"/>
                <w:sz w:val="20"/>
              </w:rPr>
              <w:t>
Қазандық, Түркістан облысы, Түлкібас ауданы, Майлыкент а.о., Тұрар Рысқұлов ауылы, Т.Рысқұлов көшесі, 189-құрылыс</w:t>
            </w:r>
            <w:r>
              <w:br/>
            </w:r>
            <w:r>
              <w:rPr>
                <w:rFonts w:ascii="Times New Roman"/>
                <w:b w:val="false"/>
                <w:i w:val="false"/>
                <w:color w:val="000000"/>
                <w:sz w:val="20"/>
              </w:rPr>
              <w:t>
(кадастрлық нөмірі 19:300:049:736:1/Г1) (ауд. 21.9 ш.м.)</w:t>
            </w:r>
            <w:r>
              <w:br/>
            </w:r>
            <w:r>
              <w:rPr>
                <w:rFonts w:ascii="Times New Roman"/>
                <w:b w:val="false"/>
                <w:i w:val="false"/>
                <w:color w:val="000000"/>
                <w:sz w:val="20"/>
              </w:rPr>
              <w:t>
Жер учаскесі, Түркістан облысы, Түлкібас ауданы, Майлыкент а.о., Тұрар Рысқұлов ауылы, Т.Рысқұлов көшесі, 189-құрылыс (кадастрлық нөмірі 19:300:049:736) (S= 0.1171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510,76/0,1171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Түркістан облысы, Шардара ауданы, Шардара қаласы, Абай көшесі, 20-үй (кадастрлық нөмірі 19:308:003:204:5:1/А) (ауд. 875.5 ш.м.)</w:t>
            </w:r>
            <w:r>
              <w:br/>
            </w:r>
            <w:r>
              <w:rPr>
                <w:rFonts w:ascii="Times New Roman"/>
                <w:b w:val="false"/>
                <w:i w:val="false"/>
                <w:color w:val="000000"/>
                <w:sz w:val="20"/>
              </w:rPr>
              <w:t>
Жер учаскесі, Түркістан облысы, Шардара ауданы, Шардара қаласы, Абай көшесі, 20-үй</w:t>
            </w:r>
            <w:r>
              <w:br/>
            </w:r>
            <w:r>
              <w:rPr>
                <w:rFonts w:ascii="Times New Roman"/>
                <w:b w:val="false"/>
                <w:i w:val="false"/>
                <w:color w:val="000000"/>
                <w:sz w:val="20"/>
              </w:rPr>
              <w:t>
(кадастрлық нөмірі 19:308:003:204:5:1)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 Қостанай облысы, Қостанай ауданы, Тобыл қаласы, Тәуелсіздік көшесі, 53-ғимарат</w:t>
            </w:r>
            <w:r>
              <w:br/>
            </w:r>
            <w:r>
              <w:rPr>
                <w:rFonts w:ascii="Times New Roman"/>
                <w:b w:val="false"/>
                <w:i w:val="false"/>
                <w:color w:val="000000"/>
                <w:sz w:val="20"/>
              </w:rPr>
              <w:t>
(кадастрлық нөмірі 12:183:009:324:1)</w:t>
            </w:r>
            <w:r>
              <w:br/>
            </w:r>
            <w:r>
              <w:rPr>
                <w:rFonts w:ascii="Times New Roman"/>
                <w:b w:val="false"/>
                <w:i w:val="false"/>
                <w:color w:val="000000"/>
                <w:sz w:val="20"/>
              </w:rPr>
              <w:t>
Жер учаскесі, Қостанай облысы, Қостанай ауданы, Тобыл қаласы, Тәуелсіздік көшесі, 53-ғимарат</w:t>
            </w:r>
            <w:r>
              <w:br/>
            </w:r>
            <w:r>
              <w:rPr>
                <w:rFonts w:ascii="Times New Roman"/>
                <w:b w:val="false"/>
                <w:i w:val="false"/>
                <w:color w:val="000000"/>
                <w:sz w:val="20"/>
              </w:rPr>
              <w:t xml:space="preserve">
(кадастрлық нөмірі 12:183:009:324)                  (S= 0.2131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477,6/0,2131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Қостанай облысы, Лисаков қаласы, 4 ш.а., 34Б ғимарат </w:t>
            </w:r>
            <w:r>
              <w:br/>
            </w:r>
            <w:r>
              <w:rPr>
                <w:rFonts w:ascii="Times New Roman"/>
                <w:b w:val="false"/>
                <w:i w:val="false"/>
                <w:color w:val="000000"/>
                <w:sz w:val="20"/>
              </w:rPr>
              <w:t>
(кадастрлық нөмірі 12:194:001:109:2:1) (ауд. 386.5 ш.м.)</w:t>
            </w:r>
            <w:r>
              <w:br/>
            </w:r>
            <w:r>
              <w:rPr>
                <w:rFonts w:ascii="Times New Roman"/>
                <w:b w:val="false"/>
                <w:i w:val="false"/>
                <w:color w:val="000000"/>
                <w:sz w:val="20"/>
              </w:rPr>
              <w:t>
Жер учаскесі, Қостанай облысы, Лисаков қаласы, 4-ш.а., 34б ғимарат</w:t>
            </w:r>
            <w:r>
              <w:br/>
            </w:r>
            <w:r>
              <w:rPr>
                <w:rFonts w:ascii="Times New Roman"/>
                <w:b w:val="false"/>
                <w:i w:val="false"/>
                <w:color w:val="000000"/>
                <w:sz w:val="20"/>
              </w:rPr>
              <w:t xml:space="preserve">
(кадастрлық нөмірі 12:194:001:109:2) (S= 0.0616 ш.м.)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386,5/0,0616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Қостанай облысы, Амангелді ауданы, Амангелді а.о., Амангелді ауылы, Б.Майлин көшесі, 27-үй (кадастрлық нөмірі 12:272:002:626:1/А) (ауд. 209.4 ш.м.)</w:t>
            </w:r>
            <w:r>
              <w:br/>
            </w:r>
            <w:r>
              <w:rPr>
                <w:rFonts w:ascii="Times New Roman"/>
                <w:b w:val="false"/>
                <w:i w:val="false"/>
                <w:color w:val="000000"/>
                <w:sz w:val="20"/>
              </w:rPr>
              <w:t xml:space="preserve">
Жер учаскесі, Қостанай облысы, Амангелді ауданы, Амангелді а.о., Амангелді ауылы, Б.Майлин көшесі, 27-үй  (кадастрлық нөмірі 12:272:002:626) (S= 0.0437 ш. 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209,4/0,0437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 Қостанай облысы, Қарабалық ауданы, Қарабалық кенті, Космонавтов көшесі, 16-ғимарат</w:t>
            </w:r>
            <w:r>
              <w:br/>
            </w:r>
            <w:r>
              <w:rPr>
                <w:rFonts w:ascii="Times New Roman"/>
                <w:b w:val="false"/>
                <w:i w:val="false"/>
                <w:color w:val="000000"/>
                <w:sz w:val="20"/>
              </w:rPr>
              <w:t>
(кадастрлық нөмірі 12:182:003:107:6:1/А) (ауд. 245.8 ш.м.)</w:t>
            </w:r>
            <w:r>
              <w:br/>
            </w:r>
            <w:r>
              <w:rPr>
                <w:rFonts w:ascii="Times New Roman"/>
                <w:b w:val="false"/>
                <w:i w:val="false"/>
                <w:color w:val="000000"/>
                <w:sz w:val="20"/>
              </w:rPr>
              <w:t>
Жер учаскесі, Қостанай облысы, Қарабалық ауданы, Қарабалық кенті, Космонавтов көшесі, 16-ғимараты</w:t>
            </w:r>
            <w:r>
              <w:br/>
            </w:r>
            <w:r>
              <w:rPr>
                <w:rFonts w:ascii="Times New Roman"/>
                <w:b w:val="false"/>
                <w:i w:val="false"/>
                <w:color w:val="000000"/>
                <w:sz w:val="20"/>
              </w:rPr>
              <w:t xml:space="preserve">
182:003:107:6) (S= 01619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245,8/0,1619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 Қостанай облысы, Қарасу ауданы, Қарасу а.о., Қарасу ауылы, Комсомольская көшесі,                         24-ғимарат (кадастрлық нөмірі 12:181:001:853:2/А) (ауд. 294.6 ш.м.)</w:t>
            </w:r>
            <w:r>
              <w:br/>
            </w:r>
            <w:r>
              <w:rPr>
                <w:rFonts w:ascii="Times New Roman"/>
                <w:b w:val="false"/>
                <w:i w:val="false"/>
                <w:color w:val="000000"/>
                <w:sz w:val="20"/>
              </w:rPr>
              <w:t xml:space="preserve">
Жер учаскесі, Қостанай облысы, Қарасу ауданы, Қарасу а.о., Қарасу ауылы, Комсомольская көшесі, 24-ғимараты (кадастрлық нөмірі 12:181:001:853) (S= 0.2035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294,6/0,2035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Қостанай облысы, Рудный қаласы, Комсомольский даңғылы, 22-үй (кадастрлық нөмірі 12:195:004:369:4:1/А) (ауд. 386.5 ш.м.)</w:t>
            </w:r>
            <w:r>
              <w:br/>
            </w:r>
            <w:r>
              <w:rPr>
                <w:rFonts w:ascii="Times New Roman"/>
                <w:b w:val="false"/>
                <w:i w:val="false"/>
                <w:color w:val="000000"/>
                <w:sz w:val="20"/>
              </w:rPr>
              <w:t xml:space="preserve">
Жер учаскесі, Қостанай облысы, Рудный қаласы, Комсомольский даңғылы, 22-үй (кадастрлық нөмірі 12:195:004:369:4) (S= 0.0618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386,5/0,1618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Қостанай облысы, Федоров ауданы, Федоров а.о., Федоровка ауылы, Красноармейская көшесі, 56-үй</w:t>
            </w:r>
            <w:r>
              <w:br/>
            </w:r>
            <w:r>
              <w:rPr>
                <w:rFonts w:ascii="Times New Roman"/>
                <w:b w:val="false"/>
                <w:i w:val="false"/>
                <w:color w:val="000000"/>
                <w:sz w:val="20"/>
              </w:rPr>
              <w:t>
(кадастрлық нөмірі 12:191:002:638:1/А) (ауд. 823 ш.м.)</w:t>
            </w:r>
            <w:r>
              <w:br/>
            </w:r>
            <w:r>
              <w:rPr>
                <w:rFonts w:ascii="Times New Roman"/>
                <w:b w:val="false"/>
                <w:i w:val="false"/>
                <w:color w:val="000000"/>
                <w:sz w:val="20"/>
              </w:rPr>
              <w:t xml:space="preserve">
Жер учаскесі, Қостанай облысы, Федоров ауданы, Федоров а.о., Федоровка ауылы, Красноармейская көшесі, 56-үй (кадастрлық нөмірі 12:191:002:638) (S= 0.0466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823/0,0466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мекеме, Қостанай облысы, Жангелдин ауданы, Торғай ауылы, Қ.Алтынсары көшесі, 73-ғимарат</w:t>
            </w:r>
            <w:r>
              <w:br/>
            </w:r>
            <w:r>
              <w:rPr>
                <w:rFonts w:ascii="Times New Roman"/>
                <w:b w:val="false"/>
                <w:i w:val="false"/>
                <w:color w:val="000000"/>
                <w:sz w:val="20"/>
              </w:rPr>
              <w:t>
(кадастрлық нөмірі 12:276:002:007:1/А) (ауд. 181.1 ш.м.)</w:t>
            </w:r>
            <w:r>
              <w:br/>
            </w:r>
            <w:r>
              <w:rPr>
                <w:rFonts w:ascii="Times New Roman"/>
                <w:b w:val="false"/>
                <w:i w:val="false"/>
                <w:color w:val="000000"/>
                <w:sz w:val="20"/>
              </w:rPr>
              <w:t>
Жер учаскесі, Қостанай облысы, Жангелдин ауданы, Торғай ауылы, Қ. Алтынсары көшесі, 73-ғимараты</w:t>
            </w:r>
            <w:r>
              <w:br/>
            </w:r>
            <w:r>
              <w:rPr>
                <w:rFonts w:ascii="Times New Roman"/>
                <w:b w:val="false"/>
                <w:i w:val="false"/>
                <w:color w:val="000000"/>
                <w:sz w:val="20"/>
              </w:rPr>
              <w:t>
(кадастрлық нөмірі 12: 276: 002: 007) (S= 0.1469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181,1/0,1469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Қостанай облысы, Денисов ауданы, Денисов а.о., Денисов ауылы, Советская көшесі, 13-құрылыс</w:t>
            </w:r>
            <w:r>
              <w:br/>
            </w:r>
            <w:r>
              <w:rPr>
                <w:rFonts w:ascii="Times New Roman"/>
                <w:b w:val="false"/>
                <w:i w:val="false"/>
                <w:color w:val="000000"/>
                <w:sz w:val="20"/>
              </w:rPr>
              <w:t>
(кадастрлық нөмірі 12:187:002:388:1/А) (ауд. 260.4 ш.м.)</w:t>
            </w:r>
            <w:r>
              <w:br/>
            </w:r>
            <w:r>
              <w:rPr>
                <w:rFonts w:ascii="Times New Roman"/>
                <w:b w:val="false"/>
                <w:i w:val="false"/>
                <w:color w:val="000000"/>
                <w:sz w:val="20"/>
              </w:rPr>
              <w:t>
Жер учаскесі, Қостанай облысы, Денисов ауданы, Денисов а.о., Денисов ауылы, Советская көшесі, 13-құрылыс</w:t>
            </w:r>
            <w:r>
              <w:br/>
            </w:r>
            <w:r>
              <w:rPr>
                <w:rFonts w:ascii="Times New Roman"/>
                <w:b w:val="false"/>
                <w:i w:val="false"/>
                <w:color w:val="000000"/>
                <w:sz w:val="20"/>
              </w:rPr>
              <w:t xml:space="preserve">
(кадастрлық нөмірі 12:187:002:388) (S= 0.1287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260,4/0,1287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Қостанай облысы, Қамысты ауданы, Қамысты а.о., Қамысты ауылы, Ержанов көшесі, 66-ғимарат, 3 т.е.ү-ж. (кадастрлық нөмірі 12:180:002:583:1/А1) (ауд. 206.0 ш.м.)</w:t>
            </w:r>
            <w:r>
              <w:br/>
            </w:r>
            <w:r>
              <w:rPr>
                <w:rFonts w:ascii="Times New Roman"/>
                <w:b w:val="false"/>
                <w:i w:val="false"/>
                <w:color w:val="000000"/>
                <w:sz w:val="20"/>
              </w:rPr>
              <w:t xml:space="preserve">
Жер учаскесі, Қостанай облысы, Қамысты ауданы, Қамысты а.о., Қамысты ауылы, Ержанов көшесі, 66-ғимарат, 3 т.е.ү-ж. (кадастрлық нөмірі 12:180:002:583) (S= 0.01723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206,0/0,01723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Қостанай облысы, Науырзым ауданы, Қарамеңді а.о., Қарамеңді ауылы, Шаяхметов көшесі, 2-үй (кадастрлық нөмірі 12:186:002:658:1/А) (ауд. 210.4 ш.м.)</w:t>
            </w:r>
            <w:r>
              <w:br/>
            </w:r>
            <w:r>
              <w:rPr>
                <w:rFonts w:ascii="Times New Roman"/>
                <w:b w:val="false"/>
                <w:i w:val="false"/>
                <w:color w:val="000000"/>
                <w:sz w:val="20"/>
              </w:rPr>
              <w:t xml:space="preserve">
Жер учаскесі, Қостанай облысы, Науырзым ауданы, Қарамеңді а.о., Қарамеңді ауылы, Шаяхметов көшесі, 2-үй (кадастрлық нөмірі 12:186:002:658) (S= 0.4124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210,4/0,4124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 Қостанай облысы, Рудный қаласы, Ленин көшесі, 135-құрылыс, 3 т.е.ү-ж. (кадастрлық нөмірі 12:195:005:177:1:3/А) (ауд. 183.1 ш.м.)</w:t>
            </w:r>
            <w:r>
              <w:br/>
            </w:r>
            <w:r>
              <w:rPr>
                <w:rFonts w:ascii="Times New Roman"/>
                <w:b w:val="false"/>
                <w:i w:val="false"/>
                <w:color w:val="000000"/>
                <w:sz w:val="20"/>
              </w:rPr>
              <w:t xml:space="preserve">
Жер учаскесі, Қостанай облысы, Рудный қаласы, Ленин көшесі, 135-құрылыс, 3 т.е.ү-ж (кадастрлық нөмірі 12: 195: 005: 177) (S= 0.0423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183,1/0,0423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ғимаратының бір бөлігі Қостанай облысы, Рудный қаласы, Ғарышкерлер даңғылы, 12-құрылыс,</w:t>
            </w:r>
            <w:r>
              <w:br/>
            </w:r>
            <w:r>
              <w:rPr>
                <w:rFonts w:ascii="Times New Roman"/>
                <w:b w:val="false"/>
                <w:i w:val="false"/>
                <w:color w:val="000000"/>
                <w:sz w:val="20"/>
              </w:rPr>
              <w:t>
(кадастрлық нөмірі 12:195:010:349: 2:1:1/А) (ауд. 1427.9 ш.м.)</w:t>
            </w:r>
            <w:r>
              <w:br/>
            </w:r>
            <w:r>
              <w:rPr>
                <w:rFonts w:ascii="Times New Roman"/>
                <w:b w:val="false"/>
                <w:i w:val="false"/>
                <w:color w:val="000000"/>
                <w:sz w:val="20"/>
              </w:rPr>
              <w:t xml:space="preserve">
Жер учаскесі, Қостанай облысы, Рудный қаласы, Ғарышкерлер даңғылы, 12-құрылыс (кадастрлық нөмірі 12:195:010:349:1) (S=.0.3288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1427,9/0,3288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Ақмола облысы, Біржан сал ауданы, Степняк қаласы, Абылай хан көшесі, 10 Б құрылыс </w:t>
            </w:r>
            <w:r>
              <w:br/>
            </w:r>
            <w:r>
              <w:rPr>
                <w:rFonts w:ascii="Times New Roman"/>
                <w:b w:val="false"/>
                <w:i w:val="false"/>
                <w:color w:val="000000"/>
                <w:sz w:val="20"/>
              </w:rPr>
              <w:t>
(кадастрлық нөмірі 01:176:001:121:2:1/А)</w:t>
            </w:r>
            <w:r>
              <w:br/>
            </w:r>
            <w:r>
              <w:rPr>
                <w:rFonts w:ascii="Times New Roman"/>
                <w:b w:val="false"/>
                <w:i w:val="false"/>
                <w:color w:val="000000"/>
                <w:sz w:val="20"/>
              </w:rPr>
              <w:t>
(ауд. 303.0 ш.м.)</w:t>
            </w:r>
            <w:r>
              <w:br/>
            </w:r>
            <w:r>
              <w:rPr>
                <w:rFonts w:ascii="Times New Roman"/>
                <w:b w:val="false"/>
                <w:i w:val="false"/>
                <w:color w:val="000000"/>
                <w:sz w:val="20"/>
              </w:rPr>
              <w:t>
Жер учаскесі, Ақмола облысы, Біржан сал ауданы, Степняк қаласы, Абылай хан көшесі, 10 Б құрылыс (кадастрлық нөмірі 01:176:001:121:2:1)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Ақмола облысы, Бурабай ауданы, Щучинск қаласы, Бәйтерек көшесі, 8-үй (кадастрлық нөмірі 01:177:007:120:8/А) (ауд. 174 ш.м.) </w:t>
            </w:r>
            <w:r>
              <w:br/>
            </w:r>
            <w:r>
              <w:rPr>
                <w:rFonts w:ascii="Times New Roman"/>
                <w:b w:val="false"/>
                <w:i w:val="false"/>
                <w:color w:val="000000"/>
                <w:sz w:val="20"/>
              </w:rPr>
              <w:t xml:space="preserve">
Жер учаскесі, Ақмола облысы, Бурабай ауданы, Щучинск қаласы, Бәйтерек көшесі, 8-үй (кадастрлық нөмірі 01:177:007:120:8)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ғимарат, Ақмола облысы, Зеренді ауданы, Зеренді а.о., Зеренді ауылы, Тәуелсіздік көшесі, 52-ғимарат, 2 т.е. ү-ж. (кадастрлық нөмірі 01:160:004:158:9:2/А) (ауд. 200,8 ш.м.)</w:t>
            </w:r>
            <w:r>
              <w:br/>
            </w:r>
            <w:r>
              <w:rPr>
                <w:rFonts w:ascii="Times New Roman"/>
                <w:b w:val="false"/>
                <w:i w:val="false"/>
                <w:color w:val="000000"/>
                <w:sz w:val="20"/>
              </w:rPr>
              <w:t>
Жер учаскесі, Ақмола облысы, Зеренді ауданы, Зеренді а.о., Зеренді ауылы, Тәуелсіздік көшесі, 52-ғимарат, 2 т.е. ү-ж</w:t>
            </w:r>
            <w:r>
              <w:br/>
            </w:r>
            <w:r>
              <w:rPr>
                <w:rFonts w:ascii="Times New Roman"/>
                <w:b w:val="false"/>
                <w:i w:val="false"/>
                <w:color w:val="000000"/>
                <w:sz w:val="20"/>
              </w:rPr>
              <w:t>
(кадастрлық нөмірі 01:160:004:158:9:2)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Әкімшілік-тұрмыстық ғимарат, Ақмола облысы, Көкшетау қаласы, М.Әуезов көшесі, 189а ғимарат (кадастрлық нөмірі 01:174:003:500:1/А) (ауд. 635.6 ш.м.) </w:t>
            </w:r>
            <w:r>
              <w:br/>
            </w:r>
            <w:r>
              <w:rPr>
                <w:rFonts w:ascii="Times New Roman"/>
                <w:b w:val="false"/>
                <w:i w:val="false"/>
                <w:color w:val="000000"/>
                <w:sz w:val="20"/>
              </w:rPr>
              <w:t xml:space="preserve">
Жер учаскесі, Ақмола облысы, Көкшетау қаласы, М.Әуезов көшесі, 189а ғимараты </w:t>
            </w:r>
            <w:r>
              <w:br/>
            </w:r>
            <w:r>
              <w:rPr>
                <w:rFonts w:ascii="Times New Roman"/>
                <w:b w:val="false"/>
                <w:i w:val="false"/>
                <w:color w:val="000000"/>
                <w:sz w:val="20"/>
              </w:rPr>
              <w:t xml:space="preserve">
(кадастрлық нөмірі 01:174:003:500)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Солтүстік Қазақстан облысы, Тайынша ауданы, Тайынша қаласы, Астана көшесі, 166-үй</w:t>
            </w:r>
            <w:r>
              <w:br/>
            </w:r>
            <w:r>
              <w:rPr>
                <w:rFonts w:ascii="Times New Roman"/>
                <w:b w:val="false"/>
                <w:i w:val="false"/>
                <w:color w:val="000000"/>
                <w:sz w:val="20"/>
              </w:rPr>
              <w:t>
(кадастрлық нөмірі 15:175:001:132:4:В) (ауд. 30,8 ш.м.)</w:t>
            </w:r>
            <w:r>
              <w:br/>
            </w:r>
            <w:r>
              <w:rPr>
                <w:rFonts w:ascii="Times New Roman"/>
                <w:b w:val="false"/>
                <w:i w:val="false"/>
                <w:color w:val="000000"/>
                <w:sz w:val="20"/>
              </w:rPr>
              <w:t>
Архив, Солтүстік Қазақстан облысы, Тайынша ауданы, Тайынша қаласы, Астана көшесі, 166-үй (кадастрлық нөмірі 15:175:001:132:4:Б) (ауд. 17,7 ш.м.)</w:t>
            </w:r>
            <w:r>
              <w:br/>
            </w:r>
            <w:r>
              <w:rPr>
                <w:rFonts w:ascii="Times New Roman"/>
                <w:b w:val="false"/>
                <w:i w:val="false"/>
                <w:color w:val="000000"/>
                <w:sz w:val="20"/>
              </w:rPr>
              <w:t xml:space="preserve">
Жер учаскесі, Солтүстік Қазақстан облысы, Тайынша ауданы, Тайынша қаласы, Астана көшесі, 166-үй </w:t>
            </w:r>
            <w:r>
              <w:br/>
            </w:r>
            <w:r>
              <w:rPr>
                <w:rFonts w:ascii="Times New Roman"/>
                <w:b w:val="false"/>
                <w:i w:val="false"/>
                <w:color w:val="000000"/>
                <w:sz w:val="20"/>
              </w:rPr>
              <w:t>
(кадастрлық нөмірі 15:175:001:132:4)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Солтүстік Қазақстан облысы, Тайынша ауданы, Тайынша қаласы, Астана көшесі, 166-үй </w:t>
            </w:r>
            <w:r>
              <w:br/>
            </w:r>
            <w:r>
              <w:rPr>
                <w:rFonts w:ascii="Times New Roman"/>
                <w:b w:val="false"/>
                <w:i w:val="false"/>
                <w:color w:val="000000"/>
                <w:sz w:val="20"/>
              </w:rPr>
              <w:t xml:space="preserve">
(кадастрлық нөмірі 15:175:001:132:4:А) (ауд. 576.2 ш.м.) </w:t>
            </w:r>
            <w:r>
              <w:br/>
            </w:r>
            <w:r>
              <w:rPr>
                <w:rFonts w:ascii="Times New Roman"/>
                <w:b w:val="false"/>
                <w:i w:val="false"/>
                <w:color w:val="000000"/>
                <w:sz w:val="20"/>
              </w:rPr>
              <w:t xml:space="preserve">
Жер учаскесі, Солтүстік Қазақстан облысы, Тайынша ауданы, Тайынша қаласы, Астана көшесі, 166-үй </w:t>
            </w:r>
            <w:r>
              <w:br/>
            </w:r>
            <w:r>
              <w:rPr>
                <w:rFonts w:ascii="Times New Roman"/>
                <w:b w:val="false"/>
                <w:i w:val="false"/>
                <w:color w:val="000000"/>
                <w:sz w:val="20"/>
              </w:rPr>
              <w:t xml:space="preserve">
(кадастрлық нөмірі 15:175:001:132:4)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Солтүстік Қазақстан облысы, Шал ақын ауданы, Сергеевка қаласы, Желтоқсан көшесі, 31-үй (кадастрлық нөмірі 15:235:061:361:0) (S=0.0102 ш. м.) </w:t>
            </w:r>
            <w:r>
              <w:br/>
            </w:r>
            <w:r>
              <w:rPr>
                <w:rFonts w:ascii="Times New Roman"/>
                <w:b w:val="false"/>
                <w:i w:val="false"/>
                <w:color w:val="000000"/>
                <w:sz w:val="20"/>
              </w:rPr>
              <w:t xml:space="preserve">
Жер учаскесі, Солтүстік Қазақстан облысы, Шал ақын ауданы, Сергеевка қаласы, Желтоқсан көшесі, 31-үй </w:t>
            </w:r>
            <w:r>
              <w:br/>
            </w:r>
            <w:r>
              <w:rPr>
                <w:rFonts w:ascii="Times New Roman"/>
                <w:b w:val="false"/>
                <w:i w:val="false"/>
                <w:color w:val="000000"/>
                <w:sz w:val="20"/>
              </w:rPr>
              <w:t>
(кадастрлық нөмірі 15:235:061:361:3) (ауд. 140,0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0,0102/140,0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Солтүстік Қазақстан облысы, Мағжан Жұмабаев ауданы, Булаев қаласы, Юбилейная көшесі,                   62-ғимарат (кадастрлық нөмірі 15:232:071:902:3)   (ауд. 365.0 ш.м.)</w:t>
            </w:r>
            <w:r>
              <w:br/>
            </w:r>
            <w:r>
              <w:rPr>
                <w:rFonts w:ascii="Times New Roman"/>
                <w:b w:val="false"/>
                <w:i w:val="false"/>
                <w:color w:val="000000"/>
                <w:sz w:val="20"/>
              </w:rPr>
              <w:t xml:space="preserve">
Жер учаскесі, Солтүстік Қазақстан облысы, Мағжан Жұмабаев ауданы, Булаев қаласы, Юбилейная көшесі, 62-ғимараты (кадастрлық нөмірі 15:232:071:902) (S= 0.0589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салынған тұрғын емес үй-жай, Солтүстік Қазақстан облысы, Ғабит Мүсірепов атындағы аудан, Новоишим а.о., Ленин көшесі, 7-үй (кадастрлық нөмірі 15:165:003:946:1/А) (ауд. 359.4 ш.м.)</w:t>
            </w:r>
            <w:r>
              <w:br/>
            </w:r>
            <w:r>
              <w:rPr>
                <w:rFonts w:ascii="Times New Roman"/>
                <w:b w:val="false"/>
                <w:i w:val="false"/>
                <w:color w:val="000000"/>
                <w:sz w:val="20"/>
              </w:rPr>
              <w:t xml:space="preserve">
Жер учаскесі, Солтүстік Қазақстан облысы, Ғабит Мүсірепов атындағы аудан, Новоишим а.о., Ленин көшесі, 7-үй </w:t>
            </w:r>
            <w:r>
              <w:br/>
            </w:r>
            <w:r>
              <w:rPr>
                <w:rFonts w:ascii="Times New Roman"/>
                <w:b w:val="false"/>
                <w:i w:val="false"/>
                <w:color w:val="000000"/>
                <w:sz w:val="20"/>
              </w:rPr>
              <w:t>
(кадастрлық нөмірі 15:165:003:946) (S= 0.0632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359,4/0,0632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Солтүстік Қазақстан облысы, Ш.Уәлиханов ауданы, Кішкенекөл а.о., Кішкенекөл ауылы, Ш.Уәлиханов көшесі., 80-ғимарат (кадастрлық нөмірі 15:162:002:820:1) (ауд. 281.5 ш.м.)</w:t>
            </w:r>
            <w:r>
              <w:br/>
            </w:r>
            <w:r>
              <w:rPr>
                <w:rFonts w:ascii="Times New Roman"/>
                <w:b w:val="false"/>
                <w:i w:val="false"/>
                <w:color w:val="000000"/>
                <w:sz w:val="20"/>
              </w:rPr>
              <w:t xml:space="preserve">
Жер учаскесі, Солтүстік Қазақстан облысы, Ш.Уәлиханов ауданы, Кішкенекөл а.о., Кішкенекөл ауылы, Ш. Уәлиханов көшесі, 80-ғимараты </w:t>
            </w:r>
            <w:r>
              <w:br/>
            </w:r>
            <w:r>
              <w:rPr>
                <w:rFonts w:ascii="Times New Roman"/>
                <w:b w:val="false"/>
                <w:i w:val="false"/>
                <w:color w:val="000000"/>
                <w:sz w:val="20"/>
              </w:rPr>
              <w:t xml:space="preserve">
(Кадастрлық нөмірі 15:162:002:820) (S= 0.18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232101000134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Солтүстік Қазақстан облысы, Петропавл қаласы, Қазақстан Конституциясы көшесі, 72-үй (кадастрлық нөмірі 15:234:024:103:2) (ауд. 347.6 ш.м.)</w:t>
            </w:r>
            <w:r>
              <w:br/>
            </w:r>
            <w:r>
              <w:rPr>
                <w:rFonts w:ascii="Times New Roman"/>
                <w:b w:val="false"/>
                <w:i w:val="false"/>
                <w:color w:val="000000"/>
                <w:sz w:val="20"/>
              </w:rPr>
              <w:t xml:space="preserve">
Жер учаскесі, Солтүстік Қазақстан облысы, Петропавл қаласы, Қазақстан Конституциясы көшесі, 72-үй (кадастрлық нөмірі 15:234:024:103) (S=0.3478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347,6/0,3478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 Солтүстік Қазақстан облысы, Айыртау ауданы, Володарск а.о., Саумалкөл ауылы, Сыздықов көшесі, </w:t>
            </w:r>
            <w:r>
              <w:br/>
            </w:r>
            <w:r>
              <w:rPr>
                <w:rFonts w:ascii="Times New Roman"/>
                <w:b w:val="false"/>
                <w:i w:val="false"/>
                <w:color w:val="000000"/>
                <w:sz w:val="20"/>
              </w:rPr>
              <w:t>4-ғимарат (кадастрлық нөмірі 15:157:008:936:1)   (ауд. 230.1 ш.м.)</w:t>
            </w:r>
            <w:r>
              <w:br/>
            </w:r>
            <w:r>
              <w:rPr>
                <w:rFonts w:ascii="Times New Roman"/>
                <w:b w:val="false"/>
                <w:i w:val="false"/>
                <w:color w:val="000000"/>
                <w:sz w:val="20"/>
              </w:rPr>
              <w:t xml:space="preserve">
Жер учаскесі, Солтүстік Қазақстан облысы, Айыртау ауданы, Володарск а.о., Саумалкөл ауылы, Сыздықов көшесі, 4-ғимараты (кадастрлық нөмірі 15:157:008:936) (S= 0.03182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230,1/0,03182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Солтүстік Қазақстан облысы, Ақжар ауданы, Талшық а.о., Талшық ауылы, Победа көшесі,                        67-ғимарат (кадастрлық нөмірі 15:167:002:180:1:1/А) (ауд. 394.4 ш.м.)</w:t>
            </w:r>
            <w:r>
              <w:br/>
            </w:r>
            <w:r>
              <w:rPr>
                <w:rFonts w:ascii="Times New Roman"/>
                <w:b w:val="false"/>
                <w:i w:val="false"/>
                <w:color w:val="000000"/>
                <w:sz w:val="20"/>
              </w:rPr>
              <w:t xml:space="preserve">
Жер учаскесі, Солтүстік Қазақстан облысы, Ақжар ауданы, Талшық а.о., Талшық ауылы, Победа көшесі, 67-ғимараты (кадастрлық нөмірі 15:167:002:180:1) (S= 0.1456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394,4/0,1456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Солтүстік Қазақстан облысы, Аққайың ауданы, Смирнов а.о., Смирнов ауылы, Еңбек көшесі, 11-үй (кадастрлық нөмірі 15:229:012:408:2/А) (ауд. 338.8 ш.м.)</w:t>
            </w:r>
            <w:r>
              <w:br/>
            </w:r>
            <w:r>
              <w:rPr>
                <w:rFonts w:ascii="Times New Roman"/>
                <w:b w:val="false"/>
                <w:i w:val="false"/>
                <w:color w:val="000000"/>
                <w:sz w:val="20"/>
              </w:rPr>
              <w:t xml:space="preserve">
Жер учаскесі, Солтүстік Қазақстан облысы, Аққайың ауданы, Смирнов а.о., Смирново ауылы, Еңбек көшесі, 11-үй (кадастрлық нөмірі 15:229:012:408) (S= 0.061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338,8/0,061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бір бөлігі, Солтүстік Қазақстан облысы, Петропавл қаласы, Мұхтар Әуезов атындағы көше, 157-үй</w:t>
            </w:r>
            <w:r>
              <w:br/>
            </w:r>
            <w:r>
              <w:rPr>
                <w:rFonts w:ascii="Times New Roman"/>
                <w:b w:val="false"/>
                <w:i w:val="false"/>
                <w:color w:val="000000"/>
                <w:sz w:val="20"/>
              </w:rPr>
              <w:t>
(кадастрлық нөмірі 5:234:024:163:0:157:1) (ауд. 282.8 ш.м.)</w:t>
            </w:r>
            <w:r>
              <w:br/>
            </w:r>
            <w:r>
              <w:rPr>
                <w:rFonts w:ascii="Times New Roman"/>
                <w:b w:val="false"/>
                <w:i w:val="false"/>
                <w:color w:val="000000"/>
                <w:sz w:val="20"/>
              </w:rPr>
              <w:t xml:space="preserve">
Жер учаскесі, Солтүстік Қазақстан облысы, Петропавл қаласы, Мұхтар Әуезов атындағы көше, 157-үй </w:t>
            </w:r>
            <w:r>
              <w:br/>
            </w:r>
            <w:r>
              <w:rPr>
                <w:rFonts w:ascii="Times New Roman"/>
                <w:b w:val="false"/>
                <w:i w:val="false"/>
                <w:color w:val="000000"/>
                <w:sz w:val="20"/>
              </w:rPr>
              <w:t xml:space="preserve">
(кадастрлық нөмірі 15:234:024:163:0) (S= 0.1623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282,8/0,1623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Солтүстік Қазақстан облысы, Есіл ауданы, Явленка а.о., Явленка ауылы, Ленин көшесі, 6-үй</w:t>
            </w:r>
            <w:r>
              <w:br/>
            </w:r>
            <w:r>
              <w:rPr>
                <w:rFonts w:ascii="Times New Roman"/>
                <w:b w:val="false"/>
                <w:i w:val="false"/>
                <w:color w:val="000000"/>
                <w:sz w:val="20"/>
              </w:rPr>
              <w:t>
(кадастрлық нөмірі 15:224:042:810:/а) (ауд. 35.2 ш.м.)</w:t>
            </w:r>
            <w:r>
              <w:br/>
            </w:r>
            <w:r>
              <w:rPr>
                <w:rFonts w:ascii="Times New Roman"/>
                <w:b w:val="false"/>
                <w:i w:val="false"/>
                <w:color w:val="000000"/>
                <w:sz w:val="20"/>
              </w:rPr>
              <w:t xml:space="preserve">
Жер учаскесі, Солтүстік Қазақстан облысы, Есіл ауданы, Явленка а.о., Явленка ауылы, Ленин көшесі, 6-үй </w:t>
            </w:r>
            <w:r>
              <w:br/>
            </w:r>
            <w:r>
              <w:rPr>
                <w:rFonts w:ascii="Times New Roman"/>
                <w:b w:val="false"/>
                <w:i w:val="false"/>
                <w:color w:val="000000"/>
                <w:sz w:val="20"/>
              </w:rPr>
              <w:t xml:space="preserve">
(кадастрлық нөмірі 15:224:042:810:6) (S= 0.0076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Солтүстік Қазақстан облысы, Есіл ауданы, Явленка а.о., Явленка ауылы, Ленин көшесі, 4-үй</w:t>
            </w:r>
            <w:r>
              <w:br/>
            </w:r>
            <w:r>
              <w:rPr>
                <w:rFonts w:ascii="Times New Roman"/>
                <w:b w:val="false"/>
                <w:i w:val="false"/>
                <w:color w:val="000000"/>
                <w:sz w:val="20"/>
              </w:rPr>
              <w:t>
(кадастрлық нөмірі 15:224:042:027:1) (ауд. 110.4 ш.м.)</w:t>
            </w:r>
            <w:r>
              <w:br/>
            </w:r>
            <w:r>
              <w:rPr>
                <w:rFonts w:ascii="Times New Roman"/>
                <w:b w:val="false"/>
                <w:i w:val="false"/>
                <w:color w:val="000000"/>
                <w:sz w:val="20"/>
              </w:rPr>
              <w:t xml:space="preserve">
Жер учаскесі, Солтүстік Қазақстан облысы, Есіл ауданы, Явленка а.о., Явленка ауылы, Ленин көшесі, 4-үй </w:t>
            </w:r>
            <w:r>
              <w:br/>
            </w:r>
            <w:r>
              <w:rPr>
                <w:rFonts w:ascii="Times New Roman"/>
                <w:b w:val="false"/>
                <w:i w:val="false"/>
                <w:color w:val="000000"/>
                <w:sz w:val="20"/>
              </w:rPr>
              <w:t>
(кадастрлық нөмірі 15: 224: 042: 027) (S= 0.3116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Солтүстік Қазақстан облысы, Жамбыл ауданы, Пресновка а.о., Пресновка ауылы, Горький тұйық көшесі, 10Г үй (кадастрлық нөмірі 15:223:020:053:3:1) (ауд. 268.3 ш.м.)</w:t>
            </w:r>
            <w:r>
              <w:br/>
            </w:r>
            <w:r>
              <w:rPr>
                <w:rFonts w:ascii="Times New Roman"/>
                <w:b w:val="false"/>
                <w:i w:val="false"/>
                <w:color w:val="000000"/>
                <w:sz w:val="20"/>
              </w:rPr>
              <w:t xml:space="preserve">
Жер учаскесі, Солтүстік Қазақстан облысы, Жамбыл ауданы, Пресновка а.о., Пресновка с., Горький тұйық көшесі, 10Г үй (кадастрлық нөмірі 15:223:020:053:3) (S= 0.0792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268,3/0,0792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Солтүстік Қазақстан облысы, Қызылжар ауданы, Бескөл а.о., Бескөл ауылы, Институтская көшесі, 1В ғимараты (кадастрлық нөмірі 15:220:026:742:1/А) (ауд. 974.1 ш.м.)</w:t>
            </w:r>
            <w:r>
              <w:br/>
            </w:r>
            <w:r>
              <w:rPr>
                <w:rFonts w:ascii="Times New Roman"/>
                <w:b w:val="false"/>
                <w:i w:val="false"/>
                <w:color w:val="000000"/>
                <w:sz w:val="20"/>
              </w:rPr>
              <w:t>
Жер учаскесі, Солтүстік Қазақстан облысы, Қызылжар ауданы, Бескөл а.о., Бескөл ауылы, Институтская көшесі, 1В ғимараты (кадастрлық нөмірі 15:220:026:742) (S= 0.1625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974,1/0,1625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Солтүстік Қазақстан облысы, Мамлют ауданы, Мамлютка қаласы, Сәбит Мұқанов көшесі, 11-ғимарат</w:t>
            </w:r>
            <w:r>
              <w:br/>
            </w:r>
            <w:r>
              <w:rPr>
                <w:rFonts w:ascii="Times New Roman"/>
                <w:b w:val="false"/>
                <w:i w:val="false"/>
                <w:color w:val="000000"/>
                <w:sz w:val="20"/>
              </w:rPr>
              <w:t>
(кадастрлық нөмірі 15:233:000:000:1/А) (ауд. 168.52 ш.м.)</w:t>
            </w:r>
            <w:r>
              <w:br/>
            </w:r>
            <w:r>
              <w:rPr>
                <w:rFonts w:ascii="Times New Roman"/>
                <w:b w:val="false"/>
                <w:i w:val="false"/>
                <w:color w:val="000000"/>
                <w:sz w:val="20"/>
              </w:rPr>
              <w:t xml:space="preserve">
Жер учаскесі, Солтүстік Қазақстан облысы, Мамлют ауданы, Мамлютка қаласы, Сәбит Мұқанов көшесі, 11-ғимараты (кадастрлық нөмірі 15:233:020:728) (S= 0.02231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168,52/0,02231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Солтүстік Қазақстан облысы, Тимирязев ауданы, Тимирязев а.о., Тимирязев ауылы, Уәлиханов көшесі, 17-үй (кадастрлық нөмірі 15:231:017:685:3) (ауд. 423.0 ш.м.)</w:t>
            </w:r>
            <w:r>
              <w:br/>
            </w:r>
            <w:r>
              <w:rPr>
                <w:rFonts w:ascii="Times New Roman"/>
                <w:b w:val="false"/>
                <w:i w:val="false"/>
                <w:color w:val="000000"/>
                <w:sz w:val="20"/>
              </w:rPr>
              <w:t xml:space="preserve">
Жер учаскесі, Солтүстік Қазақстан облысы, Тимирязев ауданы, Тимирязев а.о., Тимирязев ауылы, Уәлиханов көшесі, 17-үй (кадастрлық нөмірі 15:231:017:685) (S= 0.416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Маңғыстау облысы, Түпқараған ауданы, Форт-Шевченко қаласы, Нұрсұлтан Оңғалбайұлы көшесі, 51-үй</w:t>
            </w:r>
            <w:r>
              <w:br/>
            </w:r>
            <w:r>
              <w:rPr>
                <w:rFonts w:ascii="Times New Roman"/>
                <w:b w:val="false"/>
                <w:i w:val="false"/>
                <w:color w:val="000000"/>
                <w:sz w:val="20"/>
              </w:rPr>
              <w:t>
(кадастрлық нөмірі 13:202:002:483:1/3) (ауд. 1.0 ш.м.)</w:t>
            </w:r>
            <w:r>
              <w:br/>
            </w:r>
            <w:r>
              <w:rPr>
                <w:rFonts w:ascii="Times New Roman"/>
                <w:b w:val="false"/>
                <w:i w:val="false"/>
                <w:color w:val="000000"/>
                <w:sz w:val="20"/>
              </w:rPr>
              <w:t>
Қоршау, Маңғыстау облысы, Түпқараған ауданы, Форт-Шевченко қаласы, Нұрсұлтан Оңғалбайұлы көшесі, 51-үй</w:t>
            </w:r>
            <w:r>
              <w:br/>
            </w:r>
            <w:r>
              <w:rPr>
                <w:rFonts w:ascii="Times New Roman"/>
                <w:b w:val="false"/>
                <w:i w:val="false"/>
                <w:color w:val="000000"/>
                <w:sz w:val="20"/>
              </w:rPr>
              <w:t>
(кадастрлық нөмірі 13:202:002:483:1/2) (ауд. 63.0 ш.м.)</w:t>
            </w:r>
            <w:r>
              <w:br/>
            </w:r>
            <w:r>
              <w:rPr>
                <w:rFonts w:ascii="Times New Roman"/>
                <w:b w:val="false"/>
                <w:i w:val="false"/>
                <w:color w:val="000000"/>
                <w:sz w:val="20"/>
              </w:rPr>
              <w:t>
Ғимарат, Маңғыстау облысы, Түпқараған ауданы, Форт-Шевченко қаласы, Нұрсұлтан Оңғалбайұлы көшесі, 51-үй</w:t>
            </w:r>
            <w:r>
              <w:br/>
            </w:r>
            <w:r>
              <w:rPr>
                <w:rFonts w:ascii="Times New Roman"/>
                <w:b w:val="false"/>
                <w:i w:val="false"/>
                <w:color w:val="000000"/>
                <w:sz w:val="20"/>
              </w:rPr>
              <w:t>
(кадастрлық нөмірі 13:202:002:483:1/А) (ауд. 152.7 ш.м.)</w:t>
            </w:r>
            <w:r>
              <w:br/>
            </w:r>
            <w:r>
              <w:rPr>
                <w:rFonts w:ascii="Times New Roman"/>
                <w:b w:val="false"/>
                <w:i w:val="false"/>
                <w:color w:val="000000"/>
                <w:sz w:val="20"/>
              </w:rPr>
              <w:t xml:space="preserve">
Жер учаскесі, Маңғыстау облысы, Түпқараған ауданы, Форт-Шевченко қаласы, Нұрсұлтан Оңғалбайұлы көшесі, 51-үй </w:t>
            </w:r>
            <w:r>
              <w:br/>
            </w:r>
            <w:r>
              <w:rPr>
                <w:rFonts w:ascii="Times New Roman"/>
                <w:b w:val="false"/>
                <w:i w:val="false"/>
                <w:color w:val="000000"/>
                <w:sz w:val="20"/>
              </w:rPr>
              <w:t xml:space="preserve">
(кадастрлық нөмірі 13:202:002:483) (S= 0.0602 га) </w:t>
            </w:r>
            <w:r>
              <w:br/>
            </w:r>
            <w:r>
              <w:rPr>
                <w:rFonts w:ascii="Times New Roman"/>
                <w:b w:val="false"/>
                <w:i w:val="false"/>
                <w:color w:val="000000"/>
                <w:sz w:val="20"/>
              </w:rPr>
              <w:t>
Дәретхана, Маңғыстау облысы, Түпқараған ауданы, Форт-Шевченко қаласы, Нұрсұлтан Оңғалбайұлы көшесі, 51-үй (кадастрлық нөмірі 13:202:002:483:1/Г) (ауд. 2,2 ш.м.)</w:t>
            </w:r>
            <w:r>
              <w:br/>
            </w:r>
            <w:r>
              <w:rPr>
                <w:rFonts w:ascii="Times New Roman"/>
                <w:b w:val="false"/>
                <w:i w:val="false"/>
                <w:color w:val="000000"/>
                <w:sz w:val="20"/>
              </w:rPr>
              <w:t>
Құдық, Маңғыстау облысы, Түпқараған ауданы, Форт-Шевченко қаласы, Нұрсұлтан Оңғалбайұлы көшесі, 51-үй</w:t>
            </w:r>
            <w:r>
              <w:br/>
            </w:r>
            <w:r>
              <w:rPr>
                <w:rFonts w:ascii="Times New Roman"/>
                <w:b w:val="false"/>
                <w:i w:val="false"/>
                <w:color w:val="000000"/>
                <w:sz w:val="20"/>
              </w:rPr>
              <w:t>
(кадастрлық нөмірі 13:202:002:483:1/1)                 (ауд. 2,7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221,6/0,0602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Маңғыстау облысы, Бейнеу ауданы, Бейнеу ауылы, Қосай ата көшесі, 4/6 ғимарат (кадастрлық нөмірі 13:200:004:015:59/ДЮ/ВО) (ауд. 212.4 ш.м.) </w:t>
            </w:r>
            <w:r>
              <w:br/>
            </w:r>
            <w:r>
              <w:rPr>
                <w:rFonts w:ascii="Times New Roman"/>
                <w:b w:val="false"/>
                <w:i w:val="false"/>
                <w:color w:val="000000"/>
                <w:sz w:val="20"/>
              </w:rPr>
              <w:t xml:space="preserve">
Жер учаскесі, Маңғыстау облысы, Бейнеу ауданы, Бейнеу ауылы, Қосай ата көшесі, 4/6 ғимараты </w:t>
            </w:r>
            <w:r>
              <w:br/>
            </w:r>
            <w:r>
              <w:rPr>
                <w:rFonts w:ascii="Times New Roman"/>
                <w:b w:val="false"/>
                <w:i w:val="false"/>
                <w:color w:val="000000"/>
                <w:sz w:val="20"/>
              </w:rPr>
              <w:t xml:space="preserve">
(кадастрлық нөмірі 13:200:004:015:59)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бір бөлігі, Маңғыстау облысы, Ақтау қаласы, 4 ш/а., 59-ғимарат</w:t>
            </w:r>
            <w:r>
              <w:br/>
            </w:r>
            <w:r>
              <w:rPr>
                <w:rFonts w:ascii="Times New Roman"/>
                <w:b w:val="false"/>
                <w:i w:val="false"/>
                <w:color w:val="000000"/>
                <w:sz w:val="20"/>
              </w:rPr>
              <w:t xml:space="preserve">
(кадастрлық нөмірі 13:200:004:015:59/ДЮ/ВО) (ауд. 346,7 ш.м.) </w:t>
            </w:r>
            <w:r>
              <w:br/>
            </w:r>
            <w:r>
              <w:rPr>
                <w:rFonts w:ascii="Times New Roman"/>
                <w:b w:val="false"/>
                <w:i w:val="false"/>
                <w:color w:val="000000"/>
                <w:sz w:val="20"/>
              </w:rPr>
              <w:t xml:space="preserve">
Жер учаскесі, Маңғыстау облысы, Ақтау қаласы, 4 ш/а., 59-ғимараты </w:t>
            </w:r>
            <w:r>
              <w:br/>
            </w:r>
            <w:r>
              <w:rPr>
                <w:rFonts w:ascii="Times New Roman"/>
                <w:b w:val="false"/>
                <w:i w:val="false"/>
                <w:color w:val="000000"/>
                <w:sz w:val="20"/>
              </w:rPr>
              <w:t xml:space="preserve">
(кадастрлық нөмірі 13:200:004:015:59)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Маңғыстау облысы, Бейнеу ауданы, Бейнеу ауылы, Қосай ата көшесі, 4/4 үй (кадастрлық нөмірі 13:196:002:285:1/А) (ауд. 49.2 ш.м.)</w:t>
            </w:r>
            <w:r>
              <w:br/>
            </w:r>
            <w:r>
              <w:rPr>
                <w:rFonts w:ascii="Times New Roman"/>
                <w:b w:val="false"/>
                <w:i w:val="false"/>
                <w:color w:val="000000"/>
                <w:sz w:val="20"/>
              </w:rPr>
              <w:t xml:space="preserve">
Жер учаскесі, Маңғыстау облысы, Бейнеу ауданы, Бейнеу ауылы, Қосай ата көшесі, 4/4 үй (кадастрлық нөмірі 13:196:002:285) (S= 60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 Ақтөбе облысы, Байғанин ауданы, Қарауылкелді а.о., Қарауылкелді ауылы, Барақ батыр көшесі, 41-үй, 2-пәтер (кадастрлық нөмірі 02:023:014:500:1:2/А) (ауд. 189.0 ш.м.)</w:t>
            </w:r>
            <w:r>
              <w:br/>
            </w:r>
            <w:r>
              <w:rPr>
                <w:rFonts w:ascii="Times New Roman"/>
                <w:b w:val="false"/>
                <w:i w:val="false"/>
                <w:color w:val="000000"/>
                <w:sz w:val="20"/>
              </w:rPr>
              <w:t xml:space="preserve">
Жер учаскесі, Ақтөбе облысы, Байғанин ауданы, Қарауылкелді ауылы, Қарауылкелді ауылы, Барақ батыр көшесі, 41-үй, 2-пәтер (кадастрлық нөмірі 02:023:014:500) (S= 0.2567 га) </w:t>
            </w:r>
            <w:r>
              <w:br/>
            </w:r>
            <w:r>
              <w:rPr>
                <w:rFonts w:ascii="Times New Roman"/>
                <w:b w:val="false"/>
                <w:i w:val="false"/>
                <w:color w:val="000000"/>
                <w:sz w:val="20"/>
              </w:rPr>
              <w:t>
Гараж, Ақтөбе облысы, Байғанин ауданы, Қарауылкелді а.о., Қарауылкелді ауылы, Барақ батыр көшесі, 41-үй, 2-пәтер</w:t>
            </w:r>
            <w:r>
              <w:br/>
            </w:r>
            <w:r>
              <w:rPr>
                <w:rFonts w:ascii="Times New Roman"/>
                <w:b w:val="false"/>
                <w:i w:val="false"/>
                <w:color w:val="000000"/>
                <w:sz w:val="20"/>
              </w:rPr>
              <w:t>
(кадастрлық нөмірі 02:023:014:500:1:2/Б) (ауд. 59.6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248,6/0,2567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Ақтөбе облысы, Қобда ауданы, Қобда а.о., Қобда ауылы, А.Нұрымжанов тұйық көшесі, 2-үй</w:t>
            </w:r>
            <w:r>
              <w:br/>
            </w:r>
            <w:r>
              <w:rPr>
                <w:rFonts w:ascii="Times New Roman"/>
                <w:b w:val="false"/>
                <w:i w:val="false"/>
                <w:color w:val="000000"/>
                <w:sz w:val="20"/>
              </w:rPr>
              <w:t>
(кадастрлық нөмірі 02:033:024:520:2/А) (ауд. 130.9 ш.м.)</w:t>
            </w:r>
            <w:r>
              <w:br/>
            </w:r>
            <w:r>
              <w:rPr>
                <w:rFonts w:ascii="Times New Roman"/>
                <w:b w:val="false"/>
                <w:i w:val="false"/>
                <w:color w:val="000000"/>
                <w:sz w:val="20"/>
              </w:rPr>
              <w:t xml:space="preserve">
Жер учаскесі, Ақтөбе облысы Қобда ауданы, Қобда а.о., Қобда ауылы, А.Нұрымжанов тұйық көшесі, 2-үй </w:t>
            </w:r>
            <w:r>
              <w:br/>
            </w:r>
            <w:r>
              <w:rPr>
                <w:rFonts w:ascii="Times New Roman"/>
                <w:b w:val="false"/>
                <w:i w:val="false"/>
                <w:color w:val="000000"/>
                <w:sz w:val="20"/>
              </w:rPr>
              <w:t xml:space="preserve">
(кадастрлық нөмірі 02:033:024:520) (S= 483 ш.м.)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Ақтөбе облысы, Қарғалы ауданы, Бадамша а.о., Бадамша ауылы, Әйтеке би көшесі, 27-үй, 59-пәтер</w:t>
            </w:r>
            <w:r>
              <w:br/>
            </w:r>
            <w:r>
              <w:rPr>
                <w:rFonts w:ascii="Times New Roman"/>
                <w:b w:val="false"/>
                <w:i w:val="false"/>
                <w:color w:val="000000"/>
                <w:sz w:val="20"/>
              </w:rPr>
              <w:t>
(кадастрлық нөмірі 2:028:024:395:1:59/А) (ауд. 243.7 ш.м.)</w:t>
            </w:r>
            <w:r>
              <w:br/>
            </w:r>
            <w:r>
              <w:rPr>
                <w:rFonts w:ascii="Times New Roman"/>
                <w:b w:val="false"/>
                <w:i w:val="false"/>
                <w:color w:val="000000"/>
                <w:sz w:val="20"/>
              </w:rPr>
              <w:t>
Кіреберіс, Ақтөбе облысы, Қарғалы ауданы, Бадамша ауылы, Әйтеке би көшесі, 27-үй, 59-пәтер (кадастрлық нөмірі 02:028:024:395:1:59/I) (ауд. 2.9 ш.м.)</w:t>
            </w:r>
            <w:r>
              <w:br/>
            </w:r>
            <w:r>
              <w:rPr>
                <w:rFonts w:ascii="Times New Roman"/>
                <w:b w:val="false"/>
                <w:i w:val="false"/>
                <w:color w:val="000000"/>
                <w:sz w:val="20"/>
              </w:rPr>
              <w:t>
Тамбур, Ақтөбе облысы, Қарғалы ауданы, Бадамша а.о., Бадамша ауылы, Әйтеке би көшесі, 27-үй, 59-пәтер</w:t>
            </w:r>
            <w:r>
              <w:br/>
            </w:r>
            <w:r>
              <w:rPr>
                <w:rFonts w:ascii="Times New Roman"/>
                <w:b w:val="false"/>
                <w:i w:val="false"/>
                <w:color w:val="000000"/>
                <w:sz w:val="20"/>
              </w:rPr>
              <w:t>
(кадастрлық нөмірі  2:028:024:395:1:59/а) (ауд. 6.6 ш.м.)</w:t>
            </w:r>
            <w:r>
              <w:br/>
            </w:r>
            <w:r>
              <w:rPr>
                <w:rFonts w:ascii="Times New Roman"/>
                <w:b w:val="false"/>
                <w:i w:val="false"/>
                <w:color w:val="000000"/>
                <w:sz w:val="20"/>
              </w:rPr>
              <w:t>
Жер учаскесі, Ақтөбе облысы, Қарғалы ауданы, Бадамша а.о., Бадамша ауылы, Әйтеке би көшесі, 27-үй, 59-пәтер (кадастрлық нөмірі 02:028:024:395) (S= 0.0109 га)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253,2/0,0109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Жапсаржай, Ақтөбе облысы, Мұғалжар ауданы, Қандыағаш қаласы, жастық шағын ауданы, 47а үй (кадастрлық нөмірі 02:038:002:251:4:1/А1) (ауд. 26.8 ш.м.)</w:t>
            </w:r>
            <w:r>
              <w:br/>
            </w:r>
            <w:r>
              <w:rPr>
                <w:rFonts w:ascii="Times New Roman"/>
                <w:b w:val="false"/>
                <w:i w:val="false"/>
                <w:color w:val="000000"/>
                <w:sz w:val="20"/>
              </w:rPr>
              <w:t>
Суық жапсаржай, Ақтөбе облысы, Мұғалжар ауданы, Қандыағаш қаласы, жастық шағын ауданы, 47а үй</w:t>
            </w:r>
            <w:r>
              <w:br/>
            </w:r>
            <w:r>
              <w:rPr>
                <w:rFonts w:ascii="Times New Roman"/>
                <w:b w:val="false"/>
                <w:i w:val="false"/>
                <w:color w:val="000000"/>
                <w:sz w:val="20"/>
              </w:rPr>
              <w:t>
(кадастрлық нөмірі 02:038:002:251:4:1/а) (ауд. 5.8 ш.м.)</w:t>
            </w:r>
            <w:r>
              <w:br/>
            </w:r>
            <w:r>
              <w:rPr>
                <w:rFonts w:ascii="Times New Roman"/>
                <w:b w:val="false"/>
                <w:i w:val="false"/>
                <w:color w:val="000000"/>
                <w:sz w:val="20"/>
              </w:rPr>
              <w:t>
Жер учаскесі, Ақтөбе облысы, Мұғалжар ауданы, Қандыағаш қаласы, Жастық шағын ауданы, 47а үй (кадастрлық нөмірі 02:038:002:251:4) (S= 0.0768 га)</w:t>
            </w:r>
            <w:r>
              <w:br/>
            </w:r>
            <w:r>
              <w:rPr>
                <w:rFonts w:ascii="Times New Roman"/>
                <w:b w:val="false"/>
                <w:i w:val="false"/>
                <w:color w:val="000000"/>
                <w:sz w:val="20"/>
              </w:rPr>
              <w:t>
Жапсаржай, Ақтөбе облысы, Мұғалжар ауданы, Қандыағаш қаласы, Жастық шағын ауданы, 47а үй</w:t>
            </w:r>
            <w:r>
              <w:br/>
            </w:r>
            <w:r>
              <w:rPr>
                <w:rFonts w:ascii="Times New Roman"/>
                <w:b w:val="false"/>
                <w:i w:val="false"/>
                <w:color w:val="000000"/>
                <w:sz w:val="20"/>
              </w:rPr>
              <w:t>
(кадастрлық нөмірі 2:038:002:251:4:1/А2) (ауд. 4.7 ш.м.)</w:t>
            </w:r>
            <w:r>
              <w:br/>
            </w:r>
            <w:r>
              <w:rPr>
                <w:rFonts w:ascii="Times New Roman"/>
                <w:b w:val="false"/>
                <w:i w:val="false"/>
                <w:color w:val="000000"/>
                <w:sz w:val="20"/>
              </w:rPr>
              <w:t>
Әкімшілік ғимарат, Ақтөбе облысы, Мұғалжар ауданы, Қандыағаш қаласы, Жастық шағын ауданы, 47а үй</w:t>
            </w:r>
            <w:r>
              <w:br/>
            </w:r>
            <w:r>
              <w:rPr>
                <w:rFonts w:ascii="Times New Roman"/>
                <w:b w:val="false"/>
                <w:i w:val="false"/>
                <w:color w:val="000000"/>
                <w:sz w:val="20"/>
              </w:rPr>
              <w:t>
(кадастрлық нөмірі 02:038:002:251:4:1/А) (ауд. 197.4 ш.м.)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234,7/0,0768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ғимаратының 1/3 бөлігі, Ақтөбе облысы, Темір ауданы, Шұбарқұдық а.о., Шұбарқұдық кенті, Нұрпейіс Байғанин көшесі, 15-үй</w:t>
            </w:r>
            <w:r>
              <w:br/>
            </w:r>
            <w:r>
              <w:rPr>
                <w:rFonts w:ascii="Times New Roman"/>
                <w:b w:val="false"/>
                <w:i w:val="false"/>
                <w:color w:val="000000"/>
                <w:sz w:val="20"/>
              </w:rPr>
              <w:t>
(кадастрлық нөмірі 02:031:017:121:1:1/А)</w:t>
            </w:r>
            <w:r>
              <w:br/>
            </w:r>
            <w:r>
              <w:rPr>
                <w:rFonts w:ascii="Times New Roman"/>
                <w:b w:val="false"/>
                <w:i w:val="false"/>
                <w:color w:val="000000"/>
                <w:sz w:val="20"/>
              </w:rPr>
              <w:t>
 (ауд. 137.0 ш.м.)</w:t>
            </w:r>
            <w:r>
              <w:br/>
            </w:r>
            <w:r>
              <w:rPr>
                <w:rFonts w:ascii="Times New Roman"/>
                <w:b w:val="false"/>
                <w:i w:val="false"/>
                <w:color w:val="000000"/>
                <w:sz w:val="20"/>
              </w:rPr>
              <w:t xml:space="preserve">
Жер учаскесі, Ақтөбе облысы, Темір ауданы, Шұбарқұдық а/о, Шұбарқұдық кенті, Нұрпейіс Байғанин көшесі, 15-үй </w:t>
            </w:r>
            <w:r>
              <w:br/>
            </w:r>
            <w:r>
              <w:rPr>
                <w:rFonts w:ascii="Times New Roman"/>
                <w:b w:val="false"/>
                <w:i w:val="false"/>
                <w:color w:val="000000"/>
                <w:sz w:val="20"/>
              </w:rPr>
              <w:t xml:space="preserve">
(кадастрлық нөмірі 02:031:017:121:1) (S= 0.2471 га)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ш.м./га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137,0/0,2471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емес құрылыс, Ақтөбе облысы, Хромтау ауданы, Хромтау қаласы, Абай даңғылы, 12-үй, 83А пәтер (кадастрлық нөмірі 2:040:004:000:(1:12:16313):83:А/А) </w:t>
            </w:r>
            <w:r>
              <w:br/>
            </w:r>
            <w:r>
              <w:rPr>
                <w:rFonts w:ascii="Times New Roman"/>
                <w:b w:val="false"/>
                <w:i w:val="false"/>
                <w:color w:val="000000"/>
                <w:sz w:val="20"/>
              </w:rPr>
              <w:t>
(ауд. 11.0 ш.м.)</w:t>
            </w:r>
            <w:r>
              <w:br/>
            </w:r>
            <w:r>
              <w:rPr>
                <w:rFonts w:ascii="Times New Roman"/>
                <w:b w:val="false"/>
                <w:i w:val="false"/>
                <w:color w:val="000000"/>
                <w:sz w:val="20"/>
              </w:rPr>
              <w:t xml:space="preserve">
Жер учаскесі, Ақтөбе облысы, Хромтау ауданы, Хромтау қаласы, Абай даңғылы, 12-үй, 83А пәтер (кадастрлық нөмірі 02:040:004:000:(1:12:16313):83)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237001000033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G2410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TSC TTP-225 заттаңбалар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FLATBED Scanner Unit 201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FLATBED Scanner Unit 201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Formula DR-G1100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Formula DR-G1100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планшеті бар  Kodak i1220 үздіксіз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Q6504A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көп функциялы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көп функциялы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көп функциялы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Штрих-кодтар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LJ 1102 лазерлі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деңгейдегі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FSC FibreCAT SX80 AP 5x500Gb.2 RD Contr.PRIMECENTER құжаттарды сақтауға арналған серверлік жабдық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 PY RX 600 S4 сервері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 PY RX 600 S4 сервері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кітапхана (резервтік көшірме жасауға арналған жабдықтар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АД-50-СТ-400 дизель-генераторы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Formula DR-G1100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Flatbed Scanner Unit 201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элеваторлық типті ығысу торабы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жүйелік блогы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коммутатор (Switch 16 port)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жиһаз</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жиһаз</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237003007299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функциялы құрылғы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блок және монитор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функциялы құрылғы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және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және дайын құжаттарды беруге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Ресепшн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Папкаларға арналған тартпа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Папкаларға арналған тартпа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Жинақтағышқа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Папкаларға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Папкаларға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клиенттеріне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көрсететін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Өзіне-өзі қызмет көрсететін клиенттерге арналған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237003007562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 орындықтар секциясы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Beng+Delux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Beng+Delux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Beng+Delux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Beng+Delux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M2070 көп функциялы құрылғыcы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Jet 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Jet 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1606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1606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(компьютерлер) Fujitsu Sofo</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монитор, пернетақта, тінтуір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 HP 1985A Scanjet G3010 Photo Scannec 4800*9600 т/д</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236006003912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200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237002001964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DGS-1024D24x10/100/1000 Ethernet Swith</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8 10/10/1000B белсенді желілік жабдығы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компьютер жиынтығы (жүйелік блок Esprimo P5925,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компьютер жиынтығы (жүйелік блок Esprimo P5925,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компьютер жиынтығы (жүйелік блок Esprimo P5925,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i3 компьютері, жиынтықта мониторы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Qmax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(Core i5 процессоры) 21-22 мониторы бар, пернетақта, тінтуір (150000)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Кондиционер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ColorJet3800dn түсті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 3 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3045 көп функциялы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SL-2070 A4 ақ қара көп функциялы лазерлік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өрт сөндіргіш 5 кг</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Ұнтақты өрт сөндіргіш 5 кг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HP LJ Р1102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Р1505(СВ412А)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Р1505(СВ412А)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СЕ 651А LaserJet 1102 (А4)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HPScanJet G3110.L2698 A4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Пернетақтаға арналған жылжымалы сөресі бар бір тумбалы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Пернетақтаға арналған жылжымалы сөресі бар бір тумбалы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Пернетақтаға арналған жылжымалы сөресі бар бір тумбалы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Пернетақтаға арналған жылжымалы сөресі бар бір тумбалы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Пернетақтаға арналған жылжымалы сөресі бар бір тумбалы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 санатты құрылымды кәбілдік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аппараттары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Циркулярлық сорғы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 2091 қос жармалы архивтік шкафы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архивтік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архивтік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архивтік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архивтік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DGS-1024D24x10/100/1000 Ethernet Swith</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Compag d*6120 Pentium 520/2.80 ГГ ц/512 MB DDR2/80 U.7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8 10/10/1000B белсенді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APC BR800I Back UPS RS800VA</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APC BR800I Back UPS RS800VA</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 (7200) 11.2013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(1,5*2,3)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i3 жиынтығында мониторы бар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i5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i5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i5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SL m2070 көп функциялы лазерлік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функциялы HP LaserJet 3050 құрылғысы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функциялы құрылғысы Xeroz Work Centre 3045B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Ұнтақты өрт сөндіргіш 5 кг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Ұнтақты өрт сөндіргіш 5 кг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 лазерлі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станциялары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блок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HPScanJet G3110.L2698 A4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бар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 санатты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Самба жақтаулы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Panasonic телефоны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архивтік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архивтік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архивтік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архивтік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Кітаптар шкафы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DGS-1024D24x10/100/1000 Ethernet Swith</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8 10/10/1000B белсенді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жиынтықтағы компьютері (Esprimo P5925 жүйелік блогы,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жиынтықтағы компьютері(Esprimo P5925 жүйелік блогы,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i3 жиынтығында мониторы бар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(Core i5 процессоры) 21-22 мониторы бар, пернетақта, тінтуір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LaserGet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функциялы лазерлік құрылғы, қ/а Samsung SL M2070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WY925EA Pavilion dv6-3080er ноутбугі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ESPRIMO P2501 i915 GV Monitor LCD 1 дербес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ESPRIMO P2501 i915 GV Monitor LCD 1 дербес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LaserJet P1505 (СВ412А) лазерлік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СЕ 651А LaserJet 1102 (А4)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Core i3-2130 жүйелік блок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HPScanJet G3110/L2698 A4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MUSTEK MCS-500PRO A3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237003004899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НР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Р4-3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LaserJet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Архивтік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236001000025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отынмен жағатын пеш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блоктар+монитор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блоктар+монитор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ТП-1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Panasonic KX-FT 982 CA факсы термоқағазда, көшірме / дисплей /жады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 300 Ватт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DGS-1024D24x10/100/1000 Ethernet Swith</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P1505 (CB412A)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8 10/10 / 1000B белсенді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Qmax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функциялы HP LaserJet 3050 құрылғысы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КФҚ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NB FCER ASPIRE</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ESPRIMO P2501 i915GV Monitor LCD1 дербес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блоктар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MUSTEK MCS-500 PRO A3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5Е санатты құрылымдық кабельдік жүйе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СА4У-3412 50А есептегіші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сымсыз телефон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236006002999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ESPRIMO P2501 i915GV Monitor LCD1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LaserJet НP1102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LaserJet НP1102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типі 2 HP Compag d * 200 P4.3. 0 E/800-80 GB</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200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архивтік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архивтік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DGS-1024D24x10/100/1000 Ethernet Swith</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Catalyst 2960 8 10/10/1000B белсенді желілік жабдықтар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Бағдарлауышы бар модем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Бағдарлауышы бар модем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ұнтақты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ESPRIMO P2501 i915GV Monitor LCD1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P1505(CB412A)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Р3-1010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блок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MUSTEK MCS-500 PRO A3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237002000599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5Е санатты құрылымдық кабельдік жүйе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(процес.Core i5) 21-22 мониторы бар, пернетақта, тінтуір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LaserJet НP1102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Орындықтар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Орындықтар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қуаттау көзі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Qmax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(процес.Core i5) 21-22 мониторы бар, пернетақта, тінтуір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жеті қабатты стационарлық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2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2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i5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i3 компьютері, жиынтығында мониторы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Core i5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237003004999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НР Р2055dn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НР Р2055dn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Қара-ақ Лазерлік принтер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СЕ 651А Laser Jet 1102 (А4)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237002000699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типті жиынтықтағы компьютер (жүйелік блок Esprimo P5925,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i3 компьютері, жиынтықта мониторы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i5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"Престиж"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LJ 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LaserJet P1505 (CB412A)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Ридерлер (есептегіш құрылғылар)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блоктар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Пернетақтаға арналған жылжымалы сөресі бар бір тумбалы жазу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F/M56K,V.90D-Link, int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24 p TP Link TL SF 1024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8 10/10/1000B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Ракета ілгіші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Ракета ілгіші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Case Deluxe DLC-MV871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Core i5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Phazer көпфункционалды көшіру аппараты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NB FCER ASPIRE</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LJ P1102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блок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Alfa Start жүйелік блогы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Formula DR-G1100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HPScanJet G3110.L2698 A4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есігі бар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 санатты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 аппараты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Картотекалық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ЕШ-1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ЕШ-1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ЕШ-1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ЕШ-1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ЕШ-1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ЕШ-1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қуаттау көзі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қуаттау көзі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қуаттау көзі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ватт үздіксіз қуаттау көзі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Deluxe DLC-MV871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Deluxe DLC-MV871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Deluxe DLC-MV871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WU154TF Pentium Dual-Core+LCD Monitor S2031a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i5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(процес.Core i5), 21-22 мониторы бар, пернетақта, тінтуір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LaserJet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237002000799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LJ Р1022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1010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237003005099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РТ-3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НРScanJet G3110.L2698 A4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қабатты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DGS-1024D24x10/100/1000 Ethernet Swith</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236004000099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8 10/10/1000B белсенді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типті жиынтықтағы компьютер (жүйелік блок Esprimo P5925,монитор)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Р4-3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Самсунг көшірме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Самсунг көшірме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Самсунг көшірме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236006003099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LaserJet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кабинетіне арналған жиһаз</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ESPRIMO P2501 i915GV Monitor LCD1 дербес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P1505(CB412A)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СЕ 651А LaserJet 1102 (А4)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 НРScanJet G3110.L2698 A4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 MUSTEK MCS-500 PRO A3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Хатшыға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ЕСТ-3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жұмыс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 санатты құрылымды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DGS-1024D24x10/100/1000 Ethernet Swith</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желілік жабдықтар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Catalyst 2960 8 10/10/1000B белсенді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былғарыдан жасалған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типті жиынтықтағы компьютер  (Esprimo P5925 жүйелік блогы,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типті жиынтықтағы компьютер  (Esprimo P5925 жүйелік блогы,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Core i5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237002000899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кг ұнтақты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LaserJet P1505(CB412A) лазерлік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 Core i3-2130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есіктері бар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Жәшіктері бар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Жәшіктері бар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5е санатты құрылымдық кабельдік жүйе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Panasonic KX ТCA 120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Panasonic KX ТCA 120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Р61/Core i3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жиынтықта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Р61/Core i3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DATALOGIC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CIPHER 1000 USB штрихкодты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DATALOGIC (1)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КФҚ, принтер / сканер / көшірмесі А4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DATALOGIC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DATALOGIC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Ағынды-планшетті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CIPHER 1000 USB штрихкодты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CIPHER 1000 USB штрихкодты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Xerox Phaser3140 лазерлік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DATALOGIC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Phaser3140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Hewlett-Packard-1102 Laser printer A4 600dpi 16ppm 8MB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Р61/Core i3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HP LaserJet P1505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DATALOGIC (7)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жиынтықта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Р61/Core i3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HP LJ-P1102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DATALOGIC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237003005199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Тумбалар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Тумбалар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Тумбалар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Тумбалар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237003005299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237002000999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Aser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Presnigio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Presnigio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236006003199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Presnigio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Теледидарға арналған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237002001099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(кеңселік)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қосымша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Теледидарға арналған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металл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металл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 * 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 * 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 * 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 * 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 * 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 * 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Aсer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Canon3300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Телефонға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металл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Архивке арналған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237002001199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(жүйелік блок, монитор, пернетақта, тінтуір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Aser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Лазерлік принтер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кеңселік бір тумбалы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кеңселік бір тумбалы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ВИТ-2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ВИТ-2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ВИТ-2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ВИТ-2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ВИТ-2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ВИТ-2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Compag жұмыс станциясы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Compag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НРL Laser Jet1022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LBP-2900, A4, 12ppm, 2400*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1018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1018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1018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CPU S/Опера/160Gb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(процессор/монитор)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(процессор/монитор)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(процессор/монитор)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(процессор/монитор)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(процессор/монитор)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Р1505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Р1505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Р1505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Р1505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Р1505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KV303EA d*2400 MT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KV303EA d*2400 MT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KV303EA d*2400 MT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KV303EA d*2400 MT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KV303EA d*2400 MT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KV303EA d*2400 MT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KV303EA d*2400 MT жиынтықтағы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Тігілмеген KodakFi құжаттарын өңдеуге арналған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ASER Verition 6800 с ПО MS O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ASER Verition 6800 с ПО MS O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1018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LBР-2900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LBР-2900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LBР-2900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LBР-2900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3010 LBР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3010 LBР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МФУ Canon 4018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Штрих-кодты қол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p 2055 d / A4 лазерлік принтері (2 жақты басып шығаратын)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p 2055 d / A4 лазерлік принтері (2 жақты басып шығаратын)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p 2055 d / A4 лазерлік принтері (2 жақты басып шығаратын)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L1912А НP (ScanJet 5590P)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L1912А НP (ScanJet 5590P)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236006003299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функциялық көшірме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плата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плата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Intel Core i7 3770 lvy Bridge (3.4 GHz), LGA 1155, Oem процессоры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Intel Core i7 3770 lvy Bridge (3.4 GHz), LGA 1155, Oem процессор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KROWN</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KROWN</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KROWN</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АОС е2251SWN мониторы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АОС е2251SWN мониторы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Mонитор FHILIPS LS22A 100NS. (21.5) 5 ms 1920 x 1080 200cd/m2. 600:1,170/160, D-SUB. Black</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ҮҚК,  MUST 800VA/480W стабилизаторы бар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Термопринтер (TSC BAR CODE PRINTER)</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планшеті бар Kodak i1220 ағынды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 (HP M127fn A4)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Intel Duale Cope 3000 E5700 процессоры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Crawn жүйелік блогы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Pro 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EliteDesk 800G1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 (HP M127fs A4)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 Canon LaserBase MF-3228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 – 09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 - 09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SJ-9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SJ-9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станциясы 120 000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сөрелі қоймалық сөре ,  250*115*53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сөрелі қоймалық сөре ,  250*115*53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сөрелі қоймалық сөре ,  250*115*53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сөрелі қоймалық сөре ,  250*115*53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сөрелі қоймалық сөре ,  250*115*53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сөрелі қоймалық сөре ,  250*115*53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600*1040*2000 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237002001299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237002001399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тумбалы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тумбалы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тумбалы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 гоб/пластик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 оң 1200х680х750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 900х680х750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16000*1000*750 эргономдық сол жақ компьютерлік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800*380*1900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800*380*1900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800*380*1900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 800*580*1900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қара ақ,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1600*680*750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1600*1000*750 компьютерлік үстелі, сол жақ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 қ/а,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архивіне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кеңсе орындығы, гобелен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1200*680*750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1200*680*750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1200*680*750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1200*680*750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1200*680*750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1200*680*750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1200*680*750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 1200*680*750, оң</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 1200*680*750, оң</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800*580*1900 киімге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картотекалық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қосымшасы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Шкаф-гардероб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1600*1000*750 эргономикалық компьютер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1600*1000*750 эргономикалық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1600*1000*750 эргономикалық компьютер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құжаттар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800*450*1900 киімге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800*450*1900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800*450*1900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800*450*1900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800*450*1900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237003005499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Эргономикалық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Эргономикалық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Эргономикалық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Эргономикалық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800*450*1900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800*450*1900 киімге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800*450*1900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800*450*1900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Баспалдақ-саты, алюминий, 4 сатылы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арналған кеңселік жиһаз (тумбасы бар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Кіріктірілген тумбасы, процессорға арналған тұғыры және пернетақтаға арналған сөресі бар эргономикалық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Кіріктірілген тумбасы, процессорға арналған қондырғысы және пернетақтаға арналған сөресі бар эргономикалық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блокқа арналған қондырғы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блокқа арналған қондырғы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900*680*750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тумбалы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1200*680*750 жазу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1200*680*750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Кіріктірілген тумбасы, процессорға арналған қондырғысы  және пернетақтаға арналған сөресі бар эргономикалық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тартпасы бар жылжымалы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тартпасы бар жылжымалы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700*420*2000  жабық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700*420*2000 ашық құжаттарға арналған шкафы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800*580*1900 киімге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блокқа арналған қондырғы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800*380*1900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киімге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тумбалы компьютерлік жұмыс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1750*900*750 тумбасы бар жұмыс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700*420*2000 жабық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700*420*2000 ашық құжаттарға арналған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(қызметкерлер үшін)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(қызметкерлер үшін)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(қызметкерлер үшін)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жады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237003005599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250х1500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 түрі НППО3-100-001--МУ3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1600х1400х750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1600х1400х750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1600х1400х750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1600х1400х750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350х1000х2200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350х1000х2200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350х1000х2200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350х1000х2200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350х1000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350х1000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350х1000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250х1500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237002001499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250х1500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мүйізді аспалы шамдар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300х1600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300х1600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500х1500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350х1000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237002001599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бар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бар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бар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бір тумбалы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Картотекалық жәшік темір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жиһазды шкаф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жеңқұбыры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тумбамен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үстелдері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237002001699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металл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металл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металл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металл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қойылатын тұғыр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Оливетти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 жылжымалы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жеңі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237002001799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шам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сөре  (2000*1000*600мм)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Solo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Solo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Aser P4630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3050 көп функциялы құрылғы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0,5м3 ыдыс</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ВИТ-2 ТУ 3 Украина 14307481.001-92 психометриялық гигрометр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Solo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Samsung кондиционері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 ЭВН-К-60А электр қазандығы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Esprimo P5925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Solo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G3110 сканер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54КВТ ЭВН-54 электр қазаны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Siemens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6000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LG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6000 3B1 4410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3140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Beng 15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Solo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Артезиан сорғылары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Xerox 3140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Siemens</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Prestigio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Canon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236006003399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НР1505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Solo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3050 көп функциялы құрылғы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D-link модем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4410 көп функциялы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ОРС1200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Термометр-психометр (ВИТ1)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Термометр-психометр (ВИТ2)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Solo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3050 көп функциялы құрылғысы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Aser P4630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Beng 15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3/1 4410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НР 1018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Aser P4630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1740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Nagano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жазғы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Xerox 3140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литрлік кеңейту ыдысы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4квт қуаты бар ЭВН-54  электрқазандығы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236006003499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планшеті бар Kodak i1220 ағынды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дабылы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ілінетін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НР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236004000112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дабылы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LBP 2900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 Canon</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236006003599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236002000054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пердесі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НР 3140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236002000055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қазаны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ML 2165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ACER</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ACER</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ACER</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LG</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ACER</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236002000056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пердесі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236002000057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қазаны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пердесі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LG  мониторы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ACER монитор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Canon LBP 6020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Маманға арналған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сегменті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жақты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құжаттарға арналған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жәшігі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237003005699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құрал-саймандары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есігі бар орташа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тумбасымен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жабық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сегменті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237003005799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жәшігі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сорғы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Электресептеуіш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люстра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люстра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жәшігі бар орташа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237003005899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есігі бар орташа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сегменті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ағаш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жәшігі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Ұяшықтары бар шкаф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металл сейф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жылжымалы сөресі бар болат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тартпасы бар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Маманға арналған жиынтық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люстра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шкаф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237003005999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 электр есептегіші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жәшігі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жәшігі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компьютер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сейф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сегменті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тартпасы бар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жабық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237003006099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жармалық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жармалық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үшін жабық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жартылай ашық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237003006199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Алма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 Алма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Алма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Суырмасы бар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Суырмасы бар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Есіктері бар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Есіктері бар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237003006299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237003006399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237003006499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жабық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237003006599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архив сөресі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витраж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"Prestije"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Файлдарға арналған сұр,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237003006699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мүйізді аспалы шамдар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мүйізді аспалы шамдар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бөлімі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Файлдарға арналған сұр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 3140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Xerox Phaser 3140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гобелен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LJ 1020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237003006799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dx2400MT E-4600 160Gb компьютері (монитор НР1750)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80М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80М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 20/14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ТОЗ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2009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A4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Р1505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ТОЗ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A4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Motorola LS 2208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Motorola LS 2208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ВИТ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ACER компьютері (жиынтықта: жүйелік блок, монитор, пернетақта, тінтуір, БЖ)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ТОЗ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3800 2400х4800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  психометриялық гигрометрі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 3140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ТОЗ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Flatbed Scanner Unit 201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Flatbed Scanner Unit 201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Formula DR-G1100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Formula DR-G1100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Планшеті бар Kodak i1120 ағынды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Motorola LS 2208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236006003699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Тігілмеген құжаттарды өңдеуге арналған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Zebra TLP 2844 жапсырма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FUJ ITSU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i-SENSYS LBP3010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ACER компьютері (жиынтықта: жүйелік блок, монитор, пернетақта, тінтуір, БҚ)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237003006899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80М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G 3010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Regal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Zebex Z 3051 HS (USB)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3050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80М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Packard bell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HP 3110 планшетті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 3140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L2734A  планшетті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ТОЗ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компьютері   dx2400MT E-4600 160Gb (монитор НР1750)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 PY RX600S4 сервері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AVALON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 PY RX600S4 сервері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Compag ML350 сервер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LJ Р1505 лазерлік принтер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 3140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Hub Surecom портына арналған желілік жабдық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Qmax компьютері жиынтықта: жүйелік блок, монитор, пернетақта, тінтуір,  БҚ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массиві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TP-Link 8-port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FSC FibreCAT құжаттарды сақтауға арналған серверлік жабдық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 2009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Motorola LS 2208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Packard bell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 1 психометриялық гигрометрі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Packard bell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  психометриялық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кітапхана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DELL Vostro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Packard bell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 НР М1132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НСО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Әйнегі бар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237003006999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үстелі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Regal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НСО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тумба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секциялық файл-кабинет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Ернеулі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Ернеулі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A4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сканер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1102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Panasonic факсы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i-SENSYS LBP3010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1102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TP-Link 8-port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HP LJ 1102 принтері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UPS 650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штрих-код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компьютері   dx2400MT E-4600 160Gb (монитор НР1750)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i-SENSYS LBP3010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компьютері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Packard bell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Packard bell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236006003782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Свич D-Link 16 port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мүйізді аспалы шамдар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кеңсе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мүйізді аспалы шамдар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кеңселік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жасалған қабырға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237003007090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телефондарды сақтауға арналған ұяшықтары бар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236001000026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генератор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Өрт-күзет дабылы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есептегіш, жылу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қазандығы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қазандық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Бейнебақылау жүйесі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Елтаңба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АТС</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есептегіші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IPC-HFW 3101 C бейнекамерасы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тарифті меркурий санауышы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Umbrella бейнекамера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IPC-HFW 3101 C бейнекамера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Swich 8 порттары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Umbrella бейнекамерасы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Umbrella бейнекамерасы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бейнетіркегіш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236009000772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кептіргіш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 коммутатор D-Link 8-port желілік жабдық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телефондарды сақтауға арналған ұяшықтары бар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қуат көзі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237003007399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орындығы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ТОЗ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ТОЗ тумбасы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20080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стенд</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стенд</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Regal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 кодексі стенді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шкафы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Regal креслосы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237004000297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стенд</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237002001837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кеңселік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80 М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Свич D-Link 16 port желілік жабдықтары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 психрометриялық гигрометрі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Microsoft Office 2010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i-SENSYS LBP3010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237003007450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жабдыққа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Laser Jet 3050 көп функциялы қондырғы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үздіксіз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Panasonic KX-FT 78RU факсы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 Jet 1022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236006003894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Logycom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ОП-4 з ұнтақты өрт сөндіргіш (ABCE)</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237003004396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 -1,2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237003004397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237003004398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237003004399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мүйізді аспалы шамдар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(ені-1,2 м, биіктігі-2,5 м, тереңдігі-45 м, металл)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есікті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236002000050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FS-09H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FS-12H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ACH09 H1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есікті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есікті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FS-07H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FS-09H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FS-12H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237003004499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(төбе)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236008000194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Phaser 3117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236001000021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 100S2 4.0*3000 электр қозғалтқышы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G 12 LH+SH061205A01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G 12 LH+SH061205A01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Rinnai RB166 (бір резервтік) жылыту қазандығы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236002000051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К-20-30б/екі сорғы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 есептегіші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LG S12LHP кондиционері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Rinnai RB166 (бір резервтік) жылыту қазандығы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Хром С38 орындығы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26.06.2015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 1 психрометриялық гигрометрі (0+25) шыны қабылдағыш ААҚ-Украина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LG S12LHP кондиционері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FS-07H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FS-09H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меркурий 231-АТ-01 санауышы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AQ-12 кондиционері UANSER-AQ-12 UAXSER SAMSUNG сплиті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шкаф-пенал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(ені-1,2 м, биіктігі-2,5 м, тереңдігі-45 м, металл)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236008000195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g12lh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g12lh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g12lh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FS-07H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Фантазия FS-09H сплит жүйесі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G12LH+SH061205A01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AW07P1HEA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суға арналған су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236001000022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 100S24. 0 * 3000 электр қозғалтқышы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LG кондиционері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Avalon 1 жиынтығындағы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Ariston sg100 электр су жылытқышы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236002000052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К-20-30б/дв сорғы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 S12LHP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LG кондиционері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AQ-09 кондиционері RLNSER/AQ-09 SAMSUNG сплиті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суға арналған су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көп тарифті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Avalon 22 жиынтығындағы дербес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НАС/-HDW 1000RP вебкамерасы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НАС/-HDW 1000RP вебкамерасы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НАС/-HDW 1000RP вебкамерасы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HCVR 4104 бейнетіркегіші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каналды бейнетіркегіш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Бейнебақылау мониторы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 18*5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каналды бейнетіркегіш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Цилиндрлік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Цилиндрлік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Цилиндрлік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каналды бейнетіркегіш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Бейнебақылау үшін монитор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каналды бейнетіркегіш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Бейнекамера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Бейнебақылау үшін монитор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Құрылымданған кабельдік жүйе (0136002840)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(загс) (0136002854)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(загс) (0136002868)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(загс) (0136002897)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(0139004433)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(0139004434)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(0139004435)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(0139004436)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(0136002831)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(0136002845)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(0136002859)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(0136002888)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9 (0139004185) кондиционер моделі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(0136002833)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(0136002847)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(0136002861)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(0136002890)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(0136002834)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(0136002848)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(0136002862)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(0136002891)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(0136002836)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(0136002864)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(0136002893)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9 (0139004181) кондиционер моделі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9 (0139004182)  кондиционер моделі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Хабтар, 5 порттық (0136004304)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(0136002843)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(0136002857)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(0136002871)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(0136002900)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(0139004178)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236009000599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(0139004179)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(0139004180)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(0136002842)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(0136002856)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(0136002870)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(0136002899)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(0139004172)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(0139004173)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(0139004174)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 есептегіш (0133004398)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(0136002844)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(0136002858)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(0136002872)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(0136002901)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Коммутатор TP-LINK TL-SF1008D (8-Port Switch 10/100Mbt (0136004429)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(0136002837)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(0136002851)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(0136002865)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(0136002894)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(0139004169)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(0139004170)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(0139004171)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(0136002841)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(0136002855)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(0136002869)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(0136002898)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(0139004183) (51360)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(0139004184) (51360) модельді кондиционер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(0136002838)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ports (0136002852)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кабельдік жүйе (0136002866)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Cord Europe (0136002895)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(0139004437)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(0139004438)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(0139004439)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(0139004440)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236008000196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 CANON (0138004408)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236006002799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(0136004361)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236008000197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 CANON (0138004454)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(0136003033)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236005000001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 басшы креслосы (016303140)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 (0163001607)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 (016303292)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жәшігі бар компьютер үстелі (0163002599)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есікті кітап шкафы (0163002655)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есікті кітап шкафы (0163002656)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 басшы креслосы (016303140)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 (1200*550*390)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"Престиж" креслосы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236005000002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 (0135004230)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1 (2,5*1,5)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4 (2,5*1,5)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5 (2,5*1,5)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KX-TS23550 CA (0163220011) сымды телефон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(0136006990)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237003004599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"Прага" орындығы (0163003158)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"Прага" орындығы (016303156)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орынды "Прага" орындығы (016303157)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Қалташалары бар ПВХ стенді, 12 дана 150*100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жәшігі бар компьютер үстелі (0163002633)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 (0163000780)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шкаф (0163002745)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 сөресі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 (0136490022)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шкаф (0163002727)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шкаф (0163002725)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есікті шкаф (0163002724)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 (016301792)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есікті кітап шкафы (0163002668)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есікті кітап шкафы (0163002671)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жәшігі бар компьютер үстелі (0163002608)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 (0163003300)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Compag (0136000553)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(0136000839)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қуаттау көзі (0136001097)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236008000198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аппараты (0138004019)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237002000199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0162000642)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1 (2,5*1,5)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(0162000565)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(0136004340)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(0136004414)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(0136004345)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(0136004370)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(процессор, монитор, пернетақта,тінтуір 0136010010)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(процессор, монитор, пернетақта, тінтуір 0136010017)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станциясы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станциясы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(0162003523)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(0162003526)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(0162003527)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(процессор, монитор, пернетақта, тінтуір 0136010016)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HP 1022 (0136000824)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(0136000841)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(0162002109)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(0136004330)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(0136004355)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(0162003509)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(0162002139)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(0136004356)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(0136004417)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1010 (0136000270)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(0162000641)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(0162003561)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(0162003563)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(0162003564)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(0162003566)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(0136004358)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(0162000609)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(0162003406)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(0162003409)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(0136004422)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(0136000852)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(0136006980)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(0162000593)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(0162000595)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(0162000598)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(0162000604)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0162002149)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(0136004334)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(0138004453) көп функциялы қондырғы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(0162003541)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(0162003542)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КФҚ CANON (0138004451)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(0162003469)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(0162003477)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3140 (0136025571)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(0136004368)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(0162003528)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(0162003529)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Dell Optiplex 745 MT (0136002070) компьютері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1022 (0136000812)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3140 (0136025565)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1022 (0136001044)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236008000199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 1500 (0138000509) көшірме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(0162000038)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принтер (0136004328)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HP 1022 (0136000539)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HP 1022 (0136015121)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(0162000564)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(0162000566)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237002000299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(0162000568)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(0162000569)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(0162000590)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(0162000597)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(0162000605)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(0162001109)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(0162001127)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(0162002121)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(0162002159)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(0162002169)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(0162002170)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(0162002171)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(0162002172)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(0162003306)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(0162003313)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(0162003394)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(0162003395)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(0162003396)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(0162003401)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(0162003419)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(0162003420)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(0162004043)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(0162004044)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(0162004045)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(0162004046)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HPEliteDesk 800G1 10 жиынтықтағы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6 (2,5*1,5) (23393)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7 (2,5*1,5) (23393)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11 (2,5*1,5) (23393)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сөре 12 (2,5*1,5) (23393)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HPEliteDesk 800G1 13 жиынтықтағы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LJ 1022 (0136000802)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(0136000834)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(0136003029)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(0162000573)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(0162000596)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(0162003461)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(0162003462)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(0162003464)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8 (135520)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(0136004372)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(0138004445) көп функциялы қондырғы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(0162003496)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237002000399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(0162003497)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(0162003498)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(0162003499)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(01360008340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Xerox 3140 (0136025574)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(0162003489)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(0162003490)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(0162003491)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2,5м*1,5м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2,5м*1,5м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(0162000591)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(0162000607)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(0162000611)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(0136004367)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(0162000589)</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(0162000623)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(0162000637)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6(135520)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сөре (0162003537)</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236001000023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ЭВН-К-18М2 электр жылытқыш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236001000024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кВт электр жылыту қазандығы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гигрометр (ВИТ-1)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гигрометр (ВИТ-1)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гигрометр (ВИТ-1)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гигрометр (ВИТ-1)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Психометриялық гигрометр (ВИТ-1)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электр есептегіш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жүйелік блок, Acer мониторы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DELL 745 жүйелік блогы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SVC</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 НРСompag monitor HP№016300500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LBP-3200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НP LaserJet 1018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жүйелік блок, Dell №01360011847 мониторы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Color Laser Jet 1600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1020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LaserJet 1022 лазерлік  принтері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ИБП SVC</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1200х1200 dpi HP LaserJet 1023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жүйелік блок, LCD 17 YP 1706 мониторы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жүйелік блок, монитор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1200х1200 dpi HP LaserJet 1022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 жүйелік блок, FS монитор FS</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 принтер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НР№0136026231 мониторы бар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Scanjet G3110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UPS 500w 300BT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НР200 сканері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портты хаб</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портты хаб</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портты хаб</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модем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модем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Qmax мониторы бар жиынтықтағы компьютер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жиынтығындағы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жиынтығындағы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 жиынтығындағы компьютер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VA Santak үздіксіз қуаттау көзі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D-Link Dem-562E модемі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Switch 12 port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Panasonik KX FT-72 RT факсы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телефондары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факс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станциясы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236008000203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 1132 көп функциялы құрылғы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S5 7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S5 7 кондиционері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236009000620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сөре  70*2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сөре  70*3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237002000455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металл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237003005391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 тартпасы бар шкаф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КC-20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КC-20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 жиынтығы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ШД-20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ШД-20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237003004679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дөңгелек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237003004689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жұмсақ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237003004699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237003004709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237003004719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орындық</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Сөрелері бар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Сөрелері бар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237003004729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Эргономикалық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(1900*750*700)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(1900*750*700)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237003004739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ШД-10 шкафы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ШК-20 шкафы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КС-20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шкаф</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237003004749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үстел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жиынтығы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237003004759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237003004760</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237003004761</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237003004762</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237003004764</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батырмасы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237003004765</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237003004766</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237003004767</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237003004769</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кеңсе үстелі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237004000193</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шамдары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236003000038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220В электресептеуіш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236006002898</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блок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14 тамыздағы</w:t>
            </w:r>
            <w:r>
              <w:br/>
            </w:r>
            <w:r>
              <w:rPr>
                <w:rFonts w:ascii="Times New Roman"/>
                <w:b w:val="false"/>
                <w:i w:val="false"/>
                <w:color w:val="000000"/>
                <w:sz w:val="20"/>
              </w:rPr>
              <w:t>№ 560 қаулысына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теңгерімінен "Азаматтарға арналған үкімет" мемлекеттік корпорациясы" коммерциялық емес акционерлік қоғамының акцияларын төлеуге берілетін республикалық мүліктің тізбесі</w:t>
      </w:r>
    </w:p>
    <w:bookmarkEnd w:id="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557"/>
        <w:gridCol w:w="7030"/>
        <w:gridCol w:w="389"/>
        <w:gridCol w:w="546"/>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Түгендеу нөмірі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Мүліктің атауы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Ауданы / Саны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236006000042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Дискті массивтерімен орта класты сервер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236006000098</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сақтау жүйесі коммутаторы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236006000099</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жүйесі коммутаторы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236006000208</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236006000210</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236006000211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сақтаудың дисктік жүйесі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236006000231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аппараттық-техникалық жабдығы (серверлік жабдық - 3 дана, диск сөресі - 2 дана, диск сөресіне үшін қатқыл дисктер - 48 дана)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271101000003</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орталықтарының интеграцияланған ақпараттық жүйесіне арналған лицензиялық бағдарламалық қамтылым</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271101000006</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 серверінің, интеграцияланған шинаның жұмысын қамтамасыз етуге арналған лицензиялық бағдарламалық қамтылым</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271101000020</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шинаға арналған лицензиялық бағдарламалық қамтылым</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271101000028</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271101000029</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271101000030</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271101000036</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бағдарламалық өнімі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271101000041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271101000042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271101000043</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271101000045</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271101000046</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271101000047</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"ХҚКО ЫАЖ дамыту" жобасы шеңберінде InterSystems Ensemble лицензиялық бағдарламалық қамтылымы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