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19060" w14:textId="3c190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"Пусан қаласында (Корея Республикасы) Қазақстан Республикасының Бас консулдығын ашу туралы" Қазақстан Республикасы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16 тамыздағы № 561 қаулысы.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"Пусан қаласында (Корея Республикасы) Қазақстан Республикасының Бас консулдығын ашу туралы" Қазақстан Республикасының Президенті Жарлығының жобасы Қазақстан Республикасы Президентінің қарауына енгізілсін.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                                                                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Пусан қаласында (Корея Республикасы) Қазақстан Республикасының Бас консулдығын ашу туралы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Пусан қаласында (Корея Республикасы) Қазақстан Республикасының Бас консулдығы ашылсын.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Қазақстан Республикасының Үкіметі осы Жарлықтан туындайтын қажетті шараларды 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