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92fd" w14:textId="63492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шекара маңы аумағындағы Шығыс Тарутинский (Қазақстан Республикасы), Тарутинский (Ресей Федерациясы) кен орындарында шаруашылық қызметті жүзеге асыру ерекшеліктері туралы келісімге қол қою туралы" Қазақстан Республикасы Үкіметінің 2021 жылғы 15 маусымдағы № 409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2021 жылғы 18 тамыздағы № 568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Үкіметі мен Ресей Федерациясының Үкіметі арасындағы шекара маңы аумағындағы Шығыс Тарутинский (Қазақстан Республикасы), Тарутинский (Ресей Федерациясы) кен орындарында шаруашылық қызметті жүзеге асыру ерекшеліктері туралы келісімге қол қою туралы" Қазақстан Республикасы Үкіметінің 2021 жылғы 15 маусымдағы № 409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Қазақстан Республикасының Экология, геология және табиғи ресурстар министрі Мағзұм Маратұлы Мырзағалиевқа Қазақстан Республикасының Үкіметі мен Ресей Федерациясының Үкіметі арасындағы шекара маңы аумағындағы Шығыс Тарутинский (Қазақстан Республикасы), Тарутинский (Ресей Федерациясы) кен орындарында шаруашылық қызметті жүзеге асыру ерекшеліктері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5"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