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5e7b6" w14:textId="ed5e7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кейбір жарлықтарына өзгерістер мен толықтырулар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2021 жылғы 1 қыркүйектегі № 591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p>
      <w:pPr>
        <w:spacing w:after="0"/>
        <w:ind w:left="0"/>
        <w:jc w:val="both"/>
      </w:pPr>
      <w:r>
        <w:rPr>
          <w:rFonts w:ascii="Times New Roman"/>
          <w:b w:val="false"/>
          <w:i w:val="false"/>
          <w:color w:val="000000"/>
          <w:sz w:val="28"/>
        </w:rPr>
        <w:t>
      "Қазақстан Республикасы Президентiнiң кейбір жарлықтарына өзгерістер мен толықтырулар енгізу туралы" Қазақстан Республикасының Президенті Жарлығының жобасы Қазақстан Республикасы Президентінің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Қазақстан Республикасы Президентінің кейбір жарлықтарына өзгерістер мен толықтырулар енгізу туралы</w:t>
      </w:r>
    </w:p>
    <w:bookmarkEnd w:id="1"/>
    <w:bookmarkStart w:name="z3" w:id="2"/>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bookmarkEnd w:id="2"/>
    <w:p>
      <w:pPr>
        <w:spacing w:after="0"/>
        <w:ind w:left="0"/>
        <w:jc w:val="both"/>
      </w:pPr>
      <w:r>
        <w:rPr>
          <w:rFonts w:ascii="Times New Roman"/>
          <w:b w:val="false"/>
          <w:i w:val="false"/>
          <w:color w:val="000000"/>
          <w:sz w:val="28"/>
        </w:rPr>
        <w:t>
      1. Қоса беріліп отырған Қазақстан Республикасы Президентінің кейбір жарлықтарына енгізілетін өзгерістер мен толықтырулар бекітілсін.</w:t>
      </w:r>
    </w:p>
    <w:p>
      <w:pPr>
        <w:spacing w:after="0"/>
        <w:ind w:left="0"/>
        <w:jc w:val="both"/>
      </w:pPr>
      <w:r>
        <w:rPr>
          <w:rFonts w:ascii="Times New Roman"/>
          <w:b w:val="false"/>
          <w:i w:val="false"/>
          <w:color w:val="000000"/>
          <w:sz w:val="28"/>
        </w:rPr>
        <w:t>
      2.  Осы Жарлық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2021 жылғы "  "</w:t>
            </w:r>
            <w:r>
              <w:br/>
            </w:r>
            <w:r>
              <w:rPr>
                <w:rFonts w:ascii="Times New Roman"/>
                <w:b w:val="false"/>
                <w:i w:val="false"/>
                <w:color w:val="000000"/>
                <w:sz w:val="20"/>
              </w:rPr>
              <w:t>№ Жарлығымен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 Президентінің кейбір жарлықтарына енгізілетін өзгерістер мен толықтырулар</w:t>
      </w:r>
    </w:p>
    <w:bookmarkEnd w:id="3"/>
    <w:p>
      <w:pPr>
        <w:spacing w:after="0"/>
        <w:ind w:left="0"/>
        <w:jc w:val="both"/>
      </w:pPr>
      <w:r>
        <w:rPr>
          <w:rFonts w:ascii="Times New Roman"/>
          <w:b w:val="false"/>
          <w:i w:val="false"/>
          <w:color w:val="000000"/>
          <w:sz w:val="28"/>
        </w:rPr>
        <w:t>
      1. "Дипломаттық дәрежелердi беру тәртiбi туралы ереженi бекiту туралы" Қазақстан Республикасы Президентінің 2002 жылғы 29 тамыздағы № 941 Жарлығында:</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"Дипломаттық дәрежелердi беру қағидаларын бекiту туралы";</w:t>
      </w:r>
    </w:p>
    <w:p>
      <w:pPr>
        <w:spacing w:after="0"/>
        <w:ind w:left="0"/>
        <w:jc w:val="both"/>
      </w:pPr>
      <w:r>
        <w:rPr>
          <w:rFonts w:ascii="Times New Roman"/>
          <w:b w:val="false"/>
          <w:i w:val="false"/>
          <w:color w:val="000000"/>
          <w:sz w:val="28"/>
        </w:rPr>
        <w:t xml:space="preserve">
      1-тармақ мынадай редакцияда жазылсын: </w:t>
      </w:r>
    </w:p>
    <w:p>
      <w:pPr>
        <w:spacing w:after="0"/>
        <w:ind w:left="0"/>
        <w:jc w:val="both"/>
      </w:pPr>
      <w:r>
        <w:rPr>
          <w:rFonts w:ascii="Times New Roman"/>
          <w:b w:val="false"/>
          <w:i w:val="false"/>
          <w:color w:val="000000"/>
          <w:sz w:val="28"/>
        </w:rPr>
        <w:t>
      "1. Қоса берiлiп отырған Дипломаттық дәрежелердi беру қағидалары бекiтiлсiн.";</w:t>
      </w:r>
    </w:p>
    <w:p>
      <w:pPr>
        <w:spacing w:after="0"/>
        <w:ind w:left="0"/>
        <w:jc w:val="both"/>
      </w:pPr>
      <w:r>
        <w:rPr>
          <w:rFonts w:ascii="Times New Roman"/>
          <w:b w:val="false"/>
          <w:i w:val="false"/>
          <w:color w:val="000000"/>
          <w:sz w:val="28"/>
        </w:rPr>
        <w:t>
      жоғарыда аталған Жарлықпен бекітілген Дипломаттық дәрежелердi беру тәртібі туралы ережеде:</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"Дипломаттық дәрежелердi беру қағидалары";</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Осы Қағидалар "Қазақстан Республикасының дипломатиялық қызметi туралы" 2002 жылғы 7 наурыздағы Қазақстан Республикасының Заңына сәйкес қолданылады және Қазақстан Республикасының дипломатиялық қызмет қызметкерлерiне (бұдан әрi – қызметкерлер) дипломаттық дәрежелердi беру тәртiбiн регламенттейдi.";</w:t>
      </w:r>
    </w:p>
    <w:p>
      <w:pPr>
        <w:spacing w:after="0"/>
        <w:ind w:left="0"/>
        <w:jc w:val="both"/>
      </w:pPr>
      <w:r>
        <w:rPr>
          <w:rFonts w:ascii="Times New Roman"/>
          <w:b w:val="false"/>
          <w:i w:val="false"/>
          <w:color w:val="000000"/>
          <w:sz w:val="28"/>
        </w:rPr>
        <w:t>
      10 және 11-тармақтар мынадай редакцияда жазылсын:</w:t>
      </w:r>
    </w:p>
    <w:p>
      <w:pPr>
        <w:spacing w:after="0"/>
        <w:ind w:left="0"/>
        <w:jc w:val="both"/>
      </w:pPr>
      <w:r>
        <w:rPr>
          <w:rFonts w:ascii="Times New Roman"/>
          <w:b w:val="false"/>
          <w:i w:val="false"/>
          <w:color w:val="000000"/>
          <w:sz w:val="28"/>
        </w:rPr>
        <w:t>
      "10. Осы Қағидалардың 3-тармағының алтыншы бөлігінде көрсетiлген лауазымды адамдар қызметкердi тиiстi дипломаттық дәрежеде болу   мерзiмi өткенге дейiн 1 (бiр) айдан кешiктiрмей кезектi дипломаттық дәреже беруге ұсынуға мiндеттi.</w:t>
      </w:r>
    </w:p>
    <w:p>
      <w:pPr>
        <w:spacing w:after="0"/>
        <w:ind w:left="0"/>
        <w:jc w:val="both"/>
      </w:pPr>
      <w:r>
        <w:rPr>
          <w:rFonts w:ascii="Times New Roman"/>
          <w:b w:val="false"/>
          <w:i w:val="false"/>
          <w:color w:val="000000"/>
          <w:sz w:val="28"/>
        </w:rPr>
        <w:t>
      11. Қызметкердiң өзiне жүктелген мiндеттердi орындамағаны және тиiсiнше орындамағаны, лауазымдық өкiлеттiгiн асыра пайдаланғаны, қызметтік тәртiпті бұзғаны үшiн қызметкерге дипломаттық дәреженi берудi бiр жылға дейiн кiдiрте тұру түрiнде тәртiптiк жаза қолданылуы мүмкiн.";</w:t>
      </w:r>
    </w:p>
    <w:p>
      <w:pPr>
        <w:spacing w:after="0"/>
        <w:ind w:left="0"/>
        <w:jc w:val="both"/>
      </w:pPr>
      <w:r>
        <w:rPr>
          <w:rFonts w:ascii="Times New Roman"/>
          <w:b w:val="false"/>
          <w:i w:val="false"/>
          <w:color w:val="000000"/>
          <w:sz w:val="28"/>
        </w:rPr>
        <w:t xml:space="preserve">
      қосымшаның жоғарғы оң жақ бұрышы мынадай редакцияда жазылсын: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2002 жылғы 29 тамыздағы</w:t>
            </w:r>
            <w:r>
              <w:br/>
            </w:r>
            <w:r>
              <w:rPr>
                <w:rFonts w:ascii="Times New Roman"/>
                <w:b w:val="false"/>
                <w:i w:val="false"/>
                <w:color w:val="000000"/>
                <w:sz w:val="20"/>
              </w:rPr>
              <w:t>№ 941 Жарлығымен бекітілген</w:t>
            </w:r>
            <w:r>
              <w:br/>
            </w:r>
            <w:r>
              <w:rPr>
                <w:rFonts w:ascii="Times New Roman"/>
                <w:b w:val="false"/>
                <w:i w:val="false"/>
                <w:color w:val="000000"/>
                <w:sz w:val="20"/>
              </w:rPr>
              <w:t>Дипломаттық дәрежелерді беру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xml:space="preserve">
      2. "Қазақстан Республикасының дипломатиялық және оған теңестiрiлген өкiлдiгi туралы ереженi бекiту туралы" Қазақстан Республикасы Президентінің 2004 жылғы 4 ақпанадағы № 1287 Жарлығында: </w:t>
      </w:r>
    </w:p>
    <w:p>
      <w:pPr>
        <w:spacing w:after="0"/>
        <w:ind w:left="0"/>
        <w:jc w:val="both"/>
      </w:pPr>
      <w:r>
        <w:rPr>
          <w:rFonts w:ascii="Times New Roman"/>
          <w:b w:val="false"/>
          <w:i w:val="false"/>
          <w:color w:val="000000"/>
          <w:sz w:val="28"/>
        </w:rPr>
        <w:t>
      кіріспе мынадай редакцияда жазылсын:</w:t>
      </w:r>
    </w:p>
    <w:p>
      <w:pPr>
        <w:spacing w:after="0"/>
        <w:ind w:left="0"/>
        <w:jc w:val="both"/>
      </w:pPr>
      <w:r>
        <w:rPr>
          <w:rFonts w:ascii="Times New Roman"/>
          <w:b w:val="false"/>
          <w:i w:val="false"/>
          <w:color w:val="000000"/>
          <w:sz w:val="28"/>
        </w:rPr>
        <w:t>
      "Қазақстан Республикасының дипломатиялық қызметi туралы" 2002 жылғы 7 наурыздағы Қазақстан Республикасының Заңы 6-бабының 27-13) тармақшасына сәйкес ҚАУЛЫ ЕТЕМІН:";</w:t>
      </w:r>
    </w:p>
    <w:p>
      <w:pPr>
        <w:spacing w:after="0"/>
        <w:ind w:left="0"/>
        <w:jc w:val="both"/>
      </w:pPr>
      <w:r>
        <w:rPr>
          <w:rFonts w:ascii="Times New Roman"/>
          <w:b w:val="false"/>
          <w:i w:val="false"/>
          <w:color w:val="000000"/>
          <w:sz w:val="28"/>
        </w:rPr>
        <w:t>
      жоғарыда аталған Жарлықпен бекітілген Қазақстан Республикасының дипломатиялық және оған теңестірілген өкілдігі туралы ережеде:</w:t>
      </w:r>
    </w:p>
    <w:p>
      <w:pPr>
        <w:spacing w:after="0"/>
        <w:ind w:left="0"/>
        <w:jc w:val="both"/>
      </w:pPr>
      <w:r>
        <w:rPr>
          <w:rFonts w:ascii="Times New Roman"/>
          <w:b w:val="false"/>
          <w:i w:val="false"/>
          <w:color w:val="000000"/>
          <w:sz w:val="28"/>
        </w:rPr>
        <w:t>
      6-тармақ мынадай редакцияда жазылсын:</w:t>
      </w:r>
    </w:p>
    <w:p>
      <w:pPr>
        <w:spacing w:after="0"/>
        <w:ind w:left="0"/>
        <w:jc w:val="both"/>
      </w:pPr>
      <w:r>
        <w:rPr>
          <w:rFonts w:ascii="Times New Roman"/>
          <w:b w:val="false"/>
          <w:i w:val="false"/>
          <w:color w:val="000000"/>
          <w:sz w:val="28"/>
        </w:rPr>
        <w:t>
      "6. Өкiлдiк Қазақстан Республикасының заңнамасында белгiленген тәртiппен мынадай функцияларды жүзеге асырады:</w:t>
      </w:r>
    </w:p>
    <w:p>
      <w:pPr>
        <w:spacing w:after="0"/>
        <w:ind w:left="0"/>
        <w:jc w:val="both"/>
      </w:pPr>
      <w:r>
        <w:rPr>
          <w:rFonts w:ascii="Times New Roman"/>
          <w:b w:val="false"/>
          <w:i w:val="false"/>
          <w:color w:val="000000"/>
          <w:sz w:val="28"/>
        </w:rPr>
        <w:t>
      1) Қазақстан Республикасының халықаралық саясат стратегиясын iске асыруға жәрдемдеседi;</w:t>
      </w:r>
    </w:p>
    <w:p>
      <w:pPr>
        <w:spacing w:after="0"/>
        <w:ind w:left="0"/>
        <w:jc w:val="both"/>
      </w:pPr>
      <w:r>
        <w:rPr>
          <w:rFonts w:ascii="Times New Roman"/>
          <w:b w:val="false"/>
          <w:i w:val="false"/>
          <w:color w:val="000000"/>
          <w:sz w:val="28"/>
        </w:rPr>
        <w:t>
      2) орналасқан мемлекетінде не халықаралық ұйымда Қазақстан Республикасының бiрыңғай саяси желісін жүргiзудi қамтамасыз етедi;</w:t>
      </w:r>
    </w:p>
    <w:p>
      <w:pPr>
        <w:spacing w:after="0"/>
        <w:ind w:left="0"/>
        <w:jc w:val="both"/>
      </w:pPr>
      <w:r>
        <w:rPr>
          <w:rFonts w:ascii="Times New Roman"/>
          <w:b w:val="false"/>
          <w:i w:val="false"/>
          <w:color w:val="000000"/>
          <w:sz w:val="28"/>
        </w:rPr>
        <w:t>
      3) орналасқан мемлекетімен не халықаралық ұйыммен Қазақстан Республикасының қарым-қатынастары мәселелерi бойынша Министрлiкке ұсыныстар береді;</w:t>
      </w:r>
    </w:p>
    <w:p>
      <w:pPr>
        <w:spacing w:after="0"/>
        <w:ind w:left="0"/>
        <w:jc w:val="both"/>
      </w:pPr>
      <w:r>
        <w:rPr>
          <w:rFonts w:ascii="Times New Roman"/>
          <w:b w:val="false"/>
          <w:i w:val="false"/>
          <w:color w:val="000000"/>
          <w:sz w:val="28"/>
        </w:rPr>
        <w:t>
      4) орналасқан мемлекетiнiң мемлекеттiк органдарымен не халықаралық ұйыммен және оның шеңберiнде келiссөздер жүргiзедi және ресми байланыстарды қолдауға жәрдемдеседi;</w:t>
      </w:r>
    </w:p>
    <w:p>
      <w:pPr>
        <w:spacing w:after="0"/>
        <w:ind w:left="0"/>
        <w:jc w:val="both"/>
      </w:pPr>
      <w:r>
        <w:rPr>
          <w:rFonts w:ascii="Times New Roman"/>
          <w:b w:val="false"/>
          <w:i w:val="false"/>
          <w:color w:val="000000"/>
          <w:sz w:val="28"/>
        </w:rPr>
        <w:t>
      5) орналасқан мемлекетiмен не халықаралық ұйыммен Қазақстан Республикасының ынтымақтастығы шеңберiнде мақсаттар мен қағидаттарды жүзеге асыруға, сондай-ақ шешiмдердi iске асыруға жәрдемдеседi;</w:t>
      </w:r>
    </w:p>
    <w:p>
      <w:pPr>
        <w:spacing w:after="0"/>
        <w:ind w:left="0"/>
        <w:jc w:val="both"/>
      </w:pPr>
      <w:r>
        <w:rPr>
          <w:rFonts w:ascii="Times New Roman"/>
          <w:b w:val="false"/>
          <w:i w:val="false"/>
          <w:color w:val="000000"/>
          <w:sz w:val="28"/>
        </w:rPr>
        <w:t>
      6) орналасқан мемлекетімен не халықаралық ұйыммен Қазақстан Республикасының келiссөздер жүргiзуiн және халықаралық шарттарға қол қоюды ұйымдастырады;</w:t>
      </w:r>
    </w:p>
    <w:p>
      <w:pPr>
        <w:spacing w:after="0"/>
        <w:ind w:left="0"/>
        <w:jc w:val="both"/>
      </w:pPr>
      <w:r>
        <w:rPr>
          <w:rFonts w:ascii="Times New Roman"/>
          <w:b w:val="false"/>
          <w:i w:val="false"/>
          <w:color w:val="000000"/>
          <w:sz w:val="28"/>
        </w:rPr>
        <w:t>
      7) орналасқан мемлекетiне не халықаралық ұйымға iссапарға жiберiлген Қазақстан Республикасының ресми делегацияларына және өкiлдерiне оларға жүктелген мiндеттердi орындауда жәрдем көрсетедi;</w:t>
      </w:r>
    </w:p>
    <w:p>
      <w:pPr>
        <w:spacing w:after="0"/>
        <w:ind w:left="0"/>
        <w:jc w:val="both"/>
      </w:pPr>
      <w:r>
        <w:rPr>
          <w:rFonts w:ascii="Times New Roman"/>
          <w:b w:val="false"/>
          <w:i w:val="false"/>
          <w:color w:val="000000"/>
          <w:sz w:val="28"/>
        </w:rPr>
        <w:t>
      8) Қазақстан Республикасының Президентi, Қазақстан Республикасының Парламентi палаталарының төрағалары, Қазақстан Республикасының Премьер-Министрi және Қазақстан Республикасының басқа да ресми тұлғалары қатысатын iс-шараларды протоколдық-ұйымдастырушылық тұрғыдан қамтамасыз етудi жүзеге асырады;</w:t>
      </w:r>
    </w:p>
    <w:p>
      <w:pPr>
        <w:spacing w:after="0"/>
        <w:ind w:left="0"/>
        <w:jc w:val="both"/>
      </w:pPr>
      <w:r>
        <w:rPr>
          <w:rFonts w:ascii="Times New Roman"/>
          <w:b w:val="false"/>
          <w:i w:val="false"/>
          <w:color w:val="000000"/>
          <w:sz w:val="28"/>
        </w:rPr>
        <w:t>
      9) орналасқан мемлекетi туралы ақпарат жинауды, орналасқан мемлекетімен Қазақстан Республикасының қарым-қатынасына, оның сыртқы және iшкi саясатына, халықаралық қатынастар жүйесiндегi орнына талдау жасауды, сондай-ақ басқа да мемлекеттер мен халықаралық ұйымдардың қызметiн зерделеуді жүзеге асырады;</w:t>
      </w:r>
    </w:p>
    <w:p>
      <w:pPr>
        <w:spacing w:after="0"/>
        <w:ind w:left="0"/>
        <w:jc w:val="both"/>
      </w:pPr>
      <w:r>
        <w:rPr>
          <w:rFonts w:ascii="Times New Roman"/>
          <w:b w:val="false"/>
          <w:i w:val="false"/>
          <w:color w:val="000000"/>
          <w:sz w:val="28"/>
        </w:rPr>
        <w:t>
      10) Қазақстан Республикасының мемлекеттік органдарын сыртқы және iшкi саясатты жүзеге асыру үшiн қажетті ақпаратпен белгiленген тәртiппен қамтамасыз етедi;</w:t>
      </w:r>
    </w:p>
    <w:p>
      <w:pPr>
        <w:spacing w:after="0"/>
        <w:ind w:left="0"/>
        <w:jc w:val="both"/>
      </w:pPr>
      <w:r>
        <w:rPr>
          <w:rFonts w:ascii="Times New Roman"/>
          <w:b w:val="false"/>
          <w:i w:val="false"/>
          <w:color w:val="000000"/>
          <w:sz w:val="28"/>
        </w:rPr>
        <w:t>
      11) Қазақстан Республикасы мен орналасқан мемлекетiнiң не халықаралық ұйымның арасындағы экономика, мәдениет, ғылым саласындағы және басқа да салалардағы достық және өзара тиiмдi қатынастарды дамытуға жәрдемдеседi;</w:t>
      </w:r>
    </w:p>
    <w:p>
      <w:pPr>
        <w:spacing w:after="0"/>
        <w:ind w:left="0"/>
        <w:jc w:val="both"/>
      </w:pPr>
      <w:r>
        <w:rPr>
          <w:rFonts w:ascii="Times New Roman"/>
          <w:b w:val="false"/>
          <w:i w:val="false"/>
          <w:color w:val="000000"/>
          <w:sz w:val="28"/>
        </w:rPr>
        <w:t>
      12) Қазақстан Республикасының заңнамасымен және халықаралық құқықтың нормаларымен регламенттелген консулдық функцияларды жүзеге асырады;</w:t>
      </w:r>
    </w:p>
    <w:p>
      <w:pPr>
        <w:spacing w:after="0"/>
        <w:ind w:left="0"/>
        <w:jc w:val="both"/>
      </w:pPr>
      <w:r>
        <w:rPr>
          <w:rFonts w:ascii="Times New Roman"/>
          <w:b w:val="false"/>
          <w:i w:val="false"/>
          <w:color w:val="000000"/>
          <w:sz w:val="28"/>
        </w:rPr>
        <w:t>
      13) Қазақстан Республикасының сыртқы және iшкi саясаты, мемлекеттің әлеуметтік-экономикалық, мәдени және рухани өмiрi туралы ақпаратты болу мемлекетiнде не халықаралық ұйымда таратады;</w:t>
      </w:r>
    </w:p>
    <w:p>
      <w:pPr>
        <w:spacing w:after="0"/>
        <w:ind w:left="0"/>
        <w:jc w:val="both"/>
      </w:pPr>
      <w:r>
        <w:rPr>
          <w:rFonts w:ascii="Times New Roman"/>
          <w:b w:val="false"/>
          <w:i w:val="false"/>
          <w:color w:val="000000"/>
          <w:sz w:val="28"/>
        </w:rPr>
        <w:t>
      14) Қазақстан Республикасы және орналасқан мемлекетi не халықаралық ұйым қатысушы болып табылатын халықаралық шарттардың орындалуын жалпы қадағалау мен бақылауды жүзеге асырады;</w:t>
      </w:r>
    </w:p>
    <w:p>
      <w:pPr>
        <w:spacing w:after="0"/>
        <w:ind w:left="0"/>
        <w:jc w:val="both"/>
      </w:pPr>
      <w:r>
        <w:rPr>
          <w:rFonts w:ascii="Times New Roman"/>
          <w:b w:val="false"/>
          <w:i w:val="false"/>
          <w:color w:val="000000"/>
          <w:sz w:val="28"/>
        </w:rPr>
        <w:t>
      15) орналасқан мемлекетінде тұрып жатқан отандастармен байланыстарды және қарым-қатынастарды дамытуға жәрдемдеседi;</w:t>
      </w:r>
    </w:p>
    <w:p>
      <w:pPr>
        <w:spacing w:after="0"/>
        <w:ind w:left="0"/>
        <w:jc w:val="both"/>
      </w:pPr>
      <w:r>
        <w:rPr>
          <w:rFonts w:ascii="Times New Roman"/>
          <w:b w:val="false"/>
          <w:i w:val="false"/>
          <w:color w:val="000000"/>
          <w:sz w:val="28"/>
        </w:rPr>
        <w:t>
      16) орналасқан мемлекетінде, сондай-ақ көршi мемлекеттерде төтенше немесе әскери жағдай орын алған немесе олардың туындау қатері төнген жағдайда оларды қауiпсiз жағдайға шұғыл эвакуациялауға дейiн Қазақстан Республикасы азаматтарының қауiпсiздiгiн қамтамасыз ету және Қазақстан Республикасының меншiгiн сақтау жөнiндегi қызметтi үйлестірудi жүзеге асырады;</w:t>
      </w:r>
    </w:p>
    <w:p>
      <w:pPr>
        <w:spacing w:after="0"/>
        <w:ind w:left="0"/>
        <w:jc w:val="both"/>
      </w:pPr>
      <w:r>
        <w:rPr>
          <w:rFonts w:ascii="Times New Roman"/>
          <w:b w:val="false"/>
          <w:i w:val="false"/>
          <w:color w:val="000000"/>
          <w:sz w:val="28"/>
        </w:rPr>
        <w:t>
      17) дипломатиялық поштаны жиынтықтауды, ресімдеуді, қабылдауды және сақтауды жүзеге асырады, Сыртқы істер министрлігінен келіп түсетін дипломатиялық поштаның басқа шет елдердегі мекемелерге жеткізілуін ұйымдастырады;</w:t>
      </w:r>
    </w:p>
    <w:p>
      <w:pPr>
        <w:spacing w:after="0"/>
        <w:ind w:left="0"/>
        <w:jc w:val="both"/>
      </w:pPr>
      <w:r>
        <w:rPr>
          <w:rFonts w:ascii="Times New Roman"/>
          <w:b w:val="false"/>
          <w:i w:val="false"/>
          <w:color w:val="000000"/>
          <w:sz w:val="28"/>
        </w:rPr>
        <w:t>
      18) Сыртқы істер министрлігіне жеткізу үшін дипломатиялық поштаны жиынтықтауды, сақтауды, ресімдеуді жүзеге асырады;</w:t>
      </w:r>
    </w:p>
    <w:p>
      <w:pPr>
        <w:spacing w:after="0"/>
        <w:ind w:left="0"/>
        <w:jc w:val="both"/>
      </w:pPr>
      <w:r>
        <w:rPr>
          <w:rFonts w:ascii="Times New Roman"/>
          <w:b w:val="false"/>
          <w:i w:val="false"/>
          <w:color w:val="000000"/>
          <w:sz w:val="28"/>
        </w:rPr>
        <w:t>
      19) дипломатиялық поштаның Сыртқы істер министрлігіне жеткізілуін ұйымдастырады;</w:t>
      </w:r>
    </w:p>
    <w:p>
      <w:pPr>
        <w:spacing w:after="0"/>
        <w:ind w:left="0"/>
        <w:jc w:val="both"/>
      </w:pPr>
      <w:r>
        <w:rPr>
          <w:rFonts w:ascii="Times New Roman"/>
          <w:b w:val="false"/>
          <w:i w:val="false"/>
          <w:color w:val="000000"/>
          <w:sz w:val="28"/>
        </w:rPr>
        <w:t>
      20) өз құзыреті шегінде дипломатиялық поштаны жеткізу кезінде оның қауіпсіздігі мен сақталуын қамтамасыз ету жөнінде шаралар қабылдайды;</w:t>
      </w:r>
    </w:p>
    <w:p>
      <w:pPr>
        <w:spacing w:after="0"/>
        <w:ind w:left="0"/>
        <w:jc w:val="both"/>
      </w:pPr>
      <w:r>
        <w:rPr>
          <w:rFonts w:ascii="Times New Roman"/>
          <w:b w:val="false"/>
          <w:i w:val="false"/>
          <w:color w:val="000000"/>
          <w:sz w:val="28"/>
        </w:rPr>
        <w:t>
      21) дипломатиялық поштаны жеткізу үшін қажетті құжаттарды ресімдеуді және дипломатиялық курьерлер мен "ад хок" дипломатиялық курьерлеріне беруді қамтамасыз етеді;</w:t>
      </w:r>
    </w:p>
    <w:p>
      <w:pPr>
        <w:spacing w:after="0"/>
        <w:ind w:left="0"/>
        <w:jc w:val="both"/>
      </w:pPr>
      <w:r>
        <w:rPr>
          <w:rFonts w:ascii="Times New Roman"/>
          <w:b w:val="false"/>
          <w:i w:val="false"/>
          <w:color w:val="000000"/>
          <w:sz w:val="28"/>
        </w:rPr>
        <w:t>
      22) Қазақстан Республикасының заңнамасында көзделген өзге де функцияларды жүзеге асырады.";</w:t>
      </w:r>
    </w:p>
    <w:p>
      <w:pPr>
        <w:spacing w:after="0"/>
        <w:ind w:left="0"/>
        <w:jc w:val="both"/>
      </w:pPr>
      <w:r>
        <w:rPr>
          <w:rFonts w:ascii="Times New Roman"/>
          <w:b w:val="false"/>
          <w:i w:val="false"/>
          <w:color w:val="000000"/>
          <w:sz w:val="28"/>
        </w:rPr>
        <w:t xml:space="preserve">
      10-тармақта: </w:t>
      </w:r>
    </w:p>
    <w:p>
      <w:pPr>
        <w:spacing w:after="0"/>
        <w:ind w:left="0"/>
        <w:jc w:val="both"/>
      </w:pPr>
      <w:r>
        <w:rPr>
          <w:rFonts w:ascii="Times New Roman"/>
          <w:b w:val="false"/>
          <w:i w:val="false"/>
          <w:color w:val="000000"/>
          <w:sz w:val="28"/>
        </w:rPr>
        <w:t xml:space="preserve">
      6) тармақша мынадай редакцияда жазылсын: </w:t>
      </w:r>
    </w:p>
    <w:p>
      <w:pPr>
        <w:spacing w:after="0"/>
        <w:ind w:left="0"/>
        <w:jc w:val="both"/>
      </w:pPr>
      <w:r>
        <w:rPr>
          <w:rFonts w:ascii="Times New Roman"/>
          <w:b w:val="false"/>
          <w:i w:val="false"/>
          <w:color w:val="000000"/>
          <w:sz w:val="28"/>
        </w:rPr>
        <w:t>
      "6) Қазақстан Республикасының заңнамасына сәйкес өкілдіктің қаржылық және шаруашылық қызметін қамтамасыз етуге;";</w:t>
      </w:r>
    </w:p>
    <w:p>
      <w:pPr>
        <w:spacing w:after="0"/>
        <w:ind w:left="0"/>
        <w:jc w:val="both"/>
      </w:pPr>
      <w:r>
        <w:rPr>
          <w:rFonts w:ascii="Times New Roman"/>
          <w:b w:val="false"/>
          <w:i w:val="false"/>
          <w:color w:val="000000"/>
          <w:sz w:val="28"/>
        </w:rPr>
        <w:t>
      мынадай мазмұндағы 7), 8), 9) және 10) тармақшалармен толықтырылсын:</w:t>
      </w:r>
    </w:p>
    <w:p>
      <w:pPr>
        <w:spacing w:after="0"/>
        <w:ind w:left="0"/>
        <w:jc w:val="both"/>
      </w:pPr>
      <w:r>
        <w:rPr>
          <w:rFonts w:ascii="Times New Roman"/>
          <w:b w:val="false"/>
          <w:i w:val="false"/>
          <w:color w:val="000000"/>
          <w:sz w:val="28"/>
        </w:rPr>
        <w:t>
      "7) өкілдікті қаржыландыру жоспары шегінде бюджет қаражатының мақсатты және тиімді жұмсалуын, материалдық құндылықтардың нысаналы мақсатта пайдаланылуын қамтамасыз етуге;</w:t>
      </w:r>
    </w:p>
    <w:p>
      <w:pPr>
        <w:spacing w:after="0"/>
        <w:ind w:left="0"/>
        <w:jc w:val="both"/>
      </w:pPr>
      <w:r>
        <w:rPr>
          <w:rFonts w:ascii="Times New Roman"/>
          <w:b w:val="false"/>
          <w:i w:val="false"/>
          <w:color w:val="000000"/>
          <w:sz w:val="28"/>
        </w:rPr>
        <w:t>
      8) сеніп тапсырылған мемлекеттік мүліктің сақталуын қамтамасыз етуге, оған нұқсан келуінің алдын алу шараларын қабылдауға;</w:t>
      </w:r>
    </w:p>
    <w:p>
      <w:pPr>
        <w:spacing w:after="0"/>
        <w:ind w:left="0"/>
        <w:jc w:val="both"/>
      </w:pPr>
      <w:r>
        <w:rPr>
          <w:rFonts w:ascii="Times New Roman"/>
          <w:b w:val="false"/>
          <w:i w:val="false"/>
          <w:color w:val="000000"/>
          <w:sz w:val="28"/>
        </w:rPr>
        <w:t>
      9) өкілдікте бухгалтерлік есеп жүргізуді қамтамасыз етуге, өкілдік персоналының құжаттарды рәсімдеу тәртібін сақтауын және оларды бухгалтерлік есепті жүргізу жөніндегі өкілдіктің уәкілетті қызметкеріне уақтылы ұсынуын қамтамасыз етуге;</w:t>
      </w:r>
    </w:p>
    <w:p>
      <w:pPr>
        <w:spacing w:after="0"/>
        <w:ind w:left="0"/>
        <w:jc w:val="both"/>
      </w:pPr>
      <w:r>
        <w:rPr>
          <w:rFonts w:ascii="Times New Roman"/>
          <w:b w:val="false"/>
          <w:i w:val="false"/>
          <w:color w:val="000000"/>
          <w:sz w:val="28"/>
        </w:rPr>
        <w:t xml:space="preserve">
      10) Қазақстан Республикасының заңнамасында және халықаралық шарттарында, сондай-ақ халықаралық құқық нормаларында оның құзыретiне жатқызылған басқа да функцияларды орындауға мiндеттi."; </w:t>
      </w:r>
    </w:p>
    <w:p>
      <w:pPr>
        <w:spacing w:after="0"/>
        <w:ind w:left="0"/>
        <w:jc w:val="both"/>
      </w:pPr>
      <w:r>
        <w:rPr>
          <w:rFonts w:ascii="Times New Roman"/>
          <w:b w:val="false"/>
          <w:i w:val="false"/>
          <w:color w:val="000000"/>
          <w:sz w:val="28"/>
        </w:rPr>
        <w:t>
      14-тармақтың бірінші бөлігі мынадай редакцияда жазылсын:</w:t>
      </w:r>
    </w:p>
    <w:p>
      <w:pPr>
        <w:spacing w:after="0"/>
        <w:ind w:left="0"/>
        <w:jc w:val="both"/>
      </w:pPr>
      <w:r>
        <w:rPr>
          <w:rFonts w:ascii="Times New Roman"/>
          <w:b w:val="false"/>
          <w:i w:val="false"/>
          <w:color w:val="000000"/>
          <w:sz w:val="28"/>
        </w:rPr>
        <w:t>
      "14. Қызметтік міндеттері бойынша өкілдіктің персоналы дипломатиялық қызметтің қызметкерлері және дипломатиялық қызметтің жұмыскерлері болып бөлінеді.".</w:t>
      </w:r>
    </w:p>
    <w:p>
      <w:pPr>
        <w:spacing w:after="0"/>
        <w:ind w:left="0"/>
        <w:jc w:val="both"/>
      </w:pPr>
      <w:r>
        <w:rPr>
          <w:rFonts w:ascii="Times New Roman"/>
          <w:b w:val="false"/>
          <w:i w:val="false"/>
          <w:color w:val="000000"/>
          <w:sz w:val="28"/>
        </w:rPr>
        <w:t>
      3. "Қазақстан Республикасының Консулдық жарғысын бекіту туралы" Қазақстан Республикасы Президентінің 2016 жылғы 25 сәуірдегі № 240 Жарлығында:</w:t>
      </w:r>
    </w:p>
    <w:p>
      <w:pPr>
        <w:spacing w:after="0"/>
        <w:ind w:left="0"/>
        <w:jc w:val="both"/>
      </w:pPr>
      <w:r>
        <w:rPr>
          <w:rFonts w:ascii="Times New Roman"/>
          <w:b w:val="false"/>
          <w:i w:val="false"/>
          <w:color w:val="000000"/>
          <w:sz w:val="28"/>
        </w:rPr>
        <w:t>
      кіріспе мынадай редакцияда жазылсын:</w:t>
      </w:r>
    </w:p>
    <w:p>
      <w:pPr>
        <w:spacing w:after="0"/>
        <w:ind w:left="0"/>
        <w:jc w:val="both"/>
      </w:pPr>
      <w:r>
        <w:rPr>
          <w:rFonts w:ascii="Times New Roman"/>
          <w:b w:val="false"/>
          <w:i w:val="false"/>
          <w:color w:val="000000"/>
          <w:sz w:val="28"/>
        </w:rPr>
        <w:t>
      "Қазақстан Республикасының дипломатиялық қызметі туралы" 2002 жылғы 7 наурыздағы Қазақстан Республикасы Заңының 1-бабы 14) тармақшасының екінші бөлігіне сәйкес ҚАУЛЫ ЕТЕМІН:";</w:t>
      </w:r>
    </w:p>
    <w:p>
      <w:pPr>
        <w:spacing w:after="0"/>
        <w:ind w:left="0"/>
        <w:jc w:val="both"/>
      </w:pPr>
      <w:r>
        <w:rPr>
          <w:rFonts w:ascii="Times New Roman"/>
          <w:b w:val="false"/>
          <w:i w:val="false"/>
          <w:color w:val="000000"/>
          <w:sz w:val="28"/>
        </w:rPr>
        <w:t>
      жоғарыда аталған Жарлықпен бекітілген Қазақстан Республикасының Консулдық жарғысында:</w:t>
      </w:r>
    </w:p>
    <w:p>
      <w:pPr>
        <w:spacing w:after="0"/>
        <w:ind w:left="0"/>
        <w:jc w:val="both"/>
      </w:pPr>
      <w:r>
        <w:rPr>
          <w:rFonts w:ascii="Times New Roman"/>
          <w:b w:val="false"/>
          <w:i w:val="false"/>
          <w:color w:val="000000"/>
          <w:sz w:val="28"/>
        </w:rPr>
        <w:t>
      1-тараудың тақырыбы мынадай редакцияда жазылсын:</w:t>
      </w:r>
    </w:p>
    <w:p>
      <w:pPr>
        <w:spacing w:after="0"/>
        <w:ind w:left="0"/>
        <w:jc w:val="both"/>
      </w:pPr>
      <w:r>
        <w:rPr>
          <w:rFonts w:ascii="Times New Roman"/>
          <w:b w:val="false"/>
          <w:i w:val="false"/>
          <w:color w:val="000000"/>
          <w:sz w:val="28"/>
        </w:rPr>
        <w:t>
      "1-тарау. Жалпы ережелер";</w:t>
      </w:r>
    </w:p>
    <w:p>
      <w:pPr>
        <w:spacing w:after="0"/>
        <w:ind w:left="0"/>
        <w:jc w:val="both"/>
      </w:pPr>
      <w:r>
        <w:rPr>
          <w:rFonts w:ascii="Times New Roman"/>
          <w:b w:val="false"/>
          <w:i w:val="false"/>
          <w:color w:val="000000"/>
          <w:sz w:val="28"/>
        </w:rPr>
        <w:t>
      2 және 3-тармақтар мынадай редакцияда жазылсын:</w:t>
      </w:r>
    </w:p>
    <w:p>
      <w:pPr>
        <w:spacing w:after="0"/>
        <w:ind w:left="0"/>
        <w:jc w:val="both"/>
      </w:pPr>
      <w:r>
        <w:rPr>
          <w:rFonts w:ascii="Times New Roman"/>
          <w:b w:val="false"/>
          <w:i w:val="false"/>
          <w:color w:val="000000"/>
          <w:sz w:val="28"/>
        </w:rPr>
        <w:t>
      "2. Қазақстан Республикасының консулдық қызметі – халықаралық құқық жол беретiн шектерде мемлекеттің, Қазақстан Республикасының азаматтары және заңды тұлғаларының құқықтары мен мүдделерін қорғауды қамтамасыз етуге, сондай-ақ Қазақстан Республикасының басқа мемлекеттермен достық қарым-қатынастарын дамытуға және экономикалық, сауда, ғылыми-техникалық, гуманитарлық-мәдени байланыстарды және туризм саласындағы ынтымақтастықты кеңейтуге жәрдем көрсетуге бағытталған дипломатиялық қызметтің бір бөлігі.</w:t>
      </w:r>
    </w:p>
    <w:p>
      <w:pPr>
        <w:spacing w:after="0"/>
        <w:ind w:left="0"/>
        <w:jc w:val="both"/>
      </w:pPr>
      <w:r>
        <w:rPr>
          <w:rFonts w:ascii="Times New Roman"/>
          <w:b w:val="false"/>
          <w:i w:val="false"/>
          <w:color w:val="000000"/>
          <w:sz w:val="28"/>
        </w:rPr>
        <w:t xml:space="preserve">
      3. Қазақстан Республикасының консулдық қызметі өз жұмысын Қазақстан Республикасының Конституциясына, "Қазақстан Республикасының дипломатиялық қызметі туралы" 2002 жылғы 7 наурыздағы Қазақстан Республикасының Заңына, осы Жарғыға, болу мемлекетінің заңнамасын ескере отырып, өзге де нормативтік құқықтық актілерге, сондай-ақ Қазақстан Республикасының халықаралық шарттарына, халықаралық құқықтың жалпыға бірдей танылған қағидаттары мен нормаларына сәйкес жүзеге асырады."; </w:t>
      </w:r>
    </w:p>
    <w:p>
      <w:pPr>
        <w:spacing w:after="0"/>
        <w:ind w:left="0"/>
        <w:jc w:val="both"/>
      </w:pPr>
      <w:r>
        <w:rPr>
          <w:rFonts w:ascii="Times New Roman"/>
          <w:b w:val="false"/>
          <w:i w:val="false"/>
          <w:color w:val="000000"/>
          <w:sz w:val="28"/>
        </w:rPr>
        <w:t>
      2-тараудың тақырыбы мынадай редакцияда жазылсын:</w:t>
      </w:r>
    </w:p>
    <w:p>
      <w:pPr>
        <w:spacing w:after="0"/>
        <w:ind w:left="0"/>
        <w:jc w:val="both"/>
      </w:pPr>
      <w:r>
        <w:rPr>
          <w:rFonts w:ascii="Times New Roman"/>
          <w:b w:val="false"/>
          <w:i w:val="false"/>
          <w:color w:val="000000"/>
          <w:sz w:val="28"/>
        </w:rPr>
        <w:t>
      "2-тарау. Консулдық мекемелер қызметін ұйымдастыру";</w:t>
      </w:r>
    </w:p>
    <w:p>
      <w:pPr>
        <w:spacing w:after="0"/>
        <w:ind w:left="0"/>
        <w:jc w:val="both"/>
      </w:pPr>
      <w:r>
        <w:rPr>
          <w:rFonts w:ascii="Times New Roman"/>
          <w:b w:val="false"/>
          <w:i w:val="false"/>
          <w:color w:val="000000"/>
          <w:sz w:val="28"/>
        </w:rPr>
        <w:t>
      17-тармаққа орыс тілінде өзгеріс енгізіледі, қазақ тіліндегі мәтін өзгермейді;</w:t>
      </w:r>
    </w:p>
    <w:p>
      <w:pPr>
        <w:spacing w:after="0"/>
        <w:ind w:left="0"/>
        <w:jc w:val="both"/>
      </w:pPr>
      <w:r>
        <w:rPr>
          <w:rFonts w:ascii="Times New Roman"/>
          <w:b w:val="false"/>
          <w:i w:val="false"/>
          <w:color w:val="000000"/>
          <w:sz w:val="28"/>
        </w:rPr>
        <w:t>
      3-тараудың тақырыбы мынадай редакцияда жазылсын:</w:t>
      </w:r>
    </w:p>
    <w:p>
      <w:pPr>
        <w:spacing w:after="0"/>
        <w:ind w:left="0"/>
        <w:jc w:val="both"/>
      </w:pPr>
      <w:r>
        <w:rPr>
          <w:rFonts w:ascii="Times New Roman"/>
          <w:b w:val="false"/>
          <w:i w:val="false"/>
          <w:color w:val="000000"/>
          <w:sz w:val="28"/>
        </w:rPr>
        <w:t>
      "3-тарау. Консулдық мекеменің басшысы және персоналы";</w:t>
      </w:r>
    </w:p>
    <w:p>
      <w:pPr>
        <w:spacing w:after="0"/>
        <w:ind w:left="0"/>
        <w:jc w:val="both"/>
      </w:pPr>
      <w:r>
        <w:rPr>
          <w:rFonts w:ascii="Times New Roman"/>
          <w:b w:val="false"/>
          <w:i w:val="false"/>
          <w:color w:val="000000"/>
          <w:sz w:val="28"/>
        </w:rPr>
        <w:t xml:space="preserve">
      26-тармақ мынадай редакцияда жазылсын: </w:t>
      </w:r>
    </w:p>
    <w:p>
      <w:pPr>
        <w:spacing w:after="0"/>
        <w:ind w:left="0"/>
        <w:jc w:val="both"/>
      </w:pPr>
      <w:r>
        <w:rPr>
          <w:rFonts w:ascii="Times New Roman"/>
          <w:b w:val="false"/>
          <w:i w:val="false"/>
          <w:color w:val="000000"/>
          <w:sz w:val="28"/>
        </w:rPr>
        <w:t>
      "26. Өз қызметін Қазақстан Республикасынан тыс жерде жүзеге асыратын консулдарға Қазақстан Республикасының Үкіметі айқындайтын Қазақстан Республикасының шет елдердегі дипломатиялық қызмет персоналының еңбек шарттары қолданылады.";</w:t>
      </w:r>
    </w:p>
    <w:p>
      <w:pPr>
        <w:spacing w:after="0"/>
        <w:ind w:left="0"/>
        <w:jc w:val="both"/>
      </w:pPr>
      <w:r>
        <w:rPr>
          <w:rFonts w:ascii="Times New Roman"/>
          <w:b w:val="false"/>
          <w:i w:val="false"/>
          <w:color w:val="000000"/>
          <w:sz w:val="28"/>
        </w:rPr>
        <w:t>
      4-тараудың тақырыбы мынадай редакцияда жазылсын:</w:t>
      </w:r>
    </w:p>
    <w:p>
      <w:pPr>
        <w:spacing w:after="0"/>
        <w:ind w:left="0"/>
        <w:jc w:val="both"/>
      </w:pPr>
      <w:r>
        <w:rPr>
          <w:rFonts w:ascii="Times New Roman"/>
          <w:b w:val="false"/>
          <w:i w:val="false"/>
          <w:color w:val="000000"/>
          <w:sz w:val="28"/>
        </w:rPr>
        <w:t>
      "4-тарау. Консулдық функциялар және олардың орындалуы";</w:t>
      </w:r>
    </w:p>
    <w:p>
      <w:pPr>
        <w:spacing w:after="0"/>
        <w:ind w:left="0"/>
        <w:jc w:val="both"/>
      </w:pPr>
      <w:r>
        <w:rPr>
          <w:rFonts w:ascii="Times New Roman"/>
          <w:b w:val="false"/>
          <w:i w:val="false"/>
          <w:color w:val="000000"/>
          <w:sz w:val="28"/>
        </w:rPr>
        <w:t>
      37-тармақтың 8) тармақшасына орыс тілінде өзгеріс енгізіледі, қазақ тіліндегі мәтін өзгермейді;</w:t>
      </w:r>
    </w:p>
    <w:p>
      <w:pPr>
        <w:spacing w:after="0"/>
        <w:ind w:left="0"/>
        <w:jc w:val="both"/>
      </w:pPr>
      <w:r>
        <w:rPr>
          <w:rFonts w:ascii="Times New Roman"/>
          <w:b w:val="false"/>
          <w:i w:val="false"/>
          <w:color w:val="000000"/>
          <w:sz w:val="28"/>
        </w:rPr>
        <w:t>
      5-тараудың тақырыбы мынадай редакцияда жазылсын:</w:t>
      </w:r>
    </w:p>
    <w:p>
      <w:pPr>
        <w:spacing w:after="0"/>
        <w:ind w:left="0"/>
        <w:jc w:val="both"/>
      </w:pPr>
      <w:r>
        <w:rPr>
          <w:rFonts w:ascii="Times New Roman"/>
          <w:b w:val="false"/>
          <w:i w:val="false"/>
          <w:color w:val="000000"/>
          <w:sz w:val="28"/>
        </w:rPr>
        <w:t>
      "5-тарау. Консулдың Қазақстан Республикасының жеке және заңды тұлғаларына қатысты функциялары";</w:t>
      </w:r>
    </w:p>
    <w:p>
      <w:pPr>
        <w:spacing w:after="0"/>
        <w:ind w:left="0"/>
        <w:jc w:val="both"/>
      </w:pPr>
      <w:r>
        <w:rPr>
          <w:rFonts w:ascii="Times New Roman"/>
          <w:b w:val="false"/>
          <w:i w:val="false"/>
          <w:color w:val="000000"/>
          <w:sz w:val="28"/>
        </w:rPr>
        <w:t>
      6-тараудың тақырыбы мынадай редакцияда жазылсын:</w:t>
      </w:r>
    </w:p>
    <w:p>
      <w:pPr>
        <w:spacing w:after="0"/>
        <w:ind w:left="0"/>
        <w:jc w:val="both"/>
      </w:pPr>
      <w:r>
        <w:rPr>
          <w:rFonts w:ascii="Times New Roman"/>
          <w:b w:val="false"/>
          <w:i w:val="false"/>
          <w:color w:val="000000"/>
          <w:sz w:val="28"/>
        </w:rPr>
        <w:t>
      "6-тарау. Қазақстан Республикасының азаматтарын консулдық есепке алу жөніндегі функциялар";</w:t>
      </w:r>
    </w:p>
    <w:p>
      <w:pPr>
        <w:spacing w:after="0"/>
        <w:ind w:left="0"/>
        <w:jc w:val="both"/>
      </w:pPr>
      <w:r>
        <w:rPr>
          <w:rFonts w:ascii="Times New Roman"/>
          <w:b w:val="false"/>
          <w:i w:val="false"/>
          <w:color w:val="000000"/>
          <w:sz w:val="28"/>
        </w:rPr>
        <w:t>
      7-тараудың тақырыбы мынадай редакцияда жазылсын:</w:t>
      </w:r>
    </w:p>
    <w:p>
      <w:pPr>
        <w:spacing w:after="0"/>
        <w:ind w:left="0"/>
        <w:jc w:val="both"/>
      </w:pPr>
      <w:r>
        <w:rPr>
          <w:rFonts w:ascii="Times New Roman"/>
          <w:b w:val="false"/>
          <w:i w:val="false"/>
          <w:color w:val="000000"/>
          <w:sz w:val="28"/>
        </w:rPr>
        <w:t>
      "7-тарау. Консулдың Қазақстан Республикасының азаматтығы мәселелері жөніндегі функциялары";</w:t>
      </w:r>
    </w:p>
    <w:p>
      <w:pPr>
        <w:spacing w:after="0"/>
        <w:ind w:left="0"/>
        <w:jc w:val="both"/>
      </w:pPr>
      <w:r>
        <w:rPr>
          <w:rFonts w:ascii="Times New Roman"/>
          <w:b w:val="false"/>
          <w:i w:val="false"/>
          <w:color w:val="000000"/>
          <w:sz w:val="28"/>
        </w:rPr>
        <w:t>
      8-тараудың тақырыбы мынадай редакцияда жазылсын:</w:t>
      </w:r>
    </w:p>
    <w:p>
      <w:pPr>
        <w:spacing w:after="0"/>
        <w:ind w:left="0"/>
        <w:jc w:val="both"/>
      </w:pPr>
      <w:r>
        <w:rPr>
          <w:rFonts w:ascii="Times New Roman"/>
          <w:b w:val="false"/>
          <w:i w:val="false"/>
          <w:color w:val="000000"/>
          <w:sz w:val="28"/>
        </w:rPr>
        <w:t>
      "8-тарау. Консулдың Қазақстан Республикасының визаларын беру жөніндегі функциялары";</w:t>
      </w:r>
    </w:p>
    <w:p>
      <w:pPr>
        <w:spacing w:after="0"/>
        <w:ind w:left="0"/>
        <w:jc w:val="both"/>
      </w:pPr>
      <w:r>
        <w:rPr>
          <w:rFonts w:ascii="Times New Roman"/>
          <w:b w:val="false"/>
          <w:i w:val="false"/>
          <w:color w:val="000000"/>
          <w:sz w:val="28"/>
        </w:rPr>
        <w:t>
      9-тараудың тақырыбы мынадай редакцияда жазылсын:</w:t>
      </w:r>
    </w:p>
    <w:p>
      <w:pPr>
        <w:spacing w:after="0"/>
        <w:ind w:left="0"/>
        <w:jc w:val="both"/>
      </w:pPr>
      <w:r>
        <w:rPr>
          <w:rFonts w:ascii="Times New Roman"/>
          <w:b w:val="false"/>
          <w:i w:val="false"/>
          <w:color w:val="000000"/>
          <w:sz w:val="28"/>
        </w:rPr>
        <w:t>
      "9-тарау. Консулдың жеке басты куәландыратын құжаттарды беру және алып қою мәселелері жөніндегі функциялары";</w:t>
      </w:r>
    </w:p>
    <w:p>
      <w:pPr>
        <w:spacing w:after="0"/>
        <w:ind w:left="0"/>
        <w:jc w:val="both"/>
      </w:pPr>
      <w:r>
        <w:rPr>
          <w:rFonts w:ascii="Times New Roman"/>
          <w:b w:val="false"/>
          <w:i w:val="false"/>
          <w:color w:val="000000"/>
          <w:sz w:val="28"/>
        </w:rPr>
        <w:t>
      10-тараудың тақырыбы мынадай редакцияда жазылсын:</w:t>
      </w:r>
    </w:p>
    <w:p>
      <w:pPr>
        <w:spacing w:after="0"/>
        <w:ind w:left="0"/>
        <w:jc w:val="both"/>
      </w:pPr>
      <w:r>
        <w:rPr>
          <w:rFonts w:ascii="Times New Roman"/>
          <w:b w:val="false"/>
          <w:i w:val="false"/>
          <w:color w:val="000000"/>
          <w:sz w:val="28"/>
        </w:rPr>
        <w:t>
      "10-тарау. Консулдың азаматтық хал актілерін тіркеу жөніндегі функциялары";</w:t>
      </w:r>
    </w:p>
    <w:p>
      <w:pPr>
        <w:spacing w:after="0"/>
        <w:ind w:left="0"/>
        <w:jc w:val="both"/>
      </w:pPr>
      <w:r>
        <w:rPr>
          <w:rFonts w:ascii="Times New Roman"/>
          <w:b w:val="false"/>
          <w:i w:val="false"/>
          <w:color w:val="000000"/>
          <w:sz w:val="28"/>
        </w:rPr>
        <w:t>
      11-тараудың тақырыбы мынадай редакцияда жазылсын:</w:t>
      </w:r>
    </w:p>
    <w:p>
      <w:pPr>
        <w:spacing w:after="0"/>
        <w:ind w:left="0"/>
        <w:jc w:val="both"/>
      </w:pPr>
      <w:r>
        <w:rPr>
          <w:rFonts w:ascii="Times New Roman"/>
          <w:b w:val="false"/>
          <w:i w:val="false"/>
          <w:color w:val="000000"/>
          <w:sz w:val="28"/>
        </w:rPr>
        <w:t>
      "11-тарау. Консулдың Қазақстан Республикасының шетелде жүрген азаматтарын асырап алуға, қамқоршылыққа және қорғаншылыққа алуға қатысты функциялары";</w:t>
      </w:r>
    </w:p>
    <w:p>
      <w:pPr>
        <w:spacing w:after="0"/>
        <w:ind w:left="0"/>
        <w:jc w:val="both"/>
      </w:pPr>
      <w:r>
        <w:rPr>
          <w:rFonts w:ascii="Times New Roman"/>
          <w:b w:val="false"/>
          <w:i w:val="false"/>
          <w:color w:val="000000"/>
          <w:sz w:val="28"/>
        </w:rPr>
        <w:t>
      12-тараудың тақырыбы мынадай редакцияда жазылсын:</w:t>
      </w:r>
    </w:p>
    <w:p>
      <w:pPr>
        <w:spacing w:after="0"/>
        <w:ind w:left="0"/>
        <w:jc w:val="both"/>
      </w:pPr>
      <w:r>
        <w:rPr>
          <w:rFonts w:ascii="Times New Roman"/>
          <w:b w:val="false"/>
          <w:i w:val="false"/>
          <w:color w:val="000000"/>
          <w:sz w:val="28"/>
        </w:rPr>
        <w:t>
      "12-тарау. Консулдың Қазақстан Республикасының азаматтарына шетелде тұрақты тұруға рұқсат беруді ресімдеу мәселелері жөніндегі функциялары";</w:t>
      </w:r>
    </w:p>
    <w:p>
      <w:pPr>
        <w:spacing w:after="0"/>
        <w:ind w:left="0"/>
        <w:jc w:val="both"/>
      </w:pPr>
      <w:r>
        <w:rPr>
          <w:rFonts w:ascii="Times New Roman"/>
          <w:b w:val="false"/>
          <w:i w:val="false"/>
          <w:color w:val="000000"/>
          <w:sz w:val="28"/>
        </w:rPr>
        <w:t>
      57 және 58-тармақтарға орыс тілінде өзгеріс енгізіледі, қазақ тіліндегі мәтін өзгермейді;</w:t>
      </w:r>
    </w:p>
    <w:p>
      <w:pPr>
        <w:spacing w:after="0"/>
        <w:ind w:left="0"/>
        <w:jc w:val="both"/>
      </w:pPr>
      <w:r>
        <w:rPr>
          <w:rFonts w:ascii="Times New Roman"/>
          <w:b w:val="false"/>
          <w:i w:val="false"/>
          <w:color w:val="000000"/>
          <w:sz w:val="28"/>
        </w:rPr>
        <w:t>
      13-тараудың тақырыбы мынадай редакцияда жазылсын:</w:t>
      </w:r>
    </w:p>
    <w:p>
      <w:pPr>
        <w:spacing w:after="0"/>
        <w:ind w:left="0"/>
        <w:jc w:val="both"/>
      </w:pPr>
      <w:r>
        <w:rPr>
          <w:rFonts w:ascii="Times New Roman"/>
          <w:b w:val="false"/>
          <w:i w:val="false"/>
          <w:color w:val="000000"/>
          <w:sz w:val="28"/>
        </w:rPr>
        <w:t>
      "13-тарау. Консулдың құжаттарды заңдастыру мәселелері жөніндегі функциялары";</w:t>
      </w:r>
    </w:p>
    <w:p>
      <w:pPr>
        <w:spacing w:after="0"/>
        <w:ind w:left="0"/>
        <w:jc w:val="both"/>
      </w:pPr>
      <w:r>
        <w:rPr>
          <w:rFonts w:ascii="Times New Roman"/>
          <w:b w:val="false"/>
          <w:i w:val="false"/>
          <w:color w:val="000000"/>
          <w:sz w:val="28"/>
        </w:rPr>
        <w:t>
      14-тараудың тақырыбы мынадай редакцияда жазылсын:</w:t>
      </w:r>
    </w:p>
    <w:p>
      <w:pPr>
        <w:spacing w:after="0"/>
        <w:ind w:left="0"/>
        <w:jc w:val="both"/>
      </w:pPr>
      <w:r>
        <w:rPr>
          <w:rFonts w:ascii="Times New Roman"/>
          <w:b w:val="false"/>
          <w:i w:val="false"/>
          <w:color w:val="000000"/>
          <w:sz w:val="28"/>
        </w:rPr>
        <w:t>
      "14-тарау. Консулдың нотариаттық іс-әрекеттер жасау мәселелері жөніндегі функциялары";</w:t>
      </w:r>
    </w:p>
    <w:p>
      <w:pPr>
        <w:spacing w:after="0"/>
        <w:ind w:left="0"/>
        <w:jc w:val="both"/>
      </w:pPr>
      <w:r>
        <w:rPr>
          <w:rFonts w:ascii="Times New Roman"/>
          <w:b w:val="false"/>
          <w:i w:val="false"/>
          <w:color w:val="000000"/>
          <w:sz w:val="28"/>
        </w:rPr>
        <w:t>
      15-тараудың тақырыбы мынадай редакцияда жазылсын:</w:t>
      </w:r>
    </w:p>
    <w:p>
      <w:pPr>
        <w:spacing w:after="0"/>
        <w:ind w:left="0"/>
        <w:jc w:val="both"/>
      </w:pPr>
      <w:r>
        <w:rPr>
          <w:rFonts w:ascii="Times New Roman"/>
          <w:b w:val="false"/>
          <w:i w:val="false"/>
          <w:color w:val="000000"/>
          <w:sz w:val="28"/>
        </w:rPr>
        <w:t>
      "15-тарау. Консулдың құжаттарды талап етіп алдыру мәселелері жөніндегі функциялары";</w:t>
      </w:r>
    </w:p>
    <w:p>
      <w:pPr>
        <w:spacing w:after="0"/>
        <w:ind w:left="0"/>
        <w:jc w:val="both"/>
      </w:pPr>
      <w:r>
        <w:rPr>
          <w:rFonts w:ascii="Times New Roman"/>
          <w:b w:val="false"/>
          <w:i w:val="false"/>
          <w:color w:val="000000"/>
          <w:sz w:val="28"/>
        </w:rPr>
        <w:t>
      16-тараудың тақырыбы мынадай редакцияда жазылсын:</w:t>
      </w:r>
    </w:p>
    <w:p>
      <w:pPr>
        <w:spacing w:after="0"/>
        <w:ind w:left="0"/>
        <w:jc w:val="both"/>
      </w:pPr>
      <w:r>
        <w:rPr>
          <w:rFonts w:ascii="Times New Roman"/>
          <w:b w:val="false"/>
          <w:i w:val="false"/>
          <w:color w:val="000000"/>
          <w:sz w:val="28"/>
        </w:rPr>
        <w:t>
      "16-тарау. Консулдың Қазақстан Республикасы азаматтарының сайлау құқықтарын іске асыру жөніндегі функциялары";</w:t>
      </w:r>
    </w:p>
    <w:p>
      <w:pPr>
        <w:spacing w:after="0"/>
        <w:ind w:left="0"/>
        <w:jc w:val="both"/>
      </w:pPr>
      <w:r>
        <w:rPr>
          <w:rFonts w:ascii="Times New Roman"/>
          <w:b w:val="false"/>
          <w:i w:val="false"/>
          <w:color w:val="000000"/>
          <w:sz w:val="28"/>
        </w:rPr>
        <w:t>
      17-тараудың тақырыбы мынадай редакцияда жазылсын:</w:t>
      </w:r>
    </w:p>
    <w:p>
      <w:pPr>
        <w:spacing w:after="0"/>
        <w:ind w:left="0"/>
        <w:jc w:val="both"/>
      </w:pPr>
      <w:r>
        <w:rPr>
          <w:rFonts w:ascii="Times New Roman"/>
          <w:b w:val="false"/>
          <w:i w:val="false"/>
          <w:color w:val="000000"/>
          <w:sz w:val="28"/>
        </w:rPr>
        <w:t>
      "17-тарау. Қылмыстық қудалау функцияларын жүзеге асыратын Қазақстан Республикасының мемлекеттік органдары мен лауазымды адамдарының және сот органдарының тапсырмаларын орындау жөніндегі консулдың функциялары";</w:t>
      </w:r>
    </w:p>
    <w:p>
      <w:pPr>
        <w:spacing w:after="0"/>
        <w:ind w:left="0"/>
        <w:jc w:val="both"/>
      </w:pPr>
      <w:r>
        <w:rPr>
          <w:rFonts w:ascii="Times New Roman"/>
          <w:b w:val="false"/>
          <w:i w:val="false"/>
          <w:color w:val="000000"/>
          <w:sz w:val="28"/>
        </w:rPr>
        <w:t>
      18-тараудың тақырыбы мынадай редакцияда жазылсын:</w:t>
      </w:r>
    </w:p>
    <w:p>
      <w:pPr>
        <w:spacing w:after="0"/>
        <w:ind w:left="0"/>
        <w:jc w:val="both"/>
      </w:pPr>
      <w:r>
        <w:rPr>
          <w:rFonts w:ascii="Times New Roman"/>
          <w:b w:val="false"/>
          <w:i w:val="false"/>
          <w:color w:val="000000"/>
          <w:sz w:val="28"/>
        </w:rPr>
        <w:t>
      "18-тарау. Консулдың санитариялық, фитосанитариялық және ветеринариялық қорғау саласында шаралар қабылдау жөніндегі функциялары";</w:t>
      </w:r>
    </w:p>
    <w:p>
      <w:pPr>
        <w:spacing w:after="0"/>
        <w:ind w:left="0"/>
        <w:jc w:val="both"/>
      </w:pPr>
      <w:r>
        <w:rPr>
          <w:rFonts w:ascii="Times New Roman"/>
          <w:b w:val="false"/>
          <w:i w:val="false"/>
          <w:color w:val="000000"/>
          <w:sz w:val="28"/>
        </w:rPr>
        <w:t>
      19-тараудың тақырыбы мынадай редакцияда жазылсын:</w:t>
      </w:r>
    </w:p>
    <w:p>
      <w:pPr>
        <w:spacing w:after="0"/>
        <w:ind w:left="0"/>
        <w:jc w:val="both"/>
      </w:pPr>
      <w:r>
        <w:rPr>
          <w:rFonts w:ascii="Times New Roman"/>
          <w:b w:val="false"/>
          <w:i w:val="false"/>
          <w:color w:val="000000"/>
          <w:sz w:val="28"/>
        </w:rPr>
        <w:t>
      "19-тарау. Консулдың Қазақстан Республикасының әуе кемелеріне, теңіз және өзен флоты кемелеріне, автомобиль құралдарына және теміржол көлігіне қатысты функциялары";</w:t>
      </w:r>
    </w:p>
    <w:p>
      <w:pPr>
        <w:spacing w:after="0"/>
        <w:ind w:left="0"/>
        <w:jc w:val="both"/>
      </w:pPr>
      <w:r>
        <w:rPr>
          <w:rFonts w:ascii="Times New Roman"/>
          <w:b w:val="false"/>
          <w:i w:val="false"/>
          <w:color w:val="000000"/>
          <w:sz w:val="28"/>
        </w:rPr>
        <w:t>
      20-тараудың тақырыбы мынадай редакцияда жазылсын:</w:t>
      </w:r>
    </w:p>
    <w:p>
      <w:pPr>
        <w:spacing w:after="0"/>
        <w:ind w:left="0"/>
        <w:jc w:val="both"/>
      </w:pPr>
      <w:r>
        <w:rPr>
          <w:rFonts w:ascii="Times New Roman"/>
          <w:b w:val="false"/>
          <w:i w:val="false"/>
          <w:color w:val="000000"/>
          <w:sz w:val="28"/>
        </w:rPr>
        <w:t>
      "20-тарау. Болу мемлекетінде қиын жағдайға ұшыраған, оның ішінде форс-мажор жағдайларының салдарынан қиын жағдайға ұшыраған Қазақстан Республикасы азаматтарының құқықтары мен мүдделерін қорғау, сондай-ақ қайтыс болған Қазақстан Республикасы азаматтарына қатысты шаралар қабылдау жөніндегі консулдың функциялары";</w:t>
      </w:r>
    </w:p>
    <w:p>
      <w:pPr>
        <w:spacing w:after="0"/>
        <w:ind w:left="0"/>
        <w:jc w:val="both"/>
      </w:pPr>
      <w:r>
        <w:rPr>
          <w:rFonts w:ascii="Times New Roman"/>
          <w:b w:val="false"/>
          <w:i w:val="false"/>
          <w:color w:val="000000"/>
          <w:sz w:val="28"/>
        </w:rPr>
        <w:t>
      21-тараудың тақырыбы мынадай редакцияда жазылсын:</w:t>
      </w:r>
    </w:p>
    <w:p>
      <w:pPr>
        <w:spacing w:after="0"/>
        <w:ind w:left="0"/>
        <w:jc w:val="both"/>
      </w:pPr>
      <w:r>
        <w:rPr>
          <w:rFonts w:ascii="Times New Roman"/>
          <w:b w:val="false"/>
          <w:i w:val="false"/>
          <w:color w:val="000000"/>
          <w:sz w:val="28"/>
        </w:rPr>
        <w:t>
      "21-тарау. Консулдың Қазақстан Республикасы азаматтарының мүлкіне қатысты функциялары";</w:t>
      </w:r>
    </w:p>
    <w:p>
      <w:pPr>
        <w:spacing w:after="0"/>
        <w:ind w:left="0"/>
        <w:jc w:val="both"/>
      </w:pPr>
      <w:r>
        <w:rPr>
          <w:rFonts w:ascii="Times New Roman"/>
          <w:b w:val="false"/>
          <w:i w:val="false"/>
          <w:color w:val="000000"/>
          <w:sz w:val="28"/>
        </w:rPr>
        <w:t>
      22-тараудың тақырыбы мынадай редакцияда жазылсын:</w:t>
      </w:r>
    </w:p>
    <w:p>
      <w:pPr>
        <w:spacing w:after="0"/>
        <w:ind w:left="0"/>
        <w:jc w:val="both"/>
      </w:pPr>
      <w:r>
        <w:rPr>
          <w:rFonts w:ascii="Times New Roman"/>
          <w:b w:val="false"/>
          <w:i w:val="false"/>
          <w:color w:val="000000"/>
          <w:sz w:val="28"/>
        </w:rPr>
        <w:t>
      "22-тарау. Консулдың қамаққа алынған, түрмеге қамалған, күзетке алынған не ұсталған Қазақстан Республикасының азаматтарына, сондай-ақ консулдық округ аумағында хабар-ошарсыз кеткен Қазақстан Республикасы азаматтарын іздестіруге қатысты функциялары";</w:t>
      </w:r>
    </w:p>
    <w:p>
      <w:pPr>
        <w:spacing w:after="0"/>
        <w:ind w:left="0"/>
        <w:jc w:val="both"/>
      </w:pPr>
      <w:r>
        <w:rPr>
          <w:rFonts w:ascii="Times New Roman"/>
          <w:b w:val="false"/>
          <w:i w:val="false"/>
          <w:color w:val="000000"/>
          <w:sz w:val="28"/>
        </w:rPr>
        <w:t>
      23-тараудың тақырыбы мынадай редакцияда жазылсын:</w:t>
      </w:r>
    </w:p>
    <w:p>
      <w:pPr>
        <w:spacing w:after="0"/>
        <w:ind w:left="0"/>
        <w:jc w:val="both"/>
      </w:pPr>
      <w:r>
        <w:rPr>
          <w:rFonts w:ascii="Times New Roman"/>
          <w:b w:val="false"/>
          <w:i w:val="false"/>
          <w:color w:val="000000"/>
          <w:sz w:val="28"/>
        </w:rPr>
        <w:t>
      "23-тарау. Құрметті консулдықтардың қызметі".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