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cfca" w14:textId="525c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2021 жылға арналған жоспары туралы" Қазақстан Республикасы Үкіметінің 2020 жылғы 29 желтоқсандағы № 910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7 қыркүйектегі № 617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заң жобалау  жұмыстарының 2021 жылға арналған жоспары туралы" Қазақстан Республикасы Үкіметінің 2020 жылғы 29 желтоқсандағы № 910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 жобалау жұмыстарының 2021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25-жол мынадай редакцияда жазылсын: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1"/>
        <w:gridCol w:w="5784"/>
        <w:gridCol w:w="592"/>
        <w:gridCol w:w="592"/>
        <w:gridCol w:w="592"/>
        <w:gridCol w:w="592"/>
        <w:gridCol w:w="1707"/>
      </w:tblGrid>
      <w:tr>
        <w:trPr>
          <w:trHeight w:val="30" w:hRule="atLeast"/>
        </w:trPr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кинематография және мәдениет мәселелері бойынша өзгерістер мен толықтырулар енгізу туралы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Н.М. Дәуешов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                             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