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0bc2" w14:textId="a090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көрсету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қыркүйектегі № 623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көрсету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                                   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көрсету туралы келісімді ратификациялау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2021 жылғы 12 шілдеде Нұр-Сұлтанда жасалған 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көрсету туралы келісім ратификациялансын.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