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e0f97" w14:textId="bee0f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21 қыркүйектегі № 643 қаулысы.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Үкіметі мен Қазақстан Республикасы Ұлттық Банкінің өңдеу өнеркәсібіндегі шағын және орта кәсіпкерлік жобаларын қаржыландыруды қамтамасыз ету жөніндегі бірлескен іс-қимыл жоспарын бекіту туралы" Қазақстан Республикасы Үкіметінің 2014 жылғы 14 сәуірдегі № 354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Үкіметі мен Қазақстан Республикасы Ұлттық Банкінің өңдеу өнеркәсібіндегі шағын және орта кәсіпкерлік жобаларын қаржыландыруды қамтамасыз ету жөніндегі бірлескен іс-қимыл 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"Қаражатты екінші деңгейдегі банктерге шартты түрде орналастырудың шарттары мен тетіктері" деген </w:t>
      </w:r>
      <w:r>
        <w:rPr>
          <w:rFonts w:ascii="Times New Roman"/>
          <w:b w:val="false"/>
          <w:i w:val="false"/>
          <w:color w:val="000000"/>
          <w:sz w:val="28"/>
        </w:rPr>
        <w:t>3-бөлімде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оныншы бөлік мынадай редакцияда жазылсын: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"Қаражат ЕДБ шотына түскен күннен бастап ЕДБ-ның кредиттік қаражатты игеру мерзімі: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инвестициялық мақсаттарға берілетін кредиттер бойынша – 12 ай;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айналым қаражатын толықтыру және бұрын берілген ЕДБ қарыздарын қайта қаржыландыру мақсаттарына берілетін кредиттер бойынша – 6 ай.";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"Шағын және орта кәсіпкерлік субъектілерін қаржыландыру шарттары" деген </w:t>
      </w:r>
      <w:r>
        <w:rPr>
          <w:rFonts w:ascii="Times New Roman"/>
          <w:b w:val="false"/>
          <w:i w:val="false"/>
          <w:color w:val="000000"/>
          <w:sz w:val="28"/>
        </w:rPr>
        <w:t>4-бөлімде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бөліктің 3) тармақшасы мынадай редакцияда жазылсын: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жұмыс істеп тұрған кәсіпорындар қайта құрылған және (немесе) кредиттің сомасы 60 миллион теңгеден аспайтын жағдайларды қоспағанда, мемлекеттік тіркелген кезден бастап алты айдан аз уақыт өткен;";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тоғызыншы бөлік мынадай редакцияда жазылсын: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"Лимиті жоқ тамақ өнеркәсібі саласындағы жобаларды қоспағанда, бір ШОК субъектісіне арналған қаржыландыру лимиті 3600000000 (үш миллиард алты жүз миллион) теңге.";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қолдаудың қосымша шаралары" деген 6-бөлім мынадай редакцияда жазылсын: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Мемлекеттік қолдаудың қосымша шаралары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Жоспар шеңберінде қаражат алатын ШОК субъектілерінің жаңа жобаларын қаржыландыруды ынталандыру үшін "Даму" КДҚ" АҚ "Бизнестің жол картасы – 2025" бизнесті қолдау мен дамытудың мемлекеттік бағдарламасы шеңберінде жаңа жобалар бойынша кредиттерді кепілдендіру тетігін қолдана алады.";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Жоспарға </w:t>
      </w:r>
      <w:r>
        <w:rPr>
          <w:rFonts w:ascii="Times New Roman"/>
          <w:b w:val="false"/>
          <w:i w:val="false"/>
          <w:color w:val="000000"/>
          <w:sz w:val="28"/>
        </w:rPr>
        <w:t>1-1-қосымша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өзгерістерге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Республикасының Үкіметі мен Қазақстан Республикасы Ұлттық Банкінің өңдеу өнеркәсібінде кәсіпкерлік субъектілерін қаржыландыруды қамтамасыз ету жөніндегі бірлескен іс-қимыл жоспарын бекіту туралы" Қазақстан Республикасы Үкіметінің 2014 жылғы 5 желтоқсандағы № 1276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Үкіметі мен Қазақстан Республикасы Ұлттық Банкінің өңдеу өнеркәсібінде кәсіпкерлік субъектілерін қаржыландыруды қамтамасыз ету жөніндегі бірлескен іс-қимыл 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"Жалпы ережелер" деген 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"Өңдеу өнеркәсібінде шағын және орта кәсіпкерлік субъектілерін қаржыландыру шарттары" деген </w:t>
      </w:r>
      <w:r>
        <w:rPr>
          <w:rFonts w:ascii="Times New Roman"/>
          <w:b w:val="false"/>
          <w:i w:val="false"/>
          <w:color w:val="000000"/>
          <w:sz w:val="28"/>
        </w:rPr>
        <w:t>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редакцияда жазылсын: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лимиті жоқ тамақ өнеркәсібі саласындағы жобаларды қоспағанда, ҚР ҰҚ қаражатының есебінен берілген барлық кредиттер үшін бір ШОКС-ға берілетін қаржыландырудың ең жоғары лимиті – 3600000000 (үш миллиард алты жүз миллион) теңге;";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"Өңдеу өнеркәсібінде ірі кәсіпкерлік субъектілерін қаржыландыру шарттары" деген </w:t>
      </w:r>
      <w:r>
        <w:rPr>
          <w:rFonts w:ascii="Times New Roman"/>
          <w:b w:val="false"/>
          <w:i w:val="false"/>
          <w:color w:val="000000"/>
          <w:sz w:val="28"/>
        </w:rPr>
        <w:t>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редакцияда жазылсын: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ең жоғары лимиті жоқ тамақ өнеркәсібі саласындағы жобаларды қоспағанда, бір ІКС-ге берілетін қаржыландыру лимиті – 7000000000 (жеті миллиард) теңгеге дейін;";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Жоспарға </w:t>
      </w:r>
      <w:r>
        <w:rPr>
          <w:rFonts w:ascii="Times New Roman"/>
          <w:b w:val="false"/>
          <w:i w:val="false"/>
          <w:color w:val="000000"/>
          <w:sz w:val="28"/>
        </w:rPr>
        <w:t>2-1-қосымша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өзгерістерге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Республикасының Үкіметі мен Қазақстан Республикасы Ұлттық Банкінің өңдеу өнеркәсібіндегі кәсіпкерлік субъектілерін қаржыландыруды қамтамасыз ету жөніндегі бірлескен іс-қимыл жоспарын бекіту туралы" Қазақстан Республикасы Үкіметінің 2015 жылғы 11 наурыздағы № 124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көрсетілген қаулымен бекітілген Қазақстан Республикасының Үкіметі мен Қазақстан Республикасы Ұлттық Банкінің өңдеу өнеркәсібіндегі кәсіпкерлік субъектілерін қаржыландыруды қамтамасыз ету жөніндегі бірлескен іс-қимыл 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"Жалпы ережелер" деген 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"Өңдеу өнеркәсібінде шағын және орта кәсіпкерлік субъектілерін қаржыландыру шарттары" деген </w:t>
      </w:r>
      <w:r>
        <w:rPr>
          <w:rFonts w:ascii="Times New Roman"/>
          <w:b w:val="false"/>
          <w:i w:val="false"/>
          <w:color w:val="000000"/>
          <w:sz w:val="28"/>
        </w:rPr>
        <w:t>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редакцияда жазылсын:</w:t>
      </w:r>
    </w:p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лимиті жоқ тамақ өнеркәсібі саласындағы жобаларды қоспағанда, ҚР ҰҚ қаражатының есебінен берілген барлық кредиттер үшін бір ШОКС-ға қаржыландырудың ең жоғары лимиті – 3600000000 (үш миллиард алты жүз миллион) теңге;";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"Өңдеу өнеркәсібінде ірі кәсіпкерлік субъектілерін қаржыландыру шарттары" деген </w:t>
      </w:r>
      <w:r>
        <w:rPr>
          <w:rFonts w:ascii="Times New Roman"/>
          <w:b w:val="false"/>
          <w:i w:val="false"/>
          <w:color w:val="000000"/>
          <w:sz w:val="28"/>
        </w:rPr>
        <w:t>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редакцияда жазылған:</w:t>
      </w:r>
    </w:p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ең жоғары лимиті жоқ тамақ өнеркәсібі саласындағы жобаларды қоспағанда, бір ІКС-ге берілетін қаржыландыру лимиті – 7 000 000 000 (жеті миллиард) теңгеге дейін;";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Жоспарға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өзгерістерге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кейбір шешімдеріне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енгізілетін өзгерістерге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 мен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Банкінің өңдеу өнеркәсібіндегі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және орта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жобаларын қаржыландыруды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бірлескен іс-қимыл жоспарына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1-1-қосымша</w:t>
            </w:r>
          </w:p>
        </w:tc>
      </w:tr>
    </w:tbl>
    <w:bookmarkStart w:name="z4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Қаржыландырылатын тамақ өнеркәсібі салаларының тізбесі</w:t>
      </w:r>
    </w:p>
    <w:bookmarkEnd w:id="36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ЭҚЖЖ кодының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ЭҚЖЖ коды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өңдеу және консервілеу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құсының етін өңдеу және консервілеу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өнімдерін және ауыл шаруашылығы құсының етінен жасалған өнімдер өндірісі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Балықты, шаян тәрізділерді және моллюскаларды өңдеу және консервілеу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Картопты өңдеу және консервілеу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және көкөніс шырындарының өндірісі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Жемістер мен көкөністерді өңдеу және консервілеудің өзге де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және тоң май өндірісі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Маргарин және оған ұқсас тағамдық майлар өндірісі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өңдеу және ірімшік өндірісі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Балмұздақ өндірісі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Ұн-жарма өнімдерінің өндірісі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 және крахмал өнімдерінің өндірісі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сақталмайтын нан-тоқаш және ұннан жасалған кондитерлік өнімдер өндірісі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Кептірілген нан және печенье, ұзақ сақталатын ұннан жасалған кондитерлік бұйымдар өндірісі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 өнімдерінің өндірісі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өндірісі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Какао, шоколад және қантты кондитерлік бұйымдар өндірісі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 және кофе өндірісі*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Дәмдеуіштер мен дәмдеуіштер өндірісі*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 тағам өнімдерінің өндірісі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тағамын және емдәмдік тамақ өнімдерінің өндірісі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 басқа тамақ өнімдерінің өндірісі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жануарларына арналған дайын азықтар өндірісі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жануарларына арналған дайын азықтар өндірісі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*ескертпе: ЭҚЖЖ 1083, 1084 кодтары шеңберінде өнімді экспорттайтын кәсіпкерлік субъектілері үшін ғана қарыздар беруге жол беріледі.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кейбір шешімдеріне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енгізілетін өзгерістерге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 мен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өңдеу өнеркәсібінде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субъектілерін қаржыландыруды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іс-қимыл жоспарына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2-1-қосымша</w:t>
            </w:r>
          </w:p>
        </w:tc>
      </w:tr>
    </w:tbl>
    <w:bookmarkStart w:name="z5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Қаржыландырылатын тамақ өнеркәсібі салаларының тізбесі</w:t>
      </w:r>
    </w:p>
    <w:bookmarkEnd w:id="38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ЭҚЖЖ кодының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ЭҚЖЖ коды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өңдеу және консервілеу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құсының етін өңдеу және консервілеу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өнімдерін және ауыл шаруашылығы құсының етінен жасалған өнімдер өндірісі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Балықты, шаян тәрізділерді және моллюскаларды өңдеу және консервілеу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Картопты өңдеу және консервілеу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және көкөніс шырындарының өндірісі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Жемістер мен көкөністерді өңдеу және консервілеудің өзге де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және тоң май өндірісі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Маргарин және оған ұқсас тағамдық майлар өндірісі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өңдеу және ірімшік өндірісі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Балмұздақ өндірісі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Ұн-жарма өнімдерінің өндірісі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 және крахмал өнімдерінің өндірісі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сақталмайтын нан-тоқаш және ұннан жасалған кондитерлік өнімдер өндіру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Кептірілген нан және печенье, ұзақ сақталатын ұннан жасалған кондитерлік бұйымдар өндірісі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 өнімдерінің өндірісі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өндірісі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Какао, шоколад және қантты кондитерлік бұйымдар өндірісі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 және кофе өндірісі*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Дәмдеуіштер мен дәмдеуіштер өндірісі*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 тағам өнімдерінің өндірісі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тағамын және емдәмдік тамақ өнімдерінің өндірісі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 басқа тамақ өнімдерінің өндірісі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жануарларына арналған дайын азықтар өндірісі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жануарларына арналған дайын азықтар өндірісі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*ескертпе: ЭҚЖЖ 1083, 1084 кодтары шеңберінде өнімді экспорттайтын кәсіпкерлік субъектілері үшін ғана қарыздар беруге жол беріледі.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кейбір шешімдеріне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енгізілетін өзгерістерге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 мен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өңдеу енеркәсібіндегі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субъектілерін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 жөніндегі бірлескен іс-қимыл жоспарына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Қаржыландырылатын тамақ өнеркәсібі салаларының тізбесі</w:t>
      </w:r>
    </w:p>
    <w:bookmarkEnd w:id="40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ЭҚЖЖ кодының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ЭҚЖЖ коды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өңдеу және консервілеу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құсының етін өңдеу және консервілеу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өнімдерін және ауыл шаруашылығы құсының етінен жасалған өнімдер өндірісі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Балықты, шаян тәрізділерді және моллюскаларды өңдеу және консервілеу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Картопты өңдеу және консервілеу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және көкөніс шырындарының өндірісі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Жемістер мен көкөністерді өңдеу және консервілеудің өзге де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және тоң май өндірісі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Маргарин және оған ұқсас тағамдық майлар өндірісі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өңдеу және ірімшік өндірісі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Балмұздақ өндірісі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Ұн-жарма өнімдерінің өндірісі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 және крахмал өнімдерінің өндірісі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сақталмайтын нан-тоқаш және ұннан жасалған кондитерлік өнімдер өндірісі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Кептірілген нан және печенье, ұзақ сақталатын ұннан жасалған кондитерлік бұйымдар өндірісі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 өнімдерінің өндірісі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өндірісі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Какао, шоколад және қантты кондитерлік бұйымдар өндірісі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 және кофе өндірісі*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Дәмдеуіштер мен дәмдеуіштер өндірісі*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 тағам өнімдерінің өндірісі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тағамын және емдәмдік тамақ өнімдерінің өндірісі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 басқа тамақ өнімдерінің өндірісі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жануарларына арналған дайын азықтар өндірісі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жануарларына арналған дайын азықтар өндірісі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*ескертпе: ЭҚЖЖ 1083, 1084 кодтары шеңберінде қарыз беруге өнімді экспорттайтын кәсіпкерлік субъектілері үшін ғана қарыздар беруге жол беріледі.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