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f95f" w14:textId="9c8f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"Жануарларға жауапкершілікпен қарау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24 қыркүйектегі № 671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"Жануарларға жауапкершілікпен қарау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Жануарларға жауапкершілікпен қарау туралы МАЗМҰНЫ</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Заңмен реттелетін қатынастар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Осы Заңда пайдаланылатын негізгі ұғымдар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3-бап. Қазақстан Республикасының жануарларға қарау саласындағы заңнамасы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4-бап. Жануарларға қараудың негізгі қағидаттары</w:t>
      </w:r>
    </w:p>
    <w:p>
      <w:pPr>
        <w:spacing w:after="0"/>
        <w:ind w:left="0"/>
        <w:jc w:val="both"/>
      </w:pPr>
      <w:r>
        <w:rPr>
          <w:rFonts w:ascii="Times New Roman"/>
          <w:b w:val="false"/>
          <w:i w:val="false"/>
          <w:color w:val="000000"/>
          <w:sz w:val="28"/>
        </w:rPr>
        <w:t>
      5-бап. Жануарларды қатыгездікпен қараудан қорғау</w:t>
      </w:r>
    </w:p>
    <w:p>
      <w:pPr>
        <w:spacing w:after="0"/>
        <w:ind w:left="0"/>
        <w:jc w:val="both"/>
      </w:pPr>
      <w:r>
        <w:rPr>
          <w:rFonts w:ascii="Times New Roman"/>
          <w:b w:val="false"/>
          <w:i w:val="false"/>
          <w:color w:val="000000"/>
          <w:sz w:val="28"/>
        </w:rPr>
        <w:t>
      6-бап. Жануарларға қатыгездікпен қарауды насихаттауға тыйым салу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Жануарларға қарау саласындағы мемлекеттік реттеу және басқару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7-бап. Қазақстан Республикасы Үкіметінің құзыреті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8-бап. Уәкілетті органның құзыреті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9-бап. Жергілікті атқарушы органдардың құзыреті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3-тарау. Жануарларды асырауға және оларға жауапкершілікпен қарауға қойылатын негізгі талаптар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Жануарларды асырауға қойылатын жалпы талаптар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11-бап. Үй жануарларын есепке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Жануарларды тасымалдауға қойылатын жалпы талаптар</w:t>
      </w:r>
    </w:p>
    <w:p>
      <w:pPr>
        <w:spacing w:after="0"/>
        <w:ind w:left="0"/>
        <w:jc w:val="both"/>
      </w:pPr>
      <w:r>
        <w:rPr>
          <w:rFonts w:ascii="Times New Roman"/>
          <w:b w:val="false"/>
          <w:i w:val="false"/>
          <w:color w:val="000000"/>
          <w:sz w:val="28"/>
        </w:rPr>
        <w:t>
      13-бап. Жануарларды өсіруге қойылатын жалпы талаптар</w:t>
      </w:r>
    </w:p>
    <w:p>
      <w:pPr>
        <w:spacing w:after="0"/>
        <w:ind w:left="0"/>
        <w:jc w:val="both"/>
      </w:pPr>
      <w:r>
        <w:rPr>
          <w:rFonts w:ascii="Times New Roman"/>
          <w:b w:val="false"/>
          <w:i w:val="false"/>
          <w:color w:val="000000"/>
          <w:sz w:val="28"/>
        </w:rPr>
        <w:t>
      14-бап. Ветеринариялық қызметтер көрсету кезінде жануарларға қараудың ерекшеліктері</w:t>
      </w:r>
    </w:p>
    <w:p>
      <w:pPr>
        <w:spacing w:after="0"/>
        <w:ind w:left="0"/>
        <w:jc w:val="both"/>
      </w:pPr>
      <w:r>
        <w:rPr>
          <w:rFonts w:ascii="Times New Roman"/>
          <w:b w:val="false"/>
          <w:i w:val="false"/>
          <w:color w:val="000000"/>
          <w:sz w:val="28"/>
        </w:rPr>
        <w:t>
      15-бап. Жануарларды өлтіру және олардың өлексесін жою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Жануарлардың жекелеген санаттарын қарау, оларды асырау және пайдалану кезіндегі ерекшеліктер</w:t>
      </w:r>
    </w:p>
    <w:p>
      <w:pPr>
        <w:spacing w:after="0"/>
        <w:ind w:left="0"/>
        <w:jc w:val="both"/>
      </w:pPr>
      <w:r>
        <w:rPr>
          <w:rFonts w:ascii="Times New Roman"/>
          <w:b w:val="false"/>
          <w:i w:val="false"/>
          <w:color w:val="000000"/>
          <w:sz w:val="28"/>
        </w:rPr>
        <w:t xml:space="preserve">
      16-бап. Жабайы жануарларды қарауға қойылатын талаптар </w:t>
      </w:r>
    </w:p>
    <w:p>
      <w:pPr>
        <w:spacing w:after="0"/>
        <w:ind w:left="0"/>
        <w:jc w:val="both"/>
      </w:pPr>
      <w:r>
        <w:rPr>
          <w:rFonts w:ascii="Times New Roman"/>
          <w:b w:val="false"/>
          <w:i w:val="false"/>
          <w:color w:val="000000"/>
          <w:sz w:val="28"/>
        </w:rPr>
        <w:t>
      17-бап. Ауыл шаруашылығы жануарларын қарау кезіндегі талаптар</w:t>
      </w:r>
    </w:p>
    <w:p>
      <w:pPr>
        <w:spacing w:after="0"/>
        <w:ind w:left="0"/>
        <w:jc w:val="both"/>
      </w:pPr>
      <w:r>
        <w:rPr>
          <w:rFonts w:ascii="Times New Roman"/>
          <w:b w:val="false"/>
          <w:i w:val="false"/>
          <w:color w:val="000000"/>
          <w:sz w:val="28"/>
        </w:rPr>
        <w:t xml:space="preserve">
      18-бап. Мәдени-ойын-сауық мақсаттарында пайдалану кезінде жануарларды қарауға қойылатын талаптар </w:t>
      </w:r>
    </w:p>
    <w:p>
      <w:pPr>
        <w:spacing w:after="0"/>
        <w:ind w:left="0"/>
        <w:jc w:val="both"/>
      </w:pPr>
      <w:r>
        <w:rPr>
          <w:rFonts w:ascii="Times New Roman"/>
          <w:b w:val="false"/>
          <w:i w:val="false"/>
          <w:color w:val="000000"/>
          <w:sz w:val="28"/>
        </w:rPr>
        <w:t>
      19-бап. Эксперименттік (зертханалық) жануарларға қарау кезіндегі талаптар</w:t>
      </w:r>
    </w:p>
    <w:p>
      <w:pPr>
        <w:spacing w:after="0"/>
        <w:ind w:left="0"/>
        <w:jc w:val="both"/>
      </w:pPr>
      <w:r>
        <w:rPr>
          <w:rFonts w:ascii="Times New Roman"/>
          <w:b w:val="false"/>
          <w:i w:val="false"/>
          <w:color w:val="000000"/>
          <w:sz w:val="28"/>
        </w:rPr>
        <w:t>
      20-бап. Қызметтік жануарларға қарау кезіндегі талаптар</w:t>
      </w:r>
    </w:p>
    <w:p>
      <w:pPr>
        <w:spacing w:after="0"/>
        <w:ind w:left="0"/>
        <w:jc w:val="both"/>
      </w:pPr>
      <w:r>
        <w:rPr>
          <w:rFonts w:ascii="Times New Roman"/>
          <w:b w:val="false"/>
          <w:i w:val="false"/>
          <w:color w:val="000000"/>
          <w:sz w:val="28"/>
        </w:rPr>
        <w:t>
      21-бап. Үй жануарларына қарау және оларды асырау кезіндегі талаптар</w:t>
      </w:r>
    </w:p>
    <w:p>
      <w:pPr>
        <w:spacing w:after="0"/>
        <w:ind w:left="0"/>
        <w:jc w:val="both"/>
      </w:pPr>
      <w:r>
        <w:rPr>
          <w:rFonts w:ascii="Times New Roman"/>
          <w:b w:val="false"/>
          <w:i w:val="false"/>
          <w:color w:val="000000"/>
          <w:sz w:val="28"/>
        </w:rPr>
        <w:t>
      22-бап. Үй жануарларын серуендетуге қойылатын талаптар</w:t>
      </w:r>
    </w:p>
    <w:p>
      <w:pPr>
        <w:spacing w:after="0"/>
        <w:ind w:left="0"/>
        <w:jc w:val="both"/>
      </w:pPr>
      <w:r>
        <w:rPr>
          <w:rFonts w:ascii="Times New Roman"/>
          <w:b w:val="false"/>
          <w:i w:val="false"/>
          <w:color w:val="000000"/>
          <w:sz w:val="28"/>
        </w:rPr>
        <w:t xml:space="preserve">
      5-тарау. Қараусыз қалған және қаңғыбас жануарларға қарау жөніндегі қызметті жүзеге асыруға қойылатын талаптар </w:t>
      </w:r>
    </w:p>
    <w:p>
      <w:pPr>
        <w:spacing w:after="0"/>
        <w:ind w:left="0"/>
        <w:jc w:val="both"/>
      </w:pPr>
      <w:r>
        <w:rPr>
          <w:rFonts w:ascii="Times New Roman"/>
          <w:b w:val="false"/>
          <w:i w:val="false"/>
          <w:color w:val="000000"/>
          <w:sz w:val="28"/>
        </w:rPr>
        <w:t>
      23-бап. Қараусыз қалған және қаңғыбас жануарларға қарау жөніндегі қызмет</w:t>
      </w:r>
    </w:p>
    <w:p>
      <w:pPr>
        <w:spacing w:after="0"/>
        <w:ind w:left="0"/>
        <w:jc w:val="both"/>
      </w:pPr>
      <w:r>
        <w:rPr>
          <w:rFonts w:ascii="Times New Roman"/>
          <w:b w:val="false"/>
          <w:i w:val="false"/>
          <w:color w:val="000000"/>
          <w:sz w:val="28"/>
        </w:rPr>
        <w:t>
      24-бап. Жануарларды аулау және өлтіру</w:t>
      </w:r>
    </w:p>
    <w:p>
      <w:pPr>
        <w:spacing w:after="0"/>
        <w:ind w:left="0"/>
        <w:jc w:val="both"/>
      </w:pPr>
      <w:r>
        <w:rPr>
          <w:rFonts w:ascii="Times New Roman"/>
          <w:b w:val="false"/>
          <w:i w:val="false"/>
          <w:color w:val="000000"/>
          <w:sz w:val="28"/>
        </w:rPr>
        <w:t>
      25-бап. Қаңғыбас жануарлардың санын реттеу</w:t>
      </w:r>
    </w:p>
    <w:p>
      <w:pPr>
        <w:spacing w:after="0"/>
        <w:ind w:left="0"/>
        <w:jc w:val="both"/>
      </w:pPr>
      <w:r>
        <w:rPr>
          <w:rFonts w:ascii="Times New Roman"/>
          <w:b w:val="false"/>
          <w:i w:val="false"/>
          <w:color w:val="000000"/>
          <w:sz w:val="28"/>
        </w:rPr>
        <w:t xml:space="preserve">
      26-бап. Жануарларға арналған панажайлар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Жануарларды қарауға байланысты қатынастар саласындағы заңнаманың сақталуын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27-бап. </w:t>
      </w:r>
      <w:r>
        <w:rPr>
          <w:rFonts w:ascii="Times New Roman"/>
          <w:b w:val="false"/>
          <w:i w:val="false"/>
          <w:color w:val="000000"/>
          <w:sz w:val="28"/>
        </w:rPr>
        <w:t>Жануарларды қарауға байланысты қатынастар саласындағы заңнаманың сақталуын қоғамдық бақылау</w:t>
      </w:r>
    </w:p>
    <w:p>
      <w:pPr>
        <w:spacing w:after="0"/>
        <w:ind w:left="0"/>
        <w:jc w:val="both"/>
      </w:pPr>
      <w:r>
        <w:rPr>
          <w:rFonts w:ascii="Times New Roman"/>
          <w:b w:val="false"/>
          <w:i w:val="false"/>
          <w:color w:val="000000"/>
          <w:sz w:val="28"/>
        </w:rPr>
        <w:t>
      28-бап. Жануарларды қарауға байланысты қатынастар саласындағы заңнаманы бұзғаны үшін жауапкершілік</w:t>
      </w:r>
    </w:p>
    <w:p>
      <w:pPr>
        <w:spacing w:after="0"/>
        <w:ind w:left="0"/>
        <w:jc w:val="both"/>
      </w:pPr>
      <w:r>
        <w:rPr>
          <w:rFonts w:ascii="Times New Roman"/>
          <w:b w:val="false"/>
          <w:i w:val="false"/>
          <w:color w:val="000000"/>
          <w:sz w:val="28"/>
        </w:rPr>
        <w:t>
      7-тарау. Қорытынды ережелер</w:t>
      </w:r>
    </w:p>
    <w:p>
      <w:pPr>
        <w:spacing w:after="0"/>
        <w:ind w:left="0"/>
        <w:jc w:val="both"/>
      </w:pPr>
      <w:r>
        <w:rPr>
          <w:rFonts w:ascii="Times New Roman"/>
          <w:b w:val="false"/>
          <w:i w:val="false"/>
          <w:color w:val="000000"/>
          <w:sz w:val="28"/>
        </w:rPr>
        <w:t xml:space="preserve">
      29-бап. Осы Заңның күшіне ену тәртібі </w:t>
      </w:r>
    </w:p>
    <w:bookmarkStart w:name="z4" w:id="3"/>
    <w:p>
      <w:pPr>
        <w:spacing w:after="0"/>
        <w:ind w:left="0"/>
        <w:jc w:val="left"/>
      </w:pPr>
      <w:r>
        <w:rPr>
          <w:rFonts w:ascii="Times New Roman"/>
          <w:b/>
          <w:i w:val="false"/>
          <w:color w:val="000000"/>
        </w:rPr>
        <w:t xml:space="preserve"> 1-тарау. ЖАЛПЫ ЕРЕЖЕЛЕР </w:t>
      </w:r>
    </w:p>
    <w:bookmarkEnd w:id="3"/>
    <w:p>
      <w:pPr>
        <w:spacing w:after="0"/>
        <w:ind w:left="0"/>
        <w:jc w:val="both"/>
      </w:pPr>
      <w:r>
        <w:rPr>
          <w:rFonts w:ascii="Times New Roman"/>
          <w:b/>
          <w:i w:val="false"/>
          <w:color w:val="000000"/>
          <w:sz w:val="28"/>
        </w:rPr>
        <w:t>1-бап. Осы Заңмен реттелетін қатынастар</w:t>
      </w:r>
    </w:p>
    <w:p>
      <w:pPr>
        <w:spacing w:after="0"/>
        <w:ind w:left="0"/>
        <w:jc w:val="both"/>
      </w:pPr>
      <w:r>
        <w:rPr>
          <w:rFonts w:ascii="Times New Roman"/>
          <w:b w:val="false"/>
          <w:i w:val="false"/>
          <w:color w:val="000000"/>
          <w:sz w:val="28"/>
        </w:rPr>
        <w:t>
      Осы Заң жануарларды қорғау, жануарларға қарау кезінде азаматтардың   қауіпсіздігін, құқықтарын және өзге де заңды мүдделерін қамтамасыз ету,   сондай-ақ адамгершілікті нығайту және қоғамның ізгілік қағидаттарын сақтау мақсатында жануарларға қарау саласындағы қатынастарды реттейді.</w:t>
      </w:r>
    </w:p>
    <w:p>
      <w:pPr>
        <w:spacing w:after="0"/>
        <w:ind w:left="0"/>
        <w:jc w:val="both"/>
      </w:pP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both"/>
      </w:pPr>
      <w:r>
        <w:rPr>
          <w:rFonts w:ascii="Times New Roman"/>
          <w:b w:val="false"/>
          <w:i w:val="false"/>
          <w:color w:val="000000"/>
          <w:sz w:val="28"/>
        </w:rPr>
        <w:t>
      1) аулау қызметі – жергілікті атқарушы органдар құрған ветеринариялық ұйым, сондай-ақ қараусыз қалған жануарларды аулаумен және уақытша асыраумен айналысатын жеке ұйым;</w:t>
      </w:r>
    </w:p>
    <w:p>
      <w:pPr>
        <w:spacing w:after="0"/>
        <w:ind w:left="0"/>
        <w:jc w:val="both"/>
      </w:pPr>
      <w:r>
        <w:rPr>
          <w:rFonts w:ascii="Times New Roman"/>
          <w:b w:val="false"/>
          <w:i w:val="false"/>
          <w:color w:val="000000"/>
          <w:sz w:val="28"/>
        </w:rPr>
        <w:t>
      2) биостерилизация – жануарды тұқым беру қабілетінен (репродуктивтік қабілетінен) хирургиялық жолмен айыру;</w:t>
      </w:r>
    </w:p>
    <w:p>
      <w:pPr>
        <w:spacing w:after="0"/>
        <w:ind w:left="0"/>
        <w:jc w:val="both"/>
      </w:pPr>
      <w:r>
        <w:rPr>
          <w:rFonts w:ascii="Times New Roman"/>
          <w:b w:val="false"/>
          <w:i w:val="false"/>
          <w:color w:val="000000"/>
          <w:sz w:val="28"/>
        </w:rPr>
        <w:t>
      3) үй жануарларын есепке алу – үй жануарына жеке нөмір беру, есепке алу бұйымы (құралы), тұрғылықты жері бар оның иесі және жүргізілген ветеринариялық іс-шаралар туралы мәліметтерді тіркеу;</w:t>
      </w:r>
    </w:p>
    <w:p>
      <w:pPr>
        <w:spacing w:after="0"/>
        <w:ind w:left="0"/>
        <w:jc w:val="both"/>
      </w:pPr>
      <w:r>
        <w:rPr>
          <w:rFonts w:ascii="Times New Roman"/>
          <w:b w:val="false"/>
          <w:i w:val="false"/>
          <w:color w:val="000000"/>
          <w:sz w:val="28"/>
        </w:rPr>
        <w:t>
      4) үй жануарларын есепке алу бұйымдары (құралдары) – үй жануарларын есепке алу үшін пайдаланылатын болюстер, чиптер және басқа да бұйымдар (құралдар);</w:t>
      </w:r>
    </w:p>
    <w:p>
      <w:pPr>
        <w:spacing w:after="0"/>
        <w:ind w:left="0"/>
        <w:jc w:val="both"/>
      </w:pPr>
      <w:r>
        <w:rPr>
          <w:rFonts w:ascii="Times New Roman"/>
          <w:b w:val="false"/>
          <w:i w:val="false"/>
          <w:color w:val="000000"/>
          <w:sz w:val="28"/>
        </w:rPr>
        <w:t>
      5) жабайы жануарлар – жабайы табиғат табиғи мекендеу ортасы болып табылатын, оның ішінде еріксіз немесе жартылай ерікті жағдайларда ұсталатын жануарлар;</w:t>
      </w:r>
    </w:p>
    <w:p>
      <w:pPr>
        <w:spacing w:after="0"/>
        <w:ind w:left="0"/>
        <w:jc w:val="both"/>
      </w:pPr>
      <w:r>
        <w:rPr>
          <w:rFonts w:ascii="Times New Roman"/>
          <w:b w:val="false"/>
          <w:i w:val="false"/>
          <w:color w:val="000000"/>
          <w:sz w:val="28"/>
        </w:rPr>
        <w:t>
      6) жануарларға арналған оңалту орталығы – табиғи мекендеу ортасына қайтарылуға жататын немесе жатпайтын, тіршілігі мен саулығына қатер төндіретін жағдайға ұшыраған, сондай-ақ табиғи жағдайларда өмір сүре алмайтын, жеке немесе заңды тұлғалардан алып қойылған, оның ішінде тәркіленген жануарларды шектеулі қабылдауға, емдеуге, асырауға, оңалтуға және бейімдеуге арналған және жабдықталған мүліктік кешен;</w:t>
      </w:r>
    </w:p>
    <w:p>
      <w:pPr>
        <w:spacing w:after="0"/>
        <w:ind w:left="0"/>
        <w:jc w:val="both"/>
      </w:pPr>
      <w:r>
        <w:rPr>
          <w:rFonts w:ascii="Times New Roman"/>
          <w:b w:val="false"/>
          <w:i w:val="false"/>
          <w:color w:val="000000"/>
          <w:sz w:val="28"/>
        </w:rPr>
        <w:t>
      7) қарым-қатынас жасайтын зоопарк – жануарларды көпшілікке көрсету және келушілерге физикалық тұрғыдан қарым-қатынас жасауды ұсыну мақсатында асырау үшін пайдаланылатын арнайы жабдықталған құрылысжай, үй-жай, көлік, тор, қоршау және басқа да конструкциялар;</w:t>
      </w:r>
    </w:p>
    <w:p>
      <w:pPr>
        <w:spacing w:after="0"/>
        <w:ind w:left="0"/>
        <w:jc w:val="both"/>
      </w:pPr>
      <w:r>
        <w:rPr>
          <w:rFonts w:ascii="Times New Roman"/>
          <w:b w:val="false"/>
          <w:i w:val="false"/>
          <w:color w:val="000000"/>
          <w:sz w:val="28"/>
        </w:rPr>
        <w:t>
      8) жануардың иесі  – жануар меншік құқығымен немесе өзгедей заттай құқықпен тиесілі болатын жеке немесе заңды тұлға;</w:t>
      </w:r>
    </w:p>
    <w:p>
      <w:pPr>
        <w:spacing w:after="0"/>
        <w:ind w:left="0"/>
        <w:jc w:val="both"/>
      </w:pPr>
      <w:r>
        <w:rPr>
          <w:rFonts w:ascii="Times New Roman"/>
          <w:b w:val="false"/>
          <w:i w:val="false"/>
          <w:color w:val="000000"/>
          <w:sz w:val="28"/>
        </w:rPr>
        <w:t>
      9) жауапты адам – жануар иесінің ауызша және/немесе жазбаша тапсырмасы бойынша жануар иесінің осы Заңда белгіленген құқықтары мен міндеттерін өзіне алатын адам;</w:t>
      </w:r>
    </w:p>
    <w:p>
      <w:pPr>
        <w:spacing w:after="0"/>
        <w:ind w:left="0"/>
        <w:jc w:val="both"/>
      </w:pPr>
      <w:r>
        <w:rPr>
          <w:rFonts w:ascii="Times New Roman"/>
          <w:b w:val="false"/>
          <w:i w:val="false"/>
          <w:color w:val="000000"/>
          <w:sz w:val="28"/>
        </w:rPr>
        <w:t xml:space="preserve">
      10) жануарды серуендету – жануар иесінің немесе жауапты адамның жануарды асырау орнының шегінен тыс жерге шығаруды көздейтін және жануардың қозғалыс белсенділігіне деген физиологиялық қажеттіліктерін қанағаттандыруға, табиғи қажеттіліктерін өтеуге бағытталған әрекеті; </w:t>
      </w:r>
    </w:p>
    <w:p>
      <w:pPr>
        <w:spacing w:after="0"/>
        <w:ind w:left="0"/>
        <w:jc w:val="both"/>
      </w:pPr>
      <w:r>
        <w:rPr>
          <w:rFonts w:ascii="Times New Roman"/>
          <w:b w:val="false"/>
          <w:i w:val="false"/>
          <w:color w:val="000000"/>
          <w:sz w:val="28"/>
        </w:rPr>
        <w:t xml:space="preserve">
      11) жануарлар – құрлықта, суда, атмосферада және топырақта табиғи еркіндік жағдайында жүрген жабайы жануарлар (сүтқоректілер, құстар, бауырымен жорғалаушылар, қосмекенділер, балықтар, моллюскілер, жәндіктер және басқалары), сондай-ақ адам эстетикалық қажеттіліктері мен қарым-қатынас қажеттіліктерін қанағаттандыру үшін дәстүрлі түрде ұстайтын және өсіретін кез келген түрдегі үй жануарлары, оның ішінде иттер мен мысықтар (асырауға тыйым салынған жануарлар тізбесіне енгізілген жануарларды қоспағанда); </w:t>
      </w:r>
    </w:p>
    <w:p>
      <w:pPr>
        <w:spacing w:after="0"/>
        <w:ind w:left="0"/>
        <w:jc w:val="both"/>
      </w:pPr>
      <w:r>
        <w:rPr>
          <w:rFonts w:ascii="Times New Roman"/>
          <w:b w:val="false"/>
          <w:i w:val="false"/>
          <w:color w:val="000000"/>
          <w:sz w:val="28"/>
        </w:rPr>
        <w:t xml:space="preserve">
      12) жануарларға арналған панажай – тіршілігі мен саулығына қатер төндіретін жағдайға ұшыраған үй жануарларын, сондай-ақ қараусыз қалған, алып қойылған, оның ішінде тәркіленген жануарларды асырауға арналған және жабдықталған мүліктік кешен;  </w:t>
      </w:r>
    </w:p>
    <w:p>
      <w:pPr>
        <w:spacing w:after="0"/>
        <w:ind w:left="0"/>
        <w:jc w:val="both"/>
      </w:pPr>
      <w:r>
        <w:rPr>
          <w:rFonts w:ascii="Times New Roman"/>
          <w:b w:val="false"/>
          <w:i w:val="false"/>
          <w:color w:val="000000"/>
          <w:sz w:val="28"/>
        </w:rPr>
        <w:t xml:space="preserve">
      13) жануарларға арналған питомник – мемлекеттік не жеке ұйым немесе дара кәсіпкер құрған, асыл тұқымдық құндылығы бар немесе арнайы мақсаттағы жануарларды асырауға арнайы жабдықталған және арналған мүліктік кешен; </w:t>
      </w:r>
    </w:p>
    <w:p>
      <w:pPr>
        <w:spacing w:after="0"/>
        <w:ind w:left="0"/>
        <w:jc w:val="both"/>
      </w:pPr>
      <w:r>
        <w:rPr>
          <w:rFonts w:ascii="Times New Roman"/>
          <w:b w:val="false"/>
          <w:i w:val="false"/>
          <w:color w:val="000000"/>
          <w:sz w:val="28"/>
        </w:rPr>
        <w:t xml:space="preserve">
      14) жануарларға қатыгездікпен қарау – осы Заңда және Қазақстан Республикасының өзге де нормативтік құқықтық актілерінде, жануарларды асырау қағидалары мен шарттарында белгіленген, жануардың өліміне, мертігуіне немесе саулығына өзге де зиян келтірілуіне алып келген немесе алып келуі мүмкін, жануарларды қинаумен әрі жәбірлеумен ұштасқан іс-әрекет (әрекет немесе әрекетсіздік), сондай-ақ жануарды ұрып-соғу, азаптау, оның ішінде аштан қатыру, су бермеу және жануардың саулығына зиян келтіруге алып келген өзге де зорлық-зомбылық әрекеттер, тіршілігі мен саулығына қауіп төніп тұрған жануарға жауапты адамның мүмкіндігі болса да көмек көрсетпеуі; </w:t>
      </w:r>
    </w:p>
    <w:p>
      <w:pPr>
        <w:spacing w:after="0"/>
        <w:ind w:left="0"/>
        <w:jc w:val="both"/>
      </w:pPr>
      <w:r>
        <w:rPr>
          <w:rFonts w:ascii="Times New Roman"/>
          <w:b w:val="false"/>
          <w:i w:val="false"/>
          <w:color w:val="000000"/>
          <w:sz w:val="28"/>
        </w:rPr>
        <w:t xml:space="preserve">
      15) жануарларды ұстай тұру (зоологиялық қонақ үй) – жеке ұйым немесе дара кәсіпкер құрған және үй жануарларын уақытша асырауға арналған және жабдықталған мүліктік кешен; </w:t>
      </w:r>
    </w:p>
    <w:p>
      <w:pPr>
        <w:spacing w:after="0"/>
        <w:ind w:left="0"/>
        <w:jc w:val="both"/>
      </w:pPr>
      <w:r>
        <w:rPr>
          <w:rFonts w:ascii="Times New Roman"/>
          <w:b w:val="false"/>
          <w:i w:val="false"/>
          <w:color w:val="000000"/>
          <w:sz w:val="28"/>
        </w:rPr>
        <w:t>
      16) жануарларды мәдени-ойын-сауық мақсаттарда пайдалану – жануарларды мәдениет, демалыс және ойын-сауық саласындағы қызметті жүзеге асыру кезінде (оның ішінде, зоопарктерде, қарым-қатынас жасайтын зоопарктерде, зообақтарда, жануарларға арналған питомниктерде, цирктерде, зоотеатрларда), жануарлар көрмелерінде, спорт сайыстарында, жарнама түсіру процесінде, кинематография туындыларын жасау кезінде, фото- және бейнеөнімдер шығару үшін, телевизияда, ағартушылық қызметте, көрсету мақсатында (оның ішінде, бөлшек сауда орындарында, қоғамдық тамақтандыру қызметін көрсететін орындарда), сондай-ақ азаматтардың дем алу және ойын-сауық саласында пайдалану;</w:t>
      </w:r>
    </w:p>
    <w:p>
      <w:pPr>
        <w:spacing w:after="0"/>
        <w:ind w:left="0"/>
        <w:jc w:val="both"/>
      </w:pPr>
      <w:r>
        <w:rPr>
          <w:rFonts w:ascii="Times New Roman"/>
          <w:b w:val="false"/>
          <w:i w:val="false"/>
          <w:color w:val="000000"/>
          <w:sz w:val="28"/>
        </w:rPr>
        <w:t xml:space="preserve">
      17) жануарларды уақытша асырау пункті – тауып алынған, ауланған қараусыз қалған және алып қойылған жануарларды уақытша асырау үшін әдейі арналған және жабдықталған мүліктік кешен; </w:t>
      </w:r>
    </w:p>
    <w:p>
      <w:pPr>
        <w:spacing w:after="0"/>
        <w:ind w:left="0"/>
        <w:jc w:val="both"/>
      </w:pPr>
      <w:r>
        <w:rPr>
          <w:rFonts w:ascii="Times New Roman"/>
          <w:b w:val="false"/>
          <w:i w:val="false"/>
          <w:color w:val="000000"/>
          <w:sz w:val="28"/>
        </w:rPr>
        <w:t>
      18) жануардың өз бетінше серуендеуі – иесінің және/немесе жауапты адамның қарауынсыз жануардың үй-жайдан тыс немесе ұсталатын аумақтың шегінен тыс жерде өз бетінше болуы;</w:t>
      </w:r>
    </w:p>
    <w:p>
      <w:pPr>
        <w:spacing w:after="0"/>
        <w:ind w:left="0"/>
        <w:jc w:val="both"/>
      </w:pPr>
      <w:r>
        <w:rPr>
          <w:rFonts w:ascii="Times New Roman"/>
          <w:b w:val="false"/>
          <w:i w:val="false"/>
          <w:color w:val="000000"/>
          <w:sz w:val="28"/>
        </w:rPr>
        <w:t>
      19) жануарлардың төбелесі – жануарларды бір-біріне өшіктіру нәтижесінде не олардың тұқымдық сипаттамалары салдарынан, жануар иесінің және/немесе жауапты адамдардың алдын алу немесе тоқтату шараларын әдейі қабылдамауынан туындаған екі немесе одан көп жануардың айқасы;</w:t>
      </w:r>
    </w:p>
    <w:p>
      <w:pPr>
        <w:spacing w:after="0"/>
        <w:ind w:left="0"/>
        <w:jc w:val="both"/>
      </w:pPr>
      <w:r>
        <w:rPr>
          <w:rFonts w:ascii="Times New Roman"/>
          <w:b w:val="false"/>
          <w:i w:val="false"/>
          <w:color w:val="000000"/>
          <w:sz w:val="28"/>
        </w:rPr>
        <w:t xml:space="preserve">
      20) жануарды эвтаназиялау – ветеринар дәрігер жануарды жанын ауыртпай, қинамай, азап шектірмей ізгілік жолмен өлтірудің арнайы техникасын қолданып, жалпы анестезия (оның ішінде, есірткілік) препараттарын пайдалана отырып жүзеге асыратын жануарды дәрі-дәрмекпен өлтіру; </w:t>
      </w:r>
    </w:p>
    <w:p>
      <w:pPr>
        <w:spacing w:after="0"/>
        <w:ind w:left="0"/>
        <w:jc w:val="both"/>
      </w:pPr>
      <w:r>
        <w:rPr>
          <w:rFonts w:ascii="Times New Roman"/>
          <w:b w:val="false"/>
          <w:i w:val="false"/>
          <w:color w:val="000000"/>
          <w:sz w:val="28"/>
        </w:rPr>
        <w:t xml:space="preserve">
      21) жылжымалы хайуанаттар бағы – жануарларды цирк, эстрада, ойын-сауық қызметінде (жария және жеке сипатта) пайдалану мақсатында асырау және тасымалдау үшін, сондай-ақ жануарларды көпшілікке көрсету, ғылыми маңызы жоқ көрсетілімдерге, көрмелерге тарту үшін мәдениет мекемелері, цирктер, көшпелі цирктер, қарым-қатынас жасайтын зоопарктер, гастрольдік орталықтар мен басқа да тұлғалар пайдаланатын арнайы жабдықталған күрделі емес құрылысжайлар, уақытша үй-жайлар, көлік, мобильді тор, қоршаулар, басқа да жылжымалы конструкциялар;  </w:t>
      </w:r>
    </w:p>
    <w:p>
      <w:pPr>
        <w:spacing w:after="0"/>
        <w:ind w:left="0"/>
        <w:jc w:val="both"/>
      </w:pPr>
      <w:r>
        <w:rPr>
          <w:rFonts w:ascii="Times New Roman"/>
          <w:b w:val="false"/>
          <w:i w:val="false"/>
          <w:color w:val="000000"/>
          <w:sz w:val="28"/>
        </w:rPr>
        <w:t xml:space="preserve">
      22) ұстайтын орын – жануардың иесі немесе жауапты адам пайдаланатын, жануар ұсталатын ғимарат, құрылыс, құрылысжай, үй-жай немесе аумақ; </w:t>
      </w:r>
    </w:p>
    <w:p>
      <w:pPr>
        <w:spacing w:after="0"/>
        <w:ind w:left="0"/>
        <w:jc w:val="both"/>
      </w:pPr>
      <w:r>
        <w:rPr>
          <w:rFonts w:ascii="Times New Roman"/>
          <w:b w:val="false"/>
          <w:i w:val="false"/>
          <w:color w:val="000000"/>
          <w:sz w:val="28"/>
        </w:rPr>
        <w:t>
      23) қаңғыбас жануарлар – қараусыз қалған, екі ай ішінде іздеу салынған кезде иесі табылмаған иттер мен мысықтар;</w:t>
      </w:r>
    </w:p>
    <w:p>
      <w:pPr>
        <w:spacing w:after="0"/>
        <w:ind w:left="0"/>
        <w:jc w:val="both"/>
      </w:pPr>
      <w:r>
        <w:rPr>
          <w:rFonts w:ascii="Times New Roman"/>
          <w:b w:val="false"/>
          <w:i w:val="false"/>
          <w:color w:val="000000"/>
          <w:sz w:val="28"/>
        </w:rPr>
        <w:t xml:space="preserve">
      24) қараусыз қалған жануарлар – асырау орнынан тыс жердегі және жануардың иесі және/немесе жауапты адам тарапынан бақылаусыз қалған жануар; </w:t>
      </w:r>
    </w:p>
    <w:p>
      <w:pPr>
        <w:spacing w:after="0"/>
        <w:ind w:left="0"/>
        <w:jc w:val="both"/>
      </w:pPr>
      <w:r>
        <w:rPr>
          <w:rFonts w:ascii="Times New Roman"/>
          <w:b w:val="false"/>
          <w:i w:val="false"/>
          <w:color w:val="000000"/>
          <w:sz w:val="28"/>
        </w:rPr>
        <w:t xml:space="preserve">
      25) қызметтік жануарлар – іздеу, күзету, патрульдік-бекеттік, қорғау-қарауыл, іздестіру-құтқару және Қазақстан Республикасының заңнамасында белгіленген өзге де қызметтік мақсаттарда арнайы дайындалған және пайдаланылатын (қолданылатын) жануарлар; </w:t>
      </w:r>
    </w:p>
    <w:p>
      <w:pPr>
        <w:spacing w:after="0"/>
        <w:ind w:left="0"/>
        <w:jc w:val="both"/>
      </w:pPr>
      <w:r>
        <w:rPr>
          <w:rFonts w:ascii="Times New Roman"/>
          <w:b w:val="false"/>
          <w:i w:val="false"/>
          <w:color w:val="000000"/>
          <w:sz w:val="28"/>
        </w:rPr>
        <w:t>
      26) уәкілетті орган – өз құзыреті шегінде жануарларды қарауға байланысты қатынастар саласында реттеуді жүзеге асыратын мемлекеттік орган;</w:t>
      </w:r>
    </w:p>
    <w:p>
      <w:pPr>
        <w:spacing w:after="0"/>
        <w:ind w:left="0"/>
        <w:jc w:val="both"/>
      </w:pPr>
      <w:r>
        <w:rPr>
          <w:rFonts w:ascii="Times New Roman"/>
          <w:b w:val="false"/>
          <w:i w:val="false"/>
          <w:color w:val="000000"/>
          <w:sz w:val="28"/>
        </w:rPr>
        <w:t xml:space="preserve">
      27) үй жануарлары – адам эстетикалық қажеттіліктері мен қарым-қатынас қажеттіліктерін қанағаттандыру үшін дәстүрлі түрде  ұстайтын және өсіретін кез келген түрдегі жануарлар, оның ішінде иттер мен мысықтар; </w:t>
      </w:r>
    </w:p>
    <w:p>
      <w:pPr>
        <w:spacing w:after="0"/>
        <w:ind w:left="0"/>
        <w:jc w:val="both"/>
      </w:pPr>
      <w:r>
        <w:rPr>
          <w:rFonts w:ascii="Times New Roman"/>
          <w:b w:val="false"/>
          <w:i w:val="false"/>
          <w:color w:val="000000"/>
          <w:sz w:val="28"/>
        </w:rPr>
        <w:t>
      28) эксперименттік (зертханалық) жануарлар – адам ғылыми зерттеулер, биологиялық тестілеу жүргізу үшін, оқу процесінде, медициналық мақсаттарда, сондай-ақ биомедициналық препараттар алу үшін өсіретін, ұстайтын және пайдаланатын жануарлар;</w:t>
      </w:r>
    </w:p>
    <w:p>
      <w:pPr>
        <w:spacing w:after="0"/>
        <w:ind w:left="0"/>
        <w:jc w:val="both"/>
      </w:pPr>
      <w:r>
        <w:rPr>
          <w:rFonts w:ascii="Times New Roman"/>
          <w:b w:val="false"/>
          <w:i w:val="false"/>
          <w:color w:val="000000"/>
          <w:sz w:val="28"/>
        </w:rPr>
        <w:t xml:space="preserve">
      29) ауыл шаруашылығы жануарлары – адам өсіретін, ауыл шаруашылығы өндірісіне тікелей қатысы бар жануарлардың, құстардың, балықтар мен аралардың барлық түрі. </w:t>
      </w:r>
    </w:p>
    <w:p>
      <w:pPr>
        <w:spacing w:after="0"/>
        <w:ind w:left="0"/>
        <w:jc w:val="both"/>
      </w:pPr>
      <w:r>
        <w:rPr>
          <w:rFonts w:ascii="Times New Roman"/>
          <w:b/>
          <w:i w:val="false"/>
          <w:color w:val="000000"/>
          <w:sz w:val="28"/>
        </w:rPr>
        <w:t>3-бап. Қазақстан Республикасының жануарларға қарау саласындағы заңнамасы</w:t>
      </w:r>
    </w:p>
    <w:p>
      <w:pPr>
        <w:spacing w:after="0"/>
        <w:ind w:left="0"/>
        <w:jc w:val="both"/>
      </w:pPr>
      <w:r>
        <w:rPr>
          <w:rFonts w:ascii="Times New Roman"/>
          <w:b w:val="false"/>
          <w:i w:val="false"/>
          <w:color w:val="000000"/>
          <w:sz w:val="28"/>
        </w:rPr>
        <w:t>
      1. Қазақстан Республикасының жануарларға қарау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белгіленсе, халықаралық шарттың қағидалары қолданылады.</w:t>
      </w:r>
    </w:p>
    <w:p>
      <w:pPr>
        <w:spacing w:after="0"/>
        <w:ind w:left="0"/>
        <w:jc w:val="both"/>
      </w:pPr>
      <w:r>
        <w:rPr>
          <w:rFonts w:ascii="Times New Roman"/>
          <w:b/>
          <w:i w:val="false"/>
          <w:color w:val="000000"/>
          <w:sz w:val="28"/>
        </w:rPr>
        <w:t xml:space="preserve">4-бап. Жануарларға қараудың негізгі қағидаттары </w:t>
      </w:r>
    </w:p>
    <w:p>
      <w:pPr>
        <w:spacing w:after="0"/>
        <w:ind w:left="0"/>
        <w:jc w:val="both"/>
      </w:pPr>
      <w:r>
        <w:rPr>
          <w:rFonts w:ascii="Times New Roman"/>
          <w:b w:val="false"/>
          <w:i w:val="false"/>
          <w:color w:val="000000"/>
          <w:sz w:val="28"/>
        </w:rPr>
        <w:t xml:space="preserve">
      Жануарларға қарау мынадай адамгершілік қағидаттары мен ізгілік қағидаттарына негізделеді: </w:t>
      </w:r>
    </w:p>
    <w:p>
      <w:pPr>
        <w:spacing w:after="0"/>
        <w:ind w:left="0"/>
        <w:jc w:val="both"/>
      </w:pPr>
      <w:r>
        <w:rPr>
          <w:rFonts w:ascii="Times New Roman"/>
          <w:b w:val="false"/>
          <w:i w:val="false"/>
          <w:color w:val="000000"/>
          <w:sz w:val="28"/>
        </w:rPr>
        <w:t>
      1) жануарларға ауырсыну мен азапты сезіне алатын тіршілік иесі ретінде қарау;</w:t>
      </w:r>
    </w:p>
    <w:p>
      <w:pPr>
        <w:spacing w:after="0"/>
        <w:ind w:left="0"/>
        <w:jc w:val="both"/>
      </w:pPr>
      <w:r>
        <w:rPr>
          <w:rFonts w:ascii="Times New Roman"/>
          <w:b w:val="false"/>
          <w:i w:val="false"/>
          <w:color w:val="000000"/>
          <w:sz w:val="28"/>
        </w:rPr>
        <w:t>
      2) жануардың өміріне, саулығы мен амандығына иесінің дербес жауаптылығы;</w:t>
      </w:r>
    </w:p>
    <w:p>
      <w:pPr>
        <w:spacing w:after="0"/>
        <w:ind w:left="0"/>
        <w:jc w:val="both"/>
      </w:pPr>
      <w:r>
        <w:rPr>
          <w:rFonts w:ascii="Times New Roman"/>
          <w:b w:val="false"/>
          <w:i w:val="false"/>
          <w:color w:val="000000"/>
          <w:sz w:val="28"/>
        </w:rPr>
        <w:t>
      3) жануарларды қатыгездікпен қараудан қорғау;</w:t>
      </w:r>
    </w:p>
    <w:p>
      <w:pPr>
        <w:spacing w:after="0"/>
        <w:ind w:left="0"/>
        <w:jc w:val="both"/>
      </w:pPr>
      <w:r>
        <w:rPr>
          <w:rFonts w:ascii="Times New Roman"/>
          <w:b w:val="false"/>
          <w:i w:val="false"/>
          <w:color w:val="000000"/>
          <w:sz w:val="28"/>
        </w:rPr>
        <w:t>
      4) халықтың жануарларға адамгершілікпен және ізгілікпен қарым-қатынас жасауын тәрбиелеу.</w:t>
      </w:r>
    </w:p>
    <w:p>
      <w:pPr>
        <w:spacing w:after="0"/>
        <w:ind w:left="0"/>
        <w:jc w:val="both"/>
      </w:pPr>
      <w:r>
        <w:rPr>
          <w:rFonts w:ascii="Times New Roman"/>
          <w:b/>
          <w:i w:val="false"/>
          <w:color w:val="000000"/>
          <w:sz w:val="28"/>
        </w:rPr>
        <w:t>5-бап. Жануарларды қатыгездікпен қараудан қорғау</w:t>
      </w:r>
    </w:p>
    <w:p>
      <w:pPr>
        <w:spacing w:after="0"/>
        <w:ind w:left="0"/>
        <w:jc w:val="both"/>
      </w:pPr>
      <w:r>
        <w:rPr>
          <w:rFonts w:ascii="Times New Roman"/>
          <w:b w:val="false"/>
          <w:i w:val="false"/>
          <w:color w:val="000000"/>
          <w:sz w:val="28"/>
        </w:rPr>
        <w:t xml:space="preserve">
      1. Жануарларды қараған кезде: </w:t>
      </w:r>
    </w:p>
    <w:p>
      <w:pPr>
        <w:spacing w:after="0"/>
        <w:ind w:left="0"/>
        <w:jc w:val="both"/>
      </w:pPr>
      <w:r>
        <w:rPr>
          <w:rFonts w:ascii="Times New Roman"/>
          <w:b w:val="false"/>
          <w:i w:val="false"/>
          <w:color w:val="000000"/>
          <w:sz w:val="28"/>
        </w:rPr>
        <w:t>
      1) ауырсынуды басатын препараттар мен анестетиктерді қолдану жануардың саулығына зиян келтіруі мүмкін жағдайларды қоспағанда, жануарларға ауырсынуды басуды немесе анестезияны қолдану көрсетілген ветеринариялық және өзге де емшараларды тиісті құралдарды міндетті түрде қолданбай жүргізуге;</w:t>
      </w:r>
    </w:p>
    <w:p>
      <w:pPr>
        <w:spacing w:after="0"/>
        <w:ind w:left="0"/>
        <w:jc w:val="both"/>
      </w:pPr>
      <w:r>
        <w:rPr>
          <w:rFonts w:ascii="Times New Roman"/>
          <w:b w:val="false"/>
          <w:i w:val="false"/>
          <w:color w:val="000000"/>
          <w:sz w:val="28"/>
        </w:rPr>
        <w:t>
      2) бұзақылық пиғылмен не қызметтік міндеттерді атқаруға немесе Қазақстан Республикасының заңнамасына сәйкес жүзеге асырылатын аңшылыққа байланысты емес мақсаттарда жануарларды басқа жануарларға және/немесе адамдарға өшіктіруге;</w:t>
      </w:r>
    </w:p>
    <w:p>
      <w:pPr>
        <w:spacing w:after="0"/>
        <w:ind w:left="0"/>
        <w:jc w:val="both"/>
      </w:pPr>
      <w:r>
        <w:rPr>
          <w:rFonts w:ascii="Times New Roman"/>
          <w:b w:val="false"/>
          <w:i w:val="false"/>
          <w:color w:val="000000"/>
          <w:sz w:val="28"/>
        </w:rPr>
        <w:t xml:space="preserve">
      3) жануарларға арналған панажайларға берілгенге дейін немесе өзге де заңды тәсілмен иеліктен шығарғанға дейін жануарлар иелерінің жануарларды асырау жөніндегі міндеттерін орындаудан бас тартуына; </w:t>
      </w:r>
    </w:p>
    <w:p>
      <w:pPr>
        <w:spacing w:after="0"/>
        <w:ind w:left="0"/>
        <w:jc w:val="both"/>
      </w:pPr>
      <w:r>
        <w:rPr>
          <w:rFonts w:ascii="Times New Roman"/>
          <w:b w:val="false"/>
          <w:i w:val="false"/>
          <w:color w:val="000000"/>
          <w:sz w:val="28"/>
        </w:rPr>
        <w:t>
      4) жануарлар төбелесін ұйымдастыруға және өткізуге;</w:t>
      </w:r>
    </w:p>
    <w:p>
      <w:pPr>
        <w:spacing w:after="0"/>
        <w:ind w:left="0"/>
        <w:jc w:val="both"/>
      </w:pPr>
      <w:r>
        <w:rPr>
          <w:rFonts w:ascii="Times New Roman"/>
          <w:b w:val="false"/>
          <w:i w:val="false"/>
          <w:color w:val="000000"/>
          <w:sz w:val="28"/>
        </w:rPr>
        <w:t xml:space="preserve">
      5) жануарлардың жарақаттануына, мертігуіне немесе өліп қалуына әкелетін ойын-сауық іс-шараларын ұйымдастыруға және өткізуге; </w:t>
      </w:r>
    </w:p>
    <w:p>
      <w:pPr>
        <w:spacing w:after="0"/>
        <w:ind w:left="0"/>
        <w:jc w:val="both"/>
      </w:pPr>
      <w:r>
        <w:rPr>
          <w:rFonts w:ascii="Times New Roman"/>
          <w:b w:val="false"/>
          <w:i w:val="false"/>
          <w:color w:val="000000"/>
          <w:sz w:val="28"/>
        </w:rPr>
        <w:t>
      6) жануарлардың зақымдануына, мертігуіне немесе өліміне әкелетін мүкаммалды және өзге де құрал-жабдықты пайдалануға;</w:t>
      </w:r>
    </w:p>
    <w:p>
      <w:pPr>
        <w:spacing w:after="0"/>
        <w:ind w:left="0"/>
        <w:jc w:val="both"/>
      </w:pPr>
      <w:r>
        <w:rPr>
          <w:rFonts w:ascii="Times New Roman"/>
          <w:b w:val="false"/>
          <w:i w:val="false"/>
          <w:color w:val="000000"/>
          <w:sz w:val="28"/>
        </w:rPr>
        <w:t>
      7) сою немесе жарақат салу және мертіктіру арқылы иттер мен мысықтардан өнім мен шикізат алу үшін осы жануарларды өсіруге, асырауға, пайдалануға, сондай-ақ мысықтар мен иттердің жүнін тарау тәсілімен алудан басқа, осындай өнімді өткізуге;</w:t>
      </w:r>
    </w:p>
    <w:p>
      <w:pPr>
        <w:spacing w:after="0"/>
        <w:ind w:left="0"/>
        <w:jc w:val="both"/>
      </w:pPr>
      <w:r>
        <w:rPr>
          <w:rFonts w:ascii="Times New Roman"/>
          <w:b w:val="false"/>
          <w:i w:val="false"/>
          <w:color w:val="000000"/>
          <w:sz w:val="28"/>
        </w:rPr>
        <w:t xml:space="preserve">
      8) жануарды өз бетінше эвтаназиялауға тыйым салынады.  </w:t>
      </w:r>
    </w:p>
    <w:p>
      <w:pPr>
        <w:spacing w:after="0"/>
        <w:ind w:left="0"/>
        <w:jc w:val="both"/>
      </w:pPr>
      <w:r>
        <w:rPr>
          <w:rFonts w:ascii="Times New Roman"/>
          <w:b w:val="false"/>
          <w:i w:val="false"/>
          <w:color w:val="000000"/>
          <w:sz w:val="28"/>
        </w:rPr>
        <w:t xml:space="preserve">
      2. Дератизация және дезинсекция, сондай-ақ осы Заңның және Қазақстан Республикасының басқа да нормативтік құқықтық актілерінің талаптарына сәйкес жасалатын аңшылық, жабайы жануарлар санын реттеу, ауыл шаруашылық жануарларын сою және эвтаназиялау қатыгездікпен қарау болып табылмайды. </w:t>
      </w:r>
    </w:p>
    <w:p>
      <w:pPr>
        <w:spacing w:after="0"/>
        <w:ind w:left="0"/>
        <w:jc w:val="both"/>
      </w:pPr>
      <w:r>
        <w:rPr>
          <w:rFonts w:ascii="Times New Roman"/>
          <w:b/>
          <w:i w:val="false"/>
          <w:color w:val="000000"/>
          <w:sz w:val="28"/>
        </w:rPr>
        <w:t>6-бап. Жануарларға қатыгездікпен қарауды насихаттауға тыйым салу</w:t>
      </w:r>
    </w:p>
    <w:p>
      <w:pPr>
        <w:spacing w:after="0"/>
        <w:ind w:left="0"/>
        <w:jc w:val="both"/>
      </w:pPr>
      <w:r>
        <w:rPr>
          <w:rFonts w:ascii="Times New Roman"/>
          <w:b w:val="false"/>
          <w:i w:val="false"/>
          <w:color w:val="000000"/>
          <w:sz w:val="28"/>
        </w:rPr>
        <w:t xml:space="preserve">
      Жануарларға қатыгездікпен қарауды, оның ішінде пайда табу мақсатында немесе онсыз баспа, аудиобейне өнімін және басқа да ақпарат арналарын шығару, көрсету, тарату және өзге де пайдалану арқылы насихаттауға және (немесе) соған үндеуге тыйым салынады. </w:t>
      </w:r>
    </w:p>
    <w:bookmarkStart w:name="z5" w:id="4"/>
    <w:p>
      <w:pPr>
        <w:spacing w:after="0"/>
        <w:ind w:left="0"/>
        <w:jc w:val="left"/>
      </w:pPr>
      <w:r>
        <w:rPr>
          <w:rFonts w:ascii="Times New Roman"/>
          <w:b/>
          <w:i w:val="false"/>
          <w:color w:val="000000"/>
        </w:rPr>
        <w:t xml:space="preserve"> 2-тарау. ЖАНУАРЛАРҒА ҚАРАУ САЛАСЫНДАҒЫ МЕМЛЕКЕТТІК РЕТТЕУ ЖӘНЕ БАСҚАРУ</w:t>
      </w:r>
    </w:p>
    <w:bookmarkEnd w:id="4"/>
    <w:p>
      <w:pPr>
        <w:spacing w:after="0"/>
        <w:ind w:left="0"/>
        <w:jc w:val="both"/>
      </w:pPr>
      <w:r>
        <w:rPr>
          <w:rFonts w:ascii="Times New Roman"/>
          <w:b/>
          <w:i w:val="false"/>
          <w:color w:val="000000"/>
          <w:sz w:val="28"/>
        </w:rPr>
        <w:t>7-бап. Қазақстан Республикасы Үкіметінің құзыреті</w:t>
      </w:r>
    </w:p>
    <w:p>
      <w:pPr>
        <w:spacing w:after="0"/>
        <w:ind w:left="0"/>
        <w:jc w:val="both"/>
      </w:pPr>
      <w:r>
        <w:rPr>
          <w:rFonts w:ascii="Times New Roman"/>
          <w:b w:val="false"/>
          <w:i w:val="false"/>
          <w:color w:val="000000"/>
          <w:sz w:val="28"/>
        </w:rPr>
        <w:t xml:space="preserve">
      Қазақстан Республикасының Үкіметі өз құзыреті шегінде: </w:t>
      </w:r>
    </w:p>
    <w:p>
      <w:pPr>
        <w:spacing w:after="0"/>
        <w:ind w:left="0"/>
        <w:jc w:val="both"/>
      </w:pPr>
      <w:r>
        <w:rPr>
          <w:rFonts w:ascii="Times New Roman"/>
          <w:b w:val="false"/>
          <w:i w:val="false"/>
          <w:color w:val="000000"/>
          <w:sz w:val="28"/>
        </w:rPr>
        <w:t>
      Қазақстан Республикасының Конституциясымен, заңдарымен және Қазақстан Республикасы Президентінің актілерімен өзіне жүктелген функцияларды атқарады.</w:t>
      </w:r>
    </w:p>
    <w:p>
      <w:pPr>
        <w:spacing w:after="0"/>
        <w:ind w:left="0"/>
        <w:jc w:val="both"/>
      </w:pPr>
      <w:r>
        <w:rPr>
          <w:rFonts w:ascii="Times New Roman"/>
          <w:b/>
          <w:i w:val="false"/>
          <w:color w:val="000000"/>
          <w:sz w:val="28"/>
        </w:rPr>
        <w:t>8-бап. Уәкілетті органның құзыреті</w:t>
      </w:r>
    </w:p>
    <w:p>
      <w:pPr>
        <w:spacing w:after="0"/>
        <w:ind w:left="0"/>
        <w:jc w:val="both"/>
      </w:pPr>
      <w:r>
        <w:rPr>
          <w:rFonts w:ascii="Times New Roman"/>
          <w:b w:val="false"/>
          <w:i w:val="false"/>
          <w:color w:val="000000"/>
          <w:sz w:val="28"/>
        </w:rPr>
        <w:t xml:space="preserve">
      Жануарларды қарауға байланысты қатынастар саласындағы уәкілетті орган өз құзыреті шегінде: </w:t>
      </w:r>
    </w:p>
    <w:p>
      <w:pPr>
        <w:spacing w:after="0"/>
        <w:ind w:left="0"/>
        <w:jc w:val="both"/>
      </w:pPr>
      <w:r>
        <w:rPr>
          <w:rFonts w:ascii="Times New Roman"/>
          <w:b w:val="false"/>
          <w:i w:val="false"/>
          <w:color w:val="000000"/>
          <w:sz w:val="28"/>
        </w:rPr>
        <w:t xml:space="preserve">
      1) жануарларды қарауға байланысты қатынастар саласындағы мемлекеттік саясатты қалыптастырады және іске асырады; </w:t>
      </w:r>
    </w:p>
    <w:p>
      <w:pPr>
        <w:spacing w:after="0"/>
        <w:ind w:left="0"/>
        <w:jc w:val="both"/>
      </w:pPr>
      <w:r>
        <w:rPr>
          <w:rFonts w:ascii="Times New Roman"/>
          <w:b w:val="false"/>
          <w:i w:val="false"/>
          <w:color w:val="000000"/>
          <w:sz w:val="28"/>
        </w:rPr>
        <w:t xml:space="preserve">
      2) жануарларды питомниктерде, панажайларда, зоологиялық қонақ үйлерде, уақытша асырау пунктерінде, жануарларға арналған оңалту орталықтарында асырау тәртібін әзірлейді және бекітеді; </w:t>
      </w:r>
    </w:p>
    <w:p>
      <w:pPr>
        <w:spacing w:after="0"/>
        <w:ind w:left="0"/>
        <w:jc w:val="both"/>
      </w:pPr>
      <w:r>
        <w:rPr>
          <w:rFonts w:ascii="Times New Roman"/>
          <w:b w:val="false"/>
          <w:i w:val="false"/>
          <w:color w:val="000000"/>
          <w:sz w:val="28"/>
        </w:rPr>
        <w:t>
      3) жануарларды мәдени-ойын-сауық мақсаттарында пайдалану тәртібі мен талаптарын әзірлейді және бекітеді;</w:t>
      </w:r>
    </w:p>
    <w:p>
      <w:pPr>
        <w:spacing w:after="0"/>
        <w:ind w:left="0"/>
        <w:jc w:val="both"/>
      </w:pPr>
      <w:r>
        <w:rPr>
          <w:rFonts w:ascii="Times New Roman"/>
          <w:b w:val="false"/>
          <w:i w:val="false"/>
          <w:color w:val="000000"/>
          <w:sz w:val="28"/>
        </w:rPr>
        <w:t>
      4) мекендеу ортасына қайтару мүмкін емес, қамаудағы жабайы жануарларға қарау тәртібін әзірлейді және бекітеді;</w:t>
      </w:r>
    </w:p>
    <w:p>
      <w:pPr>
        <w:spacing w:after="0"/>
        <w:ind w:left="0"/>
        <w:jc w:val="both"/>
      </w:pPr>
      <w:r>
        <w:rPr>
          <w:rFonts w:ascii="Times New Roman"/>
          <w:b w:val="false"/>
          <w:i w:val="false"/>
          <w:color w:val="000000"/>
          <w:sz w:val="28"/>
        </w:rPr>
        <w:t>
      5) қараусыз қалған және қаңғыбас жануарларға қарау тәртібін әзірлейді және бекітеді;</w:t>
      </w:r>
    </w:p>
    <w:p>
      <w:pPr>
        <w:spacing w:after="0"/>
        <w:ind w:left="0"/>
        <w:jc w:val="both"/>
      </w:pPr>
      <w:r>
        <w:rPr>
          <w:rFonts w:ascii="Times New Roman"/>
          <w:b w:val="false"/>
          <w:i w:val="false"/>
          <w:color w:val="000000"/>
          <w:sz w:val="28"/>
        </w:rPr>
        <w:t>
      6) жануарларға арналған панажайлар туралы ережені әзірлейді және бекітеді;</w:t>
      </w:r>
    </w:p>
    <w:p>
      <w:pPr>
        <w:spacing w:after="0"/>
        <w:ind w:left="0"/>
        <w:jc w:val="both"/>
      </w:pPr>
      <w:r>
        <w:rPr>
          <w:rFonts w:ascii="Times New Roman"/>
          <w:b w:val="false"/>
          <w:i w:val="false"/>
          <w:color w:val="000000"/>
          <w:sz w:val="28"/>
        </w:rPr>
        <w:t>
      7) жануарларды тасымалдау қағидаларын әзірлейді және бекітеді;</w:t>
      </w:r>
    </w:p>
    <w:p>
      <w:pPr>
        <w:spacing w:after="0"/>
        <w:ind w:left="0"/>
        <w:jc w:val="both"/>
      </w:pPr>
      <w:r>
        <w:rPr>
          <w:rFonts w:ascii="Times New Roman"/>
          <w:b w:val="false"/>
          <w:i w:val="false"/>
          <w:color w:val="000000"/>
          <w:sz w:val="28"/>
        </w:rPr>
        <w:t>
      8) есепке алуға жататын үй жануарларының тізбесін әзірлейді және бекітеді;</w:t>
      </w:r>
    </w:p>
    <w:p>
      <w:pPr>
        <w:spacing w:after="0"/>
        <w:ind w:left="0"/>
        <w:jc w:val="both"/>
      </w:pPr>
      <w:r>
        <w:rPr>
          <w:rFonts w:ascii="Times New Roman"/>
          <w:b w:val="false"/>
          <w:i w:val="false"/>
          <w:color w:val="000000"/>
          <w:sz w:val="28"/>
        </w:rPr>
        <w:t>
      9) ерекше жауаптылықты талап ететін жануарлардың тізбесін әзірлейді және бекітеді;</w:t>
      </w:r>
    </w:p>
    <w:p>
      <w:pPr>
        <w:spacing w:after="0"/>
        <w:ind w:left="0"/>
        <w:jc w:val="both"/>
      </w:pPr>
      <w:r>
        <w:rPr>
          <w:rFonts w:ascii="Times New Roman"/>
          <w:b w:val="false"/>
          <w:i w:val="false"/>
          <w:color w:val="000000"/>
          <w:sz w:val="28"/>
        </w:rPr>
        <w:t>
      10) жануарларға қарау саласындағы қоғамдық бақылауды жүргізу, сондай-ақ  жануарларға қарау саласындағы қоғамдық инспектор куәліктерін азаматтарға беру тәртібін әзірлейді және бекітеді;</w:t>
      </w:r>
    </w:p>
    <w:p>
      <w:pPr>
        <w:spacing w:after="0"/>
        <w:ind w:left="0"/>
        <w:jc w:val="both"/>
      </w:pPr>
      <w:r>
        <w:rPr>
          <w:rFonts w:ascii="Times New Roman"/>
          <w:b w:val="false"/>
          <w:i w:val="false"/>
          <w:color w:val="000000"/>
          <w:sz w:val="28"/>
        </w:rPr>
        <w:t>
      11)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9-бап. Жергілікті атқарушы органдардың құзыреті</w:t>
      </w:r>
    </w:p>
    <w:p>
      <w:pPr>
        <w:spacing w:after="0"/>
        <w:ind w:left="0"/>
        <w:jc w:val="both"/>
      </w:pPr>
      <w:r>
        <w:rPr>
          <w:rFonts w:ascii="Times New Roman"/>
          <w:b w:val="false"/>
          <w:i w:val="false"/>
          <w:color w:val="000000"/>
          <w:sz w:val="28"/>
        </w:rPr>
        <w:t>
      1. Облыстың, республикалық маңызы бар қалалардың және астананың жергілікті атқарушы органдары жануарларды қарауға байланысты қатынастар саласында өз құзыреті шегінде:</w:t>
      </w:r>
    </w:p>
    <w:p>
      <w:pPr>
        <w:spacing w:after="0"/>
        <w:ind w:left="0"/>
        <w:jc w:val="both"/>
      </w:pPr>
      <w:r>
        <w:rPr>
          <w:rFonts w:ascii="Times New Roman"/>
          <w:b w:val="false"/>
          <w:i w:val="false"/>
          <w:color w:val="000000"/>
          <w:sz w:val="28"/>
        </w:rPr>
        <w:t xml:space="preserve">
      1) жануарларды серуендетуге не өзге мақсаттарда жануарлармен бірге жүруге тыйым салынған жерлерді айқындайды, сондай-ақ қажет болған кезде, жануарларды серуендетуге арналған орындарды жабдықтайды; </w:t>
      </w:r>
    </w:p>
    <w:p>
      <w:pPr>
        <w:spacing w:after="0"/>
        <w:ind w:left="0"/>
        <w:jc w:val="both"/>
      </w:pPr>
      <w:r>
        <w:rPr>
          <w:rFonts w:ascii="Times New Roman"/>
          <w:b w:val="false"/>
          <w:i w:val="false"/>
          <w:color w:val="000000"/>
          <w:sz w:val="28"/>
        </w:rPr>
        <w:t>
      2) жануарларға арналған панажайлардың қызметін ақпараттық қамтамасыз етуді және жануарларды иесіне беруге, адасып қалған жануарлардың иесін іздеуге, үй жануарларын биостерилизациялау қажеттігі туралы ақпарат беруге бағытталған әлеуметтік жарнаманы ұйымдастырады;</w:t>
      </w:r>
    </w:p>
    <w:p>
      <w:pPr>
        <w:spacing w:after="0"/>
        <w:ind w:left="0"/>
        <w:jc w:val="both"/>
      </w:pPr>
      <w:r>
        <w:rPr>
          <w:rFonts w:ascii="Times New Roman"/>
          <w:b w:val="false"/>
          <w:i w:val="false"/>
          <w:color w:val="000000"/>
          <w:sz w:val="28"/>
        </w:rPr>
        <w:t>
      3) облыстың, республикалық маңызы бар қаланың және астананың жергілікті өкілді органына үй жануарларын есепке алу қағидаларын бекіту үшін енгізеді;</w:t>
      </w:r>
    </w:p>
    <w:p>
      <w:pPr>
        <w:spacing w:after="0"/>
        <w:ind w:left="0"/>
        <w:jc w:val="both"/>
      </w:pPr>
      <w:r>
        <w:rPr>
          <w:rFonts w:ascii="Times New Roman"/>
          <w:b w:val="false"/>
          <w:i w:val="false"/>
          <w:color w:val="000000"/>
          <w:sz w:val="28"/>
        </w:rPr>
        <w:t xml:space="preserve">
      4) жануарларды аулау және өлтіру тәртібін, аулауға және өлтіруге жататын жануарлардың тізбесін әзірлейді; </w:t>
      </w:r>
    </w:p>
    <w:p>
      <w:pPr>
        <w:spacing w:after="0"/>
        <w:ind w:left="0"/>
        <w:jc w:val="both"/>
      </w:pPr>
      <w:r>
        <w:rPr>
          <w:rFonts w:ascii="Times New Roman"/>
          <w:b w:val="false"/>
          <w:i w:val="false"/>
          <w:color w:val="000000"/>
          <w:sz w:val="28"/>
        </w:rPr>
        <w:t>
      5) жергілікті мемлекеттік басқару мүддесіне орай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2. Жергілікті атқарушы органдар жануарларға арналған панажайлардың құрылысын және оларды асырауды ұйымдастыруға құқылы.</w:t>
      </w:r>
    </w:p>
    <w:bookmarkStart w:name="z6" w:id="5"/>
    <w:p>
      <w:pPr>
        <w:spacing w:after="0"/>
        <w:ind w:left="0"/>
        <w:jc w:val="left"/>
      </w:pPr>
      <w:r>
        <w:rPr>
          <w:rFonts w:ascii="Times New Roman"/>
          <w:b/>
          <w:i w:val="false"/>
          <w:color w:val="000000"/>
        </w:rPr>
        <w:t xml:space="preserve"> 3-тарау. ЖАНУАРЛАРДЫ АСЫРАУҒА ЖӘНЕ ОЛАРҒА ЖАУАПКЕРШІЛІКПЕН ҚАРАУҒА ҚОЙЫЛАТЫН НЕГІЗГІ ТАЛАПТАР</w:t>
      </w:r>
    </w:p>
    <w:bookmarkEnd w:id="5"/>
    <w:p>
      <w:pPr>
        <w:spacing w:after="0"/>
        <w:ind w:left="0"/>
        <w:jc w:val="both"/>
      </w:pPr>
      <w:r>
        <w:rPr>
          <w:rFonts w:ascii="Times New Roman"/>
          <w:b/>
          <w:i w:val="false"/>
          <w:color w:val="000000"/>
          <w:sz w:val="28"/>
        </w:rPr>
        <w:t xml:space="preserve">10-бап. Жануарларды асырауға қойылатын жалпы талаптар </w:t>
      </w:r>
    </w:p>
    <w:p>
      <w:pPr>
        <w:spacing w:after="0"/>
        <w:ind w:left="0"/>
        <w:jc w:val="both"/>
      </w:pPr>
      <w:r>
        <w:rPr>
          <w:rFonts w:ascii="Times New Roman"/>
          <w:b w:val="false"/>
          <w:i w:val="false"/>
          <w:color w:val="000000"/>
          <w:sz w:val="28"/>
        </w:rPr>
        <w:t>
      1. Жануарларды асырау бойынша жалпы талаптарға:</w:t>
      </w:r>
    </w:p>
    <w:p>
      <w:pPr>
        <w:spacing w:after="0"/>
        <w:ind w:left="0"/>
        <w:jc w:val="both"/>
      </w:pPr>
      <w:r>
        <w:rPr>
          <w:rFonts w:ascii="Times New Roman"/>
          <w:b w:val="false"/>
          <w:i w:val="false"/>
          <w:color w:val="000000"/>
          <w:sz w:val="28"/>
        </w:rPr>
        <w:t>
      1) жануарлардың биологиялық, түрлік және жеке-дара ерекшеліктеріне сәйкес келуі тиіс, олардың тамаққа, суға, ұйқыға, қозғалысқа, табиғи белсенділікке деген табиғи қажеттіліктерін қанағаттандыруға тиіс жануарларды асырау жағдайлары;</w:t>
      </w:r>
    </w:p>
    <w:p>
      <w:pPr>
        <w:spacing w:after="0"/>
        <w:ind w:left="0"/>
        <w:jc w:val="both"/>
      </w:pPr>
      <w:r>
        <w:rPr>
          <w:rFonts w:ascii="Times New Roman"/>
          <w:b w:val="false"/>
          <w:i w:val="false"/>
          <w:color w:val="000000"/>
          <w:sz w:val="28"/>
        </w:rPr>
        <w:t xml:space="preserve">
      2) осы Заңның және Қазақстан Республикасының ветеринария саласындағы заңнамасының талаптарына сәйкес жануарларға уақтылы ветеринариялық көмек көрсетуді және міндетті профилактикалық ветеринариялық іс-шараларды уақтылы жүзеге асыруды қамтамасыз ету жатады. </w:t>
      </w:r>
    </w:p>
    <w:p>
      <w:pPr>
        <w:spacing w:after="0"/>
        <w:ind w:left="0"/>
        <w:jc w:val="both"/>
      </w:pPr>
      <w:r>
        <w:rPr>
          <w:rFonts w:ascii="Times New Roman"/>
          <w:b w:val="false"/>
          <w:i w:val="false"/>
          <w:color w:val="000000"/>
          <w:sz w:val="28"/>
        </w:rPr>
        <w:t xml:space="preserve">
      2. Жануарлардың жекелеген санаттарын асырау осы Заңмен және Қазақстан Республикасының жануарлар дүниесін қорғау, өсімін молайту және пайдалану саласындағы заңнамасымен реттеледі. </w:t>
      </w:r>
    </w:p>
    <w:p>
      <w:pPr>
        <w:spacing w:after="0"/>
        <w:ind w:left="0"/>
        <w:jc w:val="both"/>
      </w:pPr>
      <w:r>
        <w:rPr>
          <w:rFonts w:ascii="Times New Roman"/>
          <w:b w:val="false"/>
          <w:i w:val="false"/>
          <w:color w:val="000000"/>
          <w:sz w:val="28"/>
        </w:rPr>
        <w:t xml:space="preserve">
      3. Жануарларды питомниктерде, панажайларда, зоологиялық қонақ үйлерде, уақытша асырау пунктерінде, жануарларға арналған оңалту орталықтарында асырау тәртібін уәкілетті орган айқындайды. </w:t>
      </w:r>
    </w:p>
    <w:p>
      <w:pPr>
        <w:spacing w:after="0"/>
        <w:ind w:left="0"/>
        <w:jc w:val="both"/>
      </w:pPr>
      <w:r>
        <w:rPr>
          <w:rFonts w:ascii="Times New Roman"/>
          <w:b/>
          <w:i w:val="false"/>
          <w:color w:val="000000"/>
          <w:sz w:val="28"/>
        </w:rPr>
        <w:t>11-бап. Үй жануарларын есепке алу</w:t>
      </w:r>
    </w:p>
    <w:p>
      <w:pPr>
        <w:spacing w:after="0"/>
        <w:ind w:left="0"/>
        <w:jc w:val="both"/>
      </w:pPr>
      <w:r>
        <w:rPr>
          <w:rFonts w:ascii="Times New Roman"/>
          <w:b w:val="false"/>
          <w:i w:val="false"/>
          <w:color w:val="000000"/>
          <w:sz w:val="28"/>
        </w:rPr>
        <w:t>
      1. Жеке және заңды тұлғаларға меншік құқығында және өзге де заттай құқықтарда тиесілі, оның ішінде жануарларға арналған панажайлардағы, уақытша асырау пункттеріндегі, жануарларға арналған оңалту орталықтарындағы, есепке алынуы тиіс жануарлар тізбесіне енгізілген үй жануарлары міндетті түрде есепке алынуға жатады және иесі ауысқан жағдайда қайта есепке алынады.</w:t>
      </w:r>
    </w:p>
    <w:p>
      <w:pPr>
        <w:spacing w:after="0"/>
        <w:ind w:left="0"/>
        <w:jc w:val="both"/>
      </w:pPr>
      <w:r>
        <w:rPr>
          <w:rFonts w:ascii="Times New Roman"/>
          <w:b w:val="false"/>
          <w:i w:val="false"/>
          <w:color w:val="000000"/>
          <w:sz w:val="28"/>
        </w:rPr>
        <w:t xml:space="preserve">
      2. Жануарлар иелерінің дербес деректері қамтылатын ақпаратпен жұмыс істеу Қазақстан Республикасының дербес деректер туралы заңнамасына сәйкес жүзеге асырылады. </w:t>
      </w:r>
    </w:p>
    <w:p>
      <w:pPr>
        <w:spacing w:after="0"/>
        <w:ind w:left="0"/>
        <w:jc w:val="both"/>
      </w:pPr>
      <w:r>
        <w:rPr>
          <w:rFonts w:ascii="Times New Roman"/>
          <w:b w:val="false"/>
          <w:i w:val="false"/>
          <w:color w:val="000000"/>
          <w:sz w:val="28"/>
        </w:rPr>
        <w:t>
      3. Үй жануарларын есепке алу бұйымын (құралын) пайдаланып үй жануарын есепке алу ақылы негізде жүргізіледі.</w:t>
      </w:r>
    </w:p>
    <w:p>
      <w:pPr>
        <w:spacing w:after="0"/>
        <w:ind w:left="0"/>
        <w:jc w:val="both"/>
      </w:pPr>
      <w:r>
        <w:rPr>
          <w:rFonts w:ascii="Times New Roman"/>
          <w:b w:val="false"/>
          <w:i w:val="false"/>
          <w:color w:val="000000"/>
          <w:sz w:val="28"/>
        </w:rPr>
        <w:t xml:space="preserve">
      4. Үй жануарын есепке алу фактісі үй жануарына берілген жеке нөмірдің және үй жануарының паспортындағы жануар иесі туралы деректердің болуымен расталады. </w:t>
      </w:r>
    </w:p>
    <w:p>
      <w:pPr>
        <w:spacing w:after="0"/>
        <w:ind w:left="0"/>
        <w:jc w:val="both"/>
      </w:pPr>
      <w:r>
        <w:rPr>
          <w:rFonts w:ascii="Times New Roman"/>
          <w:b w:val="false"/>
          <w:i w:val="false"/>
          <w:color w:val="000000"/>
          <w:sz w:val="28"/>
        </w:rPr>
        <w:t xml:space="preserve">
      5. Есепке алынған үй жануарларының иелері үй жануары өлген кезден бастап он тәуліктен аспайтын мерзімде есепке алуды жүргізген ветеринариялық қызметке бұл туралы хабар беруге міндетті. </w:t>
      </w:r>
    </w:p>
    <w:p>
      <w:pPr>
        <w:spacing w:after="0"/>
        <w:ind w:left="0"/>
        <w:jc w:val="both"/>
      </w:pPr>
      <w:r>
        <w:rPr>
          <w:rFonts w:ascii="Times New Roman"/>
          <w:b/>
          <w:i w:val="false"/>
          <w:color w:val="000000"/>
          <w:sz w:val="28"/>
        </w:rPr>
        <w:t>12-бап. Жануарларды тасымалдауға қойылатын жалпы талаптар</w:t>
      </w:r>
    </w:p>
    <w:p>
      <w:pPr>
        <w:spacing w:after="0"/>
        <w:ind w:left="0"/>
        <w:jc w:val="both"/>
      </w:pPr>
      <w:r>
        <w:rPr>
          <w:rFonts w:ascii="Times New Roman"/>
          <w:b w:val="false"/>
          <w:i w:val="false"/>
          <w:color w:val="000000"/>
          <w:sz w:val="28"/>
        </w:rPr>
        <w:t>
      1. Жануарларды тасымалдау кезінде олардың азыққа, суға, ауаға, қозғалысқа, табиғи қажеттіліктерін өтеуге деген қажеттіліктері қанағаттандырылуға тиіс, сондай-ақ жануарларды зиянды сыртқы әсерлерден қорғау қамтамасыз етілуге тиіс. Кеңістіктің желдетілуі мен көлемі   тасымалданатын жануарлардың ерекшеліктеріне сәйкес келуге тиіс.</w:t>
      </w:r>
    </w:p>
    <w:p>
      <w:pPr>
        <w:spacing w:after="0"/>
        <w:ind w:left="0"/>
        <w:jc w:val="both"/>
      </w:pPr>
      <w:r>
        <w:rPr>
          <w:rFonts w:ascii="Times New Roman"/>
          <w:b w:val="false"/>
          <w:i w:val="false"/>
          <w:color w:val="000000"/>
          <w:sz w:val="28"/>
        </w:rPr>
        <w:t>
      2. Жануарларды тасымалдау үшін пайдаланылатын көлік құралы жануарларды тиеу, тасымалдау және түсіру кезінде олардың мертігуін, жарақат алуын немесе өлуін, сондай-ақ көлік құралынан өз еркімен шығып кетуін болғызбайтындай етіп жабдықталуға тиіс.</w:t>
      </w:r>
    </w:p>
    <w:p>
      <w:pPr>
        <w:spacing w:after="0"/>
        <w:ind w:left="0"/>
        <w:jc w:val="both"/>
      </w:pPr>
      <w:r>
        <w:rPr>
          <w:rFonts w:ascii="Times New Roman"/>
          <w:b w:val="false"/>
          <w:i w:val="false"/>
          <w:color w:val="000000"/>
          <w:sz w:val="28"/>
        </w:rPr>
        <w:t>
      3. Жануарларды тасымалдау кезінде жануардың иесі немесе жауапты адам ветеринариялық талаптар мен көлік қауіпсіздігі талаптарының сақталуын қамтамасыз етуге тиіс.</w:t>
      </w:r>
    </w:p>
    <w:p>
      <w:pPr>
        <w:spacing w:after="0"/>
        <w:ind w:left="0"/>
        <w:jc w:val="both"/>
      </w:pPr>
      <w:r>
        <w:rPr>
          <w:rFonts w:ascii="Times New Roman"/>
          <w:b/>
          <w:i w:val="false"/>
          <w:color w:val="000000"/>
          <w:sz w:val="28"/>
        </w:rPr>
        <w:t>13-бап. Жануарларды өсіруге қойылатын жалпы талаптар</w:t>
      </w:r>
    </w:p>
    <w:p>
      <w:pPr>
        <w:spacing w:after="0"/>
        <w:ind w:left="0"/>
        <w:jc w:val="both"/>
      </w:pPr>
      <w:r>
        <w:rPr>
          <w:rFonts w:ascii="Times New Roman"/>
          <w:b w:val="false"/>
          <w:i w:val="false"/>
          <w:color w:val="000000"/>
          <w:sz w:val="28"/>
        </w:rPr>
        <w:t>
      1. Жануарларды өсіру кезінде жануарларға қараудың негізгі қағидаттары ескерілуге тиіс.</w:t>
      </w:r>
    </w:p>
    <w:p>
      <w:pPr>
        <w:spacing w:after="0"/>
        <w:ind w:left="0"/>
        <w:jc w:val="both"/>
      </w:pPr>
      <w:r>
        <w:rPr>
          <w:rFonts w:ascii="Times New Roman"/>
          <w:b w:val="false"/>
          <w:i w:val="false"/>
          <w:color w:val="000000"/>
          <w:sz w:val="28"/>
        </w:rPr>
        <w:t>
      2. Жануарлар үшін қажетті жағдайлар жасай алмаған жағдайда иесі және/немесе жауапты адам қоршаған ортаны қорғауды, санитариялық-эпидемиологиялық және эпизоотиялық саламаттылықты, халықтың өмірі мен денсаулығын сақтауды қамтамасыз ету мақсатында оларды биостерилизациялауды қамтамасыз етеді.</w:t>
      </w:r>
    </w:p>
    <w:p>
      <w:pPr>
        <w:spacing w:after="0"/>
        <w:ind w:left="0"/>
        <w:jc w:val="both"/>
      </w:pPr>
      <w:r>
        <w:rPr>
          <w:rFonts w:ascii="Times New Roman"/>
          <w:b/>
          <w:i w:val="false"/>
          <w:color w:val="000000"/>
          <w:sz w:val="28"/>
        </w:rPr>
        <w:t>14-бап. Ветеринариялық қызметтер көрсету кезінде жануарларға қараудың ерекшеліктері</w:t>
      </w:r>
    </w:p>
    <w:p>
      <w:pPr>
        <w:spacing w:after="0"/>
        <w:ind w:left="0"/>
        <w:jc w:val="both"/>
      </w:pPr>
      <w:r>
        <w:rPr>
          <w:rFonts w:ascii="Times New Roman"/>
          <w:b w:val="false"/>
          <w:i w:val="false"/>
          <w:color w:val="000000"/>
          <w:sz w:val="28"/>
        </w:rPr>
        <w:t>
      1. Жануардың иесі, сондай-ақ өзге де жауапты адам Қазақстан Республикасының ветеринария саласындағы заңнамасына сәйкес жануарға ветеринариялық көмектің уақтылы көрсетілуін қамтамасыз етуге міндетті.</w:t>
      </w:r>
    </w:p>
    <w:p>
      <w:pPr>
        <w:spacing w:after="0"/>
        <w:ind w:left="0"/>
        <w:jc w:val="both"/>
      </w:pPr>
      <w:r>
        <w:rPr>
          <w:rFonts w:ascii="Times New Roman"/>
          <w:b w:val="false"/>
          <w:i w:val="false"/>
          <w:color w:val="000000"/>
          <w:sz w:val="28"/>
        </w:rPr>
        <w:t>
      2. Жануарларға өткір ауырсынуға әкелетін емшаралар жүргізген кезде ветеринар маман ауырсынуды басуды (қарсы көрсетілімдер болмаған жағдайда) қолдануға міндетті.</w:t>
      </w:r>
    </w:p>
    <w:p>
      <w:pPr>
        <w:spacing w:after="0"/>
        <w:ind w:left="0"/>
        <w:jc w:val="both"/>
      </w:pPr>
      <w:r>
        <w:rPr>
          <w:rFonts w:ascii="Times New Roman"/>
          <w:b w:val="false"/>
          <w:i w:val="false"/>
          <w:color w:val="000000"/>
          <w:sz w:val="28"/>
        </w:rPr>
        <w:t>
      3. Күрделі инвазиялық емшараларға жататын, оның ішінде күшті әсер ететін анестезиялық препараттар пайдаланылатын ветеринариялық емшаралар мен манипуляцияларды, хирургиялық операцияларды, диагностикалық іс-шараларды, дәрілік препараттар мен кешенді емді тағайындауды тиісті кәсіби білімі бар адамдар жүргізе алады.</w:t>
      </w:r>
    </w:p>
    <w:p>
      <w:pPr>
        <w:spacing w:after="0"/>
        <w:ind w:left="0"/>
        <w:jc w:val="both"/>
      </w:pPr>
      <w:r>
        <w:rPr>
          <w:rFonts w:ascii="Times New Roman"/>
          <w:b/>
          <w:i w:val="false"/>
          <w:color w:val="000000"/>
          <w:sz w:val="28"/>
        </w:rPr>
        <w:t>15-бап. Жануарларды өлтіру  және олардың өлексесін жою</w:t>
      </w:r>
    </w:p>
    <w:p>
      <w:pPr>
        <w:spacing w:after="0"/>
        <w:ind w:left="0"/>
        <w:jc w:val="both"/>
      </w:pPr>
      <w:r>
        <w:rPr>
          <w:rFonts w:ascii="Times New Roman"/>
          <w:b w:val="false"/>
          <w:i w:val="false"/>
          <w:color w:val="000000"/>
          <w:sz w:val="28"/>
        </w:rPr>
        <w:t>
      1. Жануарларды өлтіруге мынадай жағдайларда:</w:t>
      </w:r>
    </w:p>
    <w:p>
      <w:pPr>
        <w:spacing w:after="0"/>
        <w:ind w:left="0"/>
        <w:jc w:val="both"/>
      </w:pPr>
      <w:r>
        <w:rPr>
          <w:rFonts w:ascii="Times New Roman"/>
          <w:b w:val="false"/>
          <w:i w:val="false"/>
          <w:color w:val="000000"/>
          <w:sz w:val="28"/>
        </w:rPr>
        <w:t>
      1) шаруашылық жағынан пайдалы өнім алу үшін (жануарларды сою);</w:t>
      </w:r>
    </w:p>
    <w:p>
      <w:pPr>
        <w:spacing w:after="0"/>
        <w:ind w:left="0"/>
        <w:jc w:val="both"/>
      </w:pPr>
      <w:r>
        <w:rPr>
          <w:rFonts w:ascii="Times New Roman"/>
          <w:b w:val="false"/>
          <w:i w:val="false"/>
          <w:color w:val="000000"/>
          <w:sz w:val="28"/>
        </w:rPr>
        <w:t>
      2) жануарлардың азап шегуін тоқтату үшін, егер оларды өзгеше тәсілмен тоқтату мүмкін болмаса;</w:t>
      </w:r>
    </w:p>
    <w:p>
      <w:pPr>
        <w:spacing w:after="0"/>
        <w:ind w:left="0"/>
        <w:jc w:val="both"/>
      </w:pPr>
      <w:r>
        <w:rPr>
          <w:rFonts w:ascii="Times New Roman"/>
          <w:b w:val="false"/>
          <w:i w:val="false"/>
          <w:color w:val="000000"/>
          <w:sz w:val="28"/>
        </w:rPr>
        <w:t>
      3) жануарлардың жаңа туған төлінде ауытқулар мен кемістіктердің анық білінген белгілері болып, өмір сүруге қабілетсіз болған кезде;</w:t>
      </w:r>
    </w:p>
    <w:p>
      <w:pPr>
        <w:spacing w:after="0"/>
        <w:ind w:left="0"/>
        <w:jc w:val="both"/>
      </w:pPr>
      <w:r>
        <w:rPr>
          <w:rFonts w:ascii="Times New Roman"/>
          <w:b w:val="false"/>
          <w:i w:val="false"/>
          <w:color w:val="000000"/>
          <w:sz w:val="28"/>
        </w:rPr>
        <w:t>
      4) Қазақстан Республикасының жануарлар дүниесін қорғау, өсімін молайту және пайдалану саласындағы заңнамасында белгіленген тәртіппен және шарттарда жабайы жануарлардың санын реттеу кезінде және аң аулау кезінде;</w:t>
      </w:r>
    </w:p>
    <w:p>
      <w:pPr>
        <w:spacing w:after="0"/>
        <w:ind w:left="0"/>
        <w:jc w:val="both"/>
      </w:pPr>
      <w:r>
        <w:rPr>
          <w:rFonts w:ascii="Times New Roman"/>
          <w:b w:val="false"/>
          <w:i w:val="false"/>
          <w:color w:val="000000"/>
          <w:sz w:val="28"/>
        </w:rPr>
        <w:t>
      5) жануарлар адамға айқын шабуыл жасаған жағдайларда немесе жануар адамның өміріне немесе денсаулығына нақты қатер төндіретін өзге де жағдайларда;</w:t>
      </w:r>
    </w:p>
    <w:p>
      <w:pPr>
        <w:spacing w:after="0"/>
        <w:ind w:left="0"/>
        <w:jc w:val="both"/>
      </w:pPr>
      <w:r>
        <w:rPr>
          <w:rFonts w:ascii="Times New Roman"/>
          <w:b w:val="false"/>
          <w:i w:val="false"/>
          <w:color w:val="000000"/>
          <w:sz w:val="28"/>
        </w:rPr>
        <w:t>
      6) құтырмамен немесе адамдар үшін аса қауіпті басқа да емделмейтін аурумен ауыратын немесе адамдар үшін аса қауіпті емделмейтін аурудың тасымалдаушысы болып табылатын жекелеген жануарларды өлтіру қажет болған кезде жол беріледі.</w:t>
      </w:r>
    </w:p>
    <w:p>
      <w:pPr>
        <w:spacing w:after="0"/>
        <w:ind w:left="0"/>
        <w:jc w:val="both"/>
      </w:pPr>
      <w:r>
        <w:rPr>
          <w:rFonts w:ascii="Times New Roman"/>
          <w:b w:val="false"/>
          <w:i w:val="false"/>
          <w:color w:val="000000"/>
          <w:sz w:val="28"/>
        </w:rPr>
        <w:t>
      2. Жануарларды өлтіру кезінде мынадай талаптар сақталуға тиіс:</w:t>
      </w:r>
    </w:p>
    <w:p>
      <w:pPr>
        <w:spacing w:after="0"/>
        <w:ind w:left="0"/>
        <w:jc w:val="both"/>
      </w:pPr>
      <w:r>
        <w:rPr>
          <w:rFonts w:ascii="Times New Roman"/>
          <w:b w:val="false"/>
          <w:i w:val="false"/>
          <w:color w:val="000000"/>
          <w:sz w:val="28"/>
        </w:rPr>
        <w:t>
      1) өлтіру жануарлардың өлім алдындағы азабын болғызбайтын әдістермен жүргізіледі;</w:t>
      </w:r>
    </w:p>
    <w:p>
      <w:pPr>
        <w:spacing w:after="0"/>
        <w:ind w:left="0"/>
        <w:jc w:val="both"/>
      </w:pPr>
      <w:r>
        <w:rPr>
          <w:rFonts w:ascii="Times New Roman"/>
          <w:b w:val="false"/>
          <w:i w:val="false"/>
          <w:color w:val="000000"/>
          <w:sz w:val="28"/>
        </w:rPr>
        <w:t>
      2) өлтіру жүргізілетін үй-жай басқа жануарлар ұсталатын үй-жайдан бөлек болуға тиіс;</w:t>
      </w:r>
    </w:p>
    <w:p>
      <w:pPr>
        <w:spacing w:after="0"/>
        <w:ind w:left="0"/>
        <w:jc w:val="both"/>
      </w:pPr>
      <w:r>
        <w:rPr>
          <w:rFonts w:ascii="Times New Roman"/>
          <w:b w:val="false"/>
          <w:i w:val="false"/>
          <w:color w:val="000000"/>
          <w:sz w:val="28"/>
        </w:rPr>
        <w:t>
      3) тұншығудан, электр тогынан, ауырсыну инъекцияларынан, уланудан, кураре тәрізді препараттардан, қызып кетуден өлімге әкелетін жануарларды өлтірудің адамгершілікке жатпайтын әдістерін және басқа да ауырсыну әдістерін қолдануға тыйым салынады;</w:t>
      </w:r>
    </w:p>
    <w:p>
      <w:pPr>
        <w:spacing w:after="0"/>
        <w:ind w:left="0"/>
        <w:jc w:val="both"/>
      </w:pPr>
      <w:r>
        <w:rPr>
          <w:rFonts w:ascii="Times New Roman"/>
          <w:b w:val="false"/>
          <w:i w:val="false"/>
          <w:color w:val="000000"/>
          <w:sz w:val="28"/>
        </w:rPr>
        <w:t>
      4) жануарларды өлтіру үшін құрамында мырыш фосфиді бар пестицидтерді пайдалануға тыйым салынады.</w:t>
      </w:r>
    </w:p>
    <w:p>
      <w:pPr>
        <w:spacing w:after="0"/>
        <w:ind w:left="0"/>
        <w:jc w:val="both"/>
      </w:pPr>
      <w:r>
        <w:rPr>
          <w:rFonts w:ascii="Times New Roman"/>
          <w:b w:val="false"/>
          <w:i w:val="false"/>
          <w:color w:val="000000"/>
          <w:sz w:val="28"/>
        </w:rPr>
        <w:t>
      3. Осы баптың 1-тармағының 5) тармақшасында көзделген жағдайларда, туындаған жағдай кезінде адамның өміріне немесе денсаулығына нақты қатерді жоюдың басқа мүмкіндігі болмаған жағдайларды қоспағанда, осы баптың 2-тармағының талаптарын сақтау міндетті болып табылады.</w:t>
      </w:r>
    </w:p>
    <w:p>
      <w:pPr>
        <w:spacing w:after="0"/>
        <w:ind w:left="0"/>
        <w:jc w:val="both"/>
      </w:pPr>
      <w:r>
        <w:rPr>
          <w:rFonts w:ascii="Times New Roman"/>
          <w:b w:val="false"/>
          <w:i w:val="false"/>
          <w:color w:val="000000"/>
          <w:sz w:val="28"/>
        </w:rPr>
        <w:t>
      4. Жануарларды өлтіру және олардың өлекселерін көму кезінде Қазақстан Республикасының ветеринария, денсаулық сақтау саласындағы заңнамасының талаптары сақталуға тиіс.</w:t>
      </w:r>
    </w:p>
    <w:bookmarkStart w:name="z7" w:id="6"/>
    <w:p>
      <w:pPr>
        <w:spacing w:after="0"/>
        <w:ind w:left="0"/>
        <w:jc w:val="left"/>
      </w:pPr>
      <w:r>
        <w:rPr>
          <w:rFonts w:ascii="Times New Roman"/>
          <w:b/>
          <w:i w:val="false"/>
          <w:color w:val="000000"/>
        </w:rPr>
        <w:t xml:space="preserve"> 4-тарау. ЖАНУАРЛАРДЫҢ ЖЕКЕЛЕГЕН САНАТТАРЫН ҚАРАУ, ОЛАРДЫ АСЫРАУ ЖӘНЕ ПАЙДАЛАНУ КЕЗІНДЕГІ ЕРЕКШЕЛІКТЕР</w:t>
      </w:r>
    </w:p>
    <w:bookmarkEnd w:id="6"/>
    <w:p>
      <w:pPr>
        <w:spacing w:after="0"/>
        <w:ind w:left="0"/>
        <w:jc w:val="both"/>
      </w:pPr>
      <w:r>
        <w:rPr>
          <w:rFonts w:ascii="Times New Roman"/>
          <w:b/>
          <w:i w:val="false"/>
          <w:color w:val="000000"/>
          <w:sz w:val="28"/>
        </w:rPr>
        <w:t>16-бап. Жабайы жануарларды қарауға қойылатын талаптар</w:t>
      </w:r>
    </w:p>
    <w:p>
      <w:pPr>
        <w:spacing w:after="0"/>
        <w:ind w:left="0"/>
        <w:jc w:val="both"/>
      </w:pPr>
      <w:r>
        <w:rPr>
          <w:rFonts w:ascii="Times New Roman"/>
          <w:b w:val="false"/>
          <w:i w:val="false"/>
          <w:color w:val="000000"/>
          <w:sz w:val="28"/>
        </w:rPr>
        <w:t>
      Жабайы жануарларға қатыгездікпен қараудың алдын алу мақсатында оларды асырауға қойылатын талаптар Қазақстан Республикасының жануарлар дүниесін қорғау, өсімін молайту және пайдалану саласындағы заңнамасында белгіленеді.</w:t>
      </w:r>
    </w:p>
    <w:p>
      <w:pPr>
        <w:spacing w:after="0"/>
        <w:ind w:left="0"/>
        <w:jc w:val="both"/>
      </w:pPr>
      <w:r>
        <w:rPr>
          <w:rFonts w:ascii="Times New Roman"/>
          <w:b/>
          <w:i w:val="false"/>
          <w:color w:val="000000"/>
          <w:sz w:val="28"/>
        </w:rPr>
        <w:t>17-бап. Ауыл шаруашылығы жануарларын қарау кезіндегі талаптар</w:t>
      </w:r>
    </w:p>
    <w:p>
      <w:pPr>
        <w:spacing w:after="0"/>
        <w:ind w:left="0"/>
        <w:jc w:val="both"/>
      </w:pPr>
      <w:r>
        <w:rPr>
          <w:rFonts w:ascii="Times New Roman"/>
          <w:b w:val="false"/>
          <w:i w:val="false"/>
          <w:color w:val="000000"/>
          <w:sz w:val="28"/>
        </w:rPr>
        <w:t>
      1. Ауыл шаруашылығы жануарларын асырау, тасымалдау, оның ішінде сою орнына тасымалдау осы Заңның және Қазақстан Республикасының ветеринария саласындағы заңнамасының талаптарына сәйкес жүзеге асырылады.</w:t>
      </w:r>
    </w:p>
    <w:p>
      <w:pPr>
        <w:spacing w:after="0"/>
        <w:ind w:left="0"/>
        <w:jc w:val="both"/>
      </w:pPr>
      <w:r>
        <w:rPr>
          <w:rFonts w:ascii="Times New Roman"/>
          <w:b w:val="false"/>
          <w:i w:val="false"/>
          <w:color w:val="000000"/>
          <w:sz w:val="28"/>
        </w:rPr>
        <w:t>
      2. Жануарларды сою Қазақстан Республикасының ветеринария саласындағы заңнамасының талаптарын сақтай отырып жүзеге асырылады.</w:t>
      </w:r>
    </w:p>
    <w:p>
      <w:pPr>
        <w:spacing w:after="0"/>
        <w:ind w:left="0"/>
        <w:jc w:val="both"/>
      </w:pPr>
      <w:r>
        <w:rPr>
          <w:rFonts w:ascii="Times New Roman"/>
          <w:b/>
          <w:i w:val="false"/>
          <w:color w:val="000000"/>
          <w:sz w:val="28"/>
        </w:rPr>
        <w:t xml:space="preserve">18-бап. Мәдени-ойын-сауық мақсаттарында пайдалану кезінде жануарларды қарауға қойылатын талаптар </w:t>
      </w:r>
    </w:p>
    <w:p>
      <w:pPr>
        <w:spacing w:after="0"/>
        <w:ind w:left="0"/>
        <w:jc w:val="both"/>
      </w:pPr>
      <w:r>
        <w:rPr>
          <w:rFonts w:ascii="Times New Roman"/>
          <w:b w:val="false"/>
          <w:i w:val="false"/>
          <w:color w:val="000000"/>
          <w:sz w:val="28"/>
        </w:rPr>
        <w:t>
      1. Жануарларды мәдени-ойын-сауық мақсаттарында пайдалану және асырау уәкілетті орган белгілеген тәртіппен және талаптарға сәйкес жүзеге асырылады.</w:t>
      </w:r>
    </w:p>
    <w:p>
      <w:pPr>
        <w:spacing w:after="0"/>
        <w:ind w:left="0"/>
        <w:jc w:val="both"/>
      </w:pPr>
      <w:r>
        <w:rPr>
          <w:rFonts w:ascii="Times New Roman"/>
          <w:b w:val="false"/>
          <w:i w:val="false"/>
          <w:color w:val="000000"/>
          <w:sz w:val="28"/>
        </w:rPr>
        <w:t>
      2. Жануарларды мәдени-ойын-сауық мақсаттарында пайдалануға және оларды асырауға қойылатын талаптарда оларды пайдалану шарттары айқындалады, оларды сақтау олардың өмірі мен саулығына зиян келтірмей, биологиялық (түрлік және жеке-дара) ерекшеліктеріне сәйкес мұндай жануарларды неғұрлым тиімді пайдалануды қамтамасыз етуге мүмкіндік береді, мұндай жануарларды ұстайтын орындарға және оларды пайдалануды жүзеге асыратын адамдарға қойылатын талаптар айқындалады.</w:t>
      </w:r>
    </w:p>
    <w:p>
      <w:pPr>
        <w:spacing w:after="0"/>
        <w:ind w:left="0"/>
        <w:jc w:val="both"/>
      </w:pPr>
      <w:r>
        <w:rPr>
          <w:rFonts w:ascii="Times New Roman"/>
          <w:b w:val="false"/>
          <w:i w:val="false"/>
          <w:color w:val="000000"/>
          <w:sz w:val="28"/>
        </w:rPr>
        <w:t>
      3. Жануарларды мәдени-ойын-сауық мақсаттарында пайдалануды көздейтін қызметті, егер ғимараттар бұған әдейі арналмаған болса немесе құрылысжайлар оқшау аумақтарда орналаспаса, оларды асырау орындарынан тыс жерлерде жүзеге асыруға, сондай-ақ көрермендерге немесе келушілерге жануарлармен физикалық тұрғыдан қатынас жасауға жол берілмейді.</w:t>
      </w:r>
    </w:p>
    <w:p>
      <w:pPr>
        <w:spacing w:after="0"/>
        <w:ind w:left="0"/>
        <w:jc w:val="both"/>
      </w:pPr>
      <w:r>
        <w:rPr>
          <w:rFonts w:ascii="Times New Roman"/>
          <w:b w:val="false"/>
          <w:i w:val="false"/>
          <w:color w:val="000000"/>
          <w:sz w:val="28"/>
        </w:rPr>
        <w:t>
      4. Егер жануарларды асырау, тасымалдау олардың тіршілігі мен саулығына залал келтірмей, осындай жануарларды биологиялық (түрлік және жеке-дара) ерекшеліктерге сәйкес неғұрлым тиімді пайдалануды қамтамасыз етуге мүмкіндік бермесе, оларды жылжымалы хайуанаттар бақтарында, жылжымалы зоопарктерде, жабайы жануарлардың жылжымалы көрмелерінде, сондай-ақ жылжымалы және стационарлық дельфинарийлерде, океанариумдарда және қарым-қатынас жасайтын зоопарктерде пайдалануға жол берілмейді.</w:t>
      </w:r>
    </w:p>
    <w:p>
      <w:pPr>
        <w:spacing w:after="0"/>
        <w:ind w:left="0"/>
        <w:jc w:val="both"/>
      </w:pPr>
      <w:r>
        <w:rPr>
          <w:rFonts w:ascii="Times New Roman"/>
          <w:b w:val="false"/>
          <w:i w:val="false"/>
          <w:color w:val="000000"/>
          <w:sz w:val="28"/>
        </w:rPr>
        <w:t>
      5. Жануардың саулығын нашарлататын дәрілік және өзге де препараттарды оны мәдени, ойын-сауық және көпшілікке көрсету мақсаттарында пайдалану тиімділігін арттыру мақсатында қолдануға тыйым салынған.</w:t>
      </w:r>
    </w:p>
    <w:p>
      <w:pPr>
        <w:spacing w:after="0"/>
        <w:ind w:left="0"/>
        <w:jc w:val="both"/>
      </w:pPr>
      <w:r>
        <w:rPr>
          <w:rFonts w:ascii="Times New Roman"/>
          <w:b w:val="false"/>
          <w:i w:val="false"/>
          <w:color w:val="000000"/>
          <w:sz w:val="28"/>
        </w:rPr>
        <w:t>
      6. Егер жануарды одан әрі нысаналы мақсаты бойынша пайдалану мүмкін болмаса, жануардың иесі немесе жауапты адам мұндай жануарды ол өздігінен өлгенге дейін асырауды қамтамасыз етуге немесе оны жануарлар панажайына, қажетті жағдайлар жасауға қабілетті жеке немесе заңды тұлғаларға беруге міндетті.</w:t>
      </w:r>
    </w:p>
    <w:p>
      <w:pPr>
        <w:spacing w:after="0"/>
        <w:ind w:left="0"/>
        <w:jc w:val="both"/>
      </w:pPr>
      <w:r>
        <w:rPr>
          <w:rFonts w:ascii="Times New Roman"/>
          <w:b w:val="false"/>
          <w:i w:val="false"/>
          <w:color w:val="000000"/>
          <w:sz w:val="28"/>
        </w:rPr>
        <w:t>
      Егер жануардың саулығы жасына байланысты өзгерістерге, созылмалы аурулардың болуына, жарақаттан кейінгі жағдайға орай тұрақты ауырсынулармен не мүшелер жүйесінің бұзылуына немесе тірек-қимыл аппаратының ауыр функционалдық бұзылуына байланысты жануардың тіршілік ету сапасының нашарлауын білдірсе, ветеринар маманның қорытындысы бойынша жануардың иесі эвтаназия туралы шешім қабылдауға құқылы.</w:t>
      </w:r>
    </w:p>
    <w:p>
      <w:pPr>
        <w:spacing w:after="0"/>
        <w:ind w:left="0"/>
        <w:jc w:val="both"/>
      </w:pPr>
      <w:r>
        <w:rPr>
          <w:rFonts w:ascii="Times New Roman"/>
          <w:b w:val="false"/>
          <w:i w:val="false"/>
          <w:color w:val="000000"/>
          <w:sz w:val="28"/>
        </w:rPr>
        <w:t>
      7. Жануарларға жарақат салумен және мертіктірумен, жануарларды өлтірумен байланысты, олардың азаптануын, оның ішінде өлім алдындағы азабын бақылайтын, жануарларды басқа жануарларды пайдалана отырып өлтіретін ойын-сауық іс-шараларын ұйымдастыруға және өткізуге, сондай-ақ мұндай іс-шараларға пассивті қатысуға (қатысуға) тыйым салынады.</w:t>
      </w:r>
    </w:p>
    <w:p>
      <w:pPr>
        <w:spacing w:after="0"/>
        <w:ind w:left="0"/>
        <w:jc w:val="both"/>
      </w:pPr>
      <w:r>
        <w:rPr>
          <w:rFonts w:ascii="Times New Roman"/>
          <w:b w:val="false"/>
          <w:i w:val="false"/>
          <w:color w:val="000000"/>
          <w:sz w:val="28"/>
        </w:rPr>
        <w:t>
      8. Жануарларды жаттықтыру кезінде:</w:t>
      </w:r>
    </w:p>
    <w:p>
      <w:pPr>
        <w:spacing w:after="0"/>
        <w:ind w:left="0"/>
        <w:jc w:val="both"/>
      </w:pPr>
      <w:r>
        <w:rPr>
          <w:rFonts w:ascii="Times New Roman"/>
          <w:b w:val="false"/>
          <w:i w:val="false"/>
          <w:color w:val="000000"/>
          <w:sz w:val="28"/>
        </w:rPr>
        <w:t>
      1) жануарларды ұрып-соғуға, жарақаттауға және мертіктіруге, онихэктомия жасауға және азу тістерін алып тастауға;</w:t>
      </w:r>
    </w:p>
    <w:p>
      <w:pPr>
        <w:spacing w:after="0"/>
        <w:ind w:left="0"/>
        <w:jc w:val="both"/>
      </w:pPr>
      <w:r>
        <w:rPr>
          <w:rFonts w:ascii="Times New Roman"/>
          <w:b w:val="false"/>
          <w:i w:val="false"/>
          <w:color w:val="000000"/>
          <w:sz w:val="28"/>
        </w:rPr>
        <w:t>
      2) жануарларды жарақаттайтын іс-әрекеттерді орындауға мәжбүрлеуге рұқсат етілмейді</w:t>
      </w:r>
    </w:p>
    <w:p>
      <w:pPr>
        <w:spacing w:after="0"/>
        <w:ind w:left="0"/>
        <w:jc w:val="both"/>
      </w:pPr>
      <w:r>
        <w:rPr>
          <w:rFonts w:ascii="Times New Roman"/>
          <w:b/>
          <w:i w:val="false"/>
          <w:color w:val="000000"/>
          <w:sz w:val="28"/>
        </w:rPr>
        <w:t>19-бап. Эксперименттік (зертханалық) жануарларға қарау кезіндегі талаптар</w:t>
      </w:r>
    </w:p>
    <w:p>
      <w:pPr>
        <w:spacing w:after="0"/>
        <w:ind w:left="0"/>
        <w:jc w:val="both"/>
      </w:pPr>
      <w:r>
        <w:rPr>
          <w:rFonts w:ascii="Times New Roman"/>
          <w:b w:val="false"/>
          <w:i w:val="false"/>
          <w:color w:val="000000"/>
          <w:sz w:val="28"/>
        </w:rPr>
        <w:t>
      1. Ғылыми зерттеулер, биологиялық тестілеу, оқу процесін жүргізу кезінде, медициналық мақсаттарда, сондай-ақ биомедициналық препараттар алу кезінде эксперименттік (зертханалық) жануарларға қатыгездікпен қарауды көздейтін жануарларды пайдалануды Қазақстан Республикасының денсаулық сақтау саласындағы заңнамасына сәйкес аккредиттелген құжаты бар адамдар ғана және осы мақсаттар үшін баламалы объектілер мен модельдерді пайдалану мүмкін болмаған жағдайларда ғана жүзеге асыра алады.</w:t>
      </w:r>
    </w:p>
    <w:p>
      <w:pPr>
        <w:spacing w:after="0"/>
        <w:ind w:left="0"/>
        <w:jc w:val="both"/>
      </w:pPr>
      <w:r>
        <w:rPr>
          <w:rFonts w:ascii="Times New Roman"/>
          <w:b w:val="false"/>
          <w:i w:val="false"/>
          <w:color w:val="000000"/>
          <w:sz w:val="28"/>
        </w:rPr>
        <w:t>
      2. Жануарларға өздері қатты ауырсынатын процедураларды жүргізу белгіленген тәртіппен тіркелген ауырсынуды басатын препараттарды қолдану арқылы ауырсынуды басу жағдайын сақтай отырып жүзеге асырылады.</w:t>
      </w:r>
    </w:p>
    <w:p>
      <w:pPr>
        <w:spacing w:after="0"/>
        <w:ind w:left="0"/>
        <w:jc w:val="both"/>
      </w:pPr>
      <w:r>
        <w:rPr>
          <w:rFonts w:ascii="Times New Roman"/>
          <w:b w:val="false"/>
          <w:i w:val="false"/>
          <w:color w:val="000000"/>
          <w:sz w:val="28"/>
        </w:rPr>
        <w:t>
      3. Эксперимент процесінде, одан кейін де жануардың азаптануы барынша азайтылуға тиіс.</w:t>
      </w:r>
    </w:p>
    <w:p>
      <w:pPr>
        <w:spacing w:after="0"/>
        <w:ind w:left="0"/>
        <w:jc w:val="both"/>
      </w:pPr>
      <w:r>
        <w:rPr>
          <w:rFonts w:ascii="Times New Roman"/>
          <w:b w:val="false"/>
          <w:i w:val="false"/>
          <w:color w:val="000000"/>
          <w:sz w:val="28"/>
        </w:rPr>
        <w:t>
      4. Эксперименттік (зертханалық) жануарлармен жұмыс істеген кезде жануарларды хирургиялық жолмен дыбыс шығару мүмкіндігінен айыруға (ветеринариялық көрсетілімдерден басқа), сондай-ақ жануарларды асырау орындарынан (торлардан, бокстардан, террариумдардан, аквариумдардан және басқа да асырау орындарынан) алып шығу кезінде жарақаттайтын әдістер мен тәсілдерді қолдануға жол берілмейді.</w:t>
      </w:r>
    </w:p>
    <w:p>
      <w:pPr>
        <w:spacing w:after="0"/>
        <w:ind w:left="0"/>
        <w:jc w:val="both"/>
      </w:pPr>
      <w:r>
        <w:rPr>
          <w:rFonts w:ascii="Times New Roman"/>
          <w:b w:val="false"/>
          <w:i w:val="false"/>
          <w:color w:val="000000"/>
          <w:sz w:val="28"/>
        </w:rPr>
        <w:t>
      5. Оқу мақсатында жануарларға қатыгездікпен қарауды көздейтін көрсетілімдер өткізуге тыйым салынады.</w:t>
      </w:r>
    </w:p>
    <w:p>
      <w:pPr>
        <w:spacing w:after="0"/>
        <w:ind w:left="0"/>
        <w:jc w:val="both"/>
      </w:pPr>
      <w:r>
        <w:rPr>
          <w:rFonts w:ascii="Times New Roman"/>
          <w:b w:val="false"/>
          <w:i w:val="false"/>
          <w:color w:val="000000"/>
          <w:sz w:val="28"/>
        </w:rPr>
        <w:t>
      6. Егер жануарларға қатыгездікпен қарауды көздейтін болса, оқу мақсатында рефлекторлық қызметтің жақсы таныс құбылыстарын көрсетуге тыйым салынады.</w:t>
      </w:r>
    </w:p>
    <w:p>
      <w:pPr>
        <w:spacing w:after="0"/>
        <w:ind w:left="0"/>
        <w:jc w:val="both"/>
      </w:pPr>
      <w:r>
        <w:rPr>
          <w:rFonts w:ascii="Times New Roman"/>
          <w:b w:val="false"/>
          <w:i w:val="false"/>
          <w:color w:val="000000"/>
          <w:sz w:val="28"/>
        </w:rPr>
        <w:t>
      7. Эксперименттік (зертханалық) жануарларға тиісті күтім, су, тамақтандыру, желдетілетін, жарықтандырылған, жылытылатын, уақтылы тазаланатын үй-жайда асырау қамтамасыз етілуге тиіс.</w:t>
      </w:r>
    </w:p>
    <w:p>
      <w:pPr>
        <w:spacing w:after="0"/>
        <w:ind w:left="0"/>
        <w:jc w:val="both"/>
      </w:pPr>
      <w:r>
        <w:rPr>
          <w:rFonts w:ascii="Times New Roman"/>
          <w:b w:val="false"/>
          <w:i w:val="false"/>
          <w:color w:val="000000"/>
          <w:sz w:val="28"/>
        </w:rPr>
        <w:t>
      8. Тіршілік етуге қабілетсіз эксперименттік (зертханалық) жануар жануарларға ізгілікпен қарау талаптары сақтала отырып, оның жағдайы нашарлағанға дейін өлтіріледі.</w:t>
      </w:r>
    </w:p>
    <w:p>
      <w:pPr>
        <w:spacing w:after="0"/>
        <w:ind w:left="0"/>
        <w:jc w:val="both"/>
      </w:pPr>
      <w:r>
        <w:rPr>
          <w:rFonts w:ascii="Times New Roman"/>
          <w:b w:val="false"/>
          <w:i w:val="false"/>
          <w:color w:val="000000"/>
          <w:sz w:val="28"/>
        </w:rPr>
        <w:t>
      9. Жануарды өлтіруді оны пайдалануға жауапты адам жүргізеді не оның тікелей бақылауымен жүргізіледі. Жануардың тіршілік етуге қабілетсіздігі мен өлімін оны пайдалануға жауапты адам анықтайды.</w:t>
      </w:r>
    </w:p>
    <w:p>
      <w:pPr>
        <w:spacing w:after="0"/>
        <w:ind w:left="0"/>
        <w:jc w:val="both"/>
      </w:pPr>
      <w:r>
        <w:rPr>
          <w:rFonts w:ascii="Times New Roman"/>
          <w:b w:val="false"/>
          <w:i w:val="false"/>
          <w:color w:val="000000"/>
          <w:sz w:val="28"/>
        </w:rPr>
        <w:t>
      10. Жануардың өлексесін кәдеге жарату оның өлгені анықталғаннан кейін ғана жүргізілуі мүмкін.</w:t>
      </w:r>
    </w:p>
    <w:p>
      <w:pPr>
        <w:spacing w:after="0"/>
        <w:ind w:left="0"/>
        <w:jc w:val="both"/>
      </w:pPr>
      <w:r>
        <w:rPr>
          <w:rFonts w:ascii="Times New Roman"/>
          <w:b w:val="false"/>
          <w:i w:val="false"/>
          <w:color w:val="000000"/>
          <w:sz w:val="28"/>
        </w:rPr>
        <w:t>
      11. Эксперименттік (зертханалық) жануарлармен жұмыс жүргізу кезінде ол жануарлардың ең аз саны пайдаланылатындай етіп ұйымдастырылуға тиіс.</w:t>
      </w:r>
    </w:p>
    <w:p>
      <w:pPr>
        <w:spacing w:after="0"/>
        <w:ind w:left="0"/>
        <w:jc w:val="both"/>
      </w:pPr>
      <w:r>
        <w:rPr>
          <w:rFonts w:ascii="Times New Roman"/>
          <w:b w:val="false"/>
          <w:i w:val="false"/>
          <w:color w:val="000000"/>
          <w:sz w:val="28"/>
        </w:rPr>
        <w:t>
      12. Донор жануарлардан, биологиялық препараттардың сапасын бақылау мақсатында оларды өндіру кезінде, сондай-ақ иммундау схемаларын зерделеу кезінде пайдаланылатын жануарлардан басқа, жануарларды ауырсыну процедураларын жүргізу үшін бір реттен артық пайдалануға тыйым салынады.</w:t>
      </w:r>
    </w:p>
    <w:p>
      <w:pPr>
        <w:spacing w:after="0"/>
        <w:ind w:left="0"/>
        <w:jc w:val="both"/>
      </w:pPr>
      <w:r>
        <w:rPr>
          <w:rFonts w:ascii="Times New Roman"/>
          <w:b w:val="false"/>
          <w:i w:val="false"/>
          <w:color w:val="000000"/>
          <w:sz w:val="28"/>
        </w:rPr>
        <w:t>
      13. Эксперименттік (зертханалық) жануарлармен жұмыс жүргізу кезінде жануарға ауырсынатын тітіркендіргіштерді қолдану қаупі жоғары болған жағдайда жануарды пайдалануға жауапты адамның болуы және ауырсынуды басу әсерінің сақталуына оның тарапынан бақылаудың болуы міндетті.</w:t>
      </w:r>
    </w:p>
    <w:p>
      <w:pPr>
        <w:spacing w:after="0"/>
        <w:ind w:left="0"/>
        <w:jc w:val="both"/>
      </w:pPr>
      <w:r>
        <w:rPr>
          <w:rFonts w:ascii="Times New Roman"/>
          <w:b w:val="false"/>
          <w:i w:val="false"/>
          <w:color w:val="000000"/>
          <w:sz w:val="28"/>
        </w:rPr>
        <w:t>
      14. Адамдар жануарларды оларда санитариялық қағидаларға және өзге де арнайы талаптарға сәйкес жабдықталған жануарларды асырауға және өсіруге арналған үй-жайлар, сондай-ақ жануарларға күтім жасауды қамтамасыз ететін қызметкерлер болған кезде ғана тәжірибелерде пайдалана алады.</w:t>
      </w:r>
    </w:p>
    <w:p>
      <w:pPr>
        <w:spacing w:after="0"/>
        <w:ind w:left="0"/>
        <w:jc w:val="both"/>
      </w:pPr>
      <w:r>
        <w:rPr>
          <w:rFonts w:ascii="Times New Roman"/>
          <w:b w:val="false"/>
          <w:i w:val="false"/>
          <w:color w:val="000000"/>
          <w:sz w:val="28"/>
        </w:rPr>
        <w:t>
      15. Эксперименттік (зертханалық) жануарлармен жұмыс істеуге тиісті ветеринариялық білімі бар адамдар ғана жіберіледі.</w:t>
      </w:r>
    </w:p>
    <w:p>
      <w:pPr>
        <w:spacing w:after="0"/>
        <w:ind w:left="0"/>
        <w:jc w:val="both"/>
      </w:pPr>
      <w:r>
        <w:rPr>
          <w:rFonts w:ascii="Times New Roman"/>
          <w:b w:val="false"/>
          <w:i w:val="false"/>
          <w:color w:val="000000"/>
          <w:sz w:val="28"/>
        </w:rPr>
        <w:t>
      16. Кәмелетке толмаған адамдардың қатысуымен немесе олардың көз алдында эксперименттік жануарларға әсер етудің хирургиялық және өзге де ауырсыну әдістерімен байланысты тәжірибелер жүргізуге тыйым салынады.</w:t>
      </w:r>
    </w:p>
    <w:p>
      <w:pPr>
        <w:spacing w:after="0"/>
        <w:ind w:left="0"/>
        <w:jc w:val="both"/>
      </w:pPr>
      <w:r>
        <w:rPr>
          <w:rFonts w:ascii="Times New Roman"/>
          <w:b w:val="false"/>
          <w:i w:val="false"/>
          <w:color w:val="000000"/>
          <w:sz w:val="28"/>
        </w:rPr>
        <w:t>
      17. Жануарларға ауырсынатын тәжірибе жүргізумен байланысты мамандықтар бойынша мамандар даярлайтын оқу орындары оқушылардың тәжірибелерде жануарларды пайдаланудың қолданыстағы этикалық-құқықтық нормалары бойынша білім алуын қамтамасыз етуге тиіс.</w:t>
      </w:r>
    </w:p>
    <w:p>
      <w:pPr>
        <w:spacing w:after="0"/>
        <w:ind w:left="0"/>
        <w:jc w:val="both"/>
      </w:pPr>
      <w:r>
        <w:rPr>
          <w:rFonts w:ascii="Times New Roman"/>
          <w:b w:val="false"/>
          <w:i w:val="false"/>
          <w:color w:val="000000"/>
          <w:sz w:val="28"/>
        </w:rPr>
        <w:t xml:space="preserve">
      18. Жануарлардың өліміне немесе жарақаттануына әкеп соғатын рәсімдер моральдық немесе діни қағидаттарына қайшы келетін оқушыларды оларды орындатуға мәжбүрлеуге тыйым салынады. </w:t>
      </w:r>
    </w:p>
    <w:p>
      <w:pPr>
        <w:spacing w:after="0"/>
        <w:ind w:left="0"/>
        <w:jc w:val="both"/>
      </w:pPr>
      <w:r>
        <w:rPr>
          <w:rFonts w:ascii="Times New Roman"/>
          <w:b w:val="false"/>
          <w:i w:val="false"/>
          <w:color w:val="000000"/>
          <w:sz w:val="28"/>
        </w:rPr>
        <w:t>
      19. Ғылыми зерттеулер, биологиялық тестілеу, оқу процесін жүргізу үшін, медициналық мақсаттарда, сондай-ақ биомедициналық препараттар алу кезінде пайдаланылатын эксперименттік (зертханалық) жануарларды асырау және өсіру зоологиялық, техникалық, гигиеналық және ветеринариялық-санитариялық нормалар мен қағидаларды, эксперименттік (зертханалық) жануарларды асырау жөніндегі техникалық регламенттер мен мемлекетаралық стандарттардың талаптарын сақтай отырып және Қазақстан Республикасының басқа да нормативтік құқықтық актілерін сақтай отырып жүзеге асырылады.</w:t>
      </w:r>
    </w:p>
    <w:p>
      <w:pPr>
        <w:spacing w:after="0"/>
        <w:ind w:left="0"/>
        <w:jc w:val="both"/>
      </w:pPr>
      <w:r>
        <w:rPr>
          <w:rFonts w:ascii="Times New Roman"/>
          <w:b/>
          <w:i w:val="false"/>
          <w:color w:val="000000"/>
          <w:sz w:val="28"/>
        </w:rPr>
        <w:t>20-бап. Қызметтік жануарларға қарау кезіндегі талаптар</w:t>
      </w:r>
    </w:p>
    <w:p>
      <w:pPr>
        <w:spacing w:after="0"/>
        <w:ind w:left="0"/>
        <w:jc w:val="both"/>
      </w:pPr>
      <w:r>
        <w:rPr>
          <w:rFonts w:ascii="Times New Roman"/>
          <w:b w:val="false"/>
          <w:i w:val="false"/>
          <w:color w:val="000000"/>
          <w:sz w:val="28"/>
        </w:rPr>
        <w:t>
      1. Қызметтік жануарларды даярлау (үйрету) осы Заңның 10-бабында көзделген жануарларды асырауға қойылатын жалпы талаптар сақтала отырып жүргізілуге тиіс.</w:t>
      </w:r>
    </w:p>
    <w:p>
      <w:pPr>
        <w:spacing w:after="0"/>
        <w:ind w:left="0"/>
        <w:jc w:val="both"/>
      </w:pPr>
      <w:r>
        <w:rPr>
          <w:rFonts w:ascii="Times New Roman"/>
          <w:b w:val="false"/>
          <w:i w:val="false"/>
          <w:color w:val="000000"/>
          <w:sz w:val="28"/>
        </w:rPr>
        <w:t>
      2. Қызметтік жануарларды даярлауды (үйретуді) тиісті мамандар жүзеге асырады.</w:t>
      </w:r>
    </w:p>
    <w:p>
      <w:pPr>
        <w:spacing w:after="0"/>
        <w:ind w:left="0"/>
        <w:jc w:val="both"/>
      </w:pPr>
      <w:r>
        <w:rPr>
          <w:rFonts w:ascii="Times New Roman"/>
          <w:b w:val="false"/>
          <w:i w:val="false"/>
          <w:color w:val="000000"/>
          <w:sz w:val="28"/>
        </w:rPr>
        <w:t>
      3. Қызметтік жануарларды даярлау (үйрету) кезінде жануарларды жүйелі түрде жарақат алуға әкеп соғатын іс-әрекеттерді орындауға мәжбүрлеуге тыйым салынады.</w:t>
      </w:r>
    </w:p>
    <w:p>
      <w:pPr>
        <w:spacing w:after="0"/>
        <w:ind w:left="0"/>
        <w:jc w:val="both"/>
      </w:pPr>
      <w:r>
        <w:rPr>
          <w:rFonts w:ascii="Times New Roman"/>
          <w:b/>
          <w:i w:val="false"/>
          <w:color w:val="000000"/>
          <w:sz w:val="28"/>
        </w:rPr>
        <w:t>21-бап. Үй жануарларына қарау және оларды асырау кезіндегі талаптар</w:t>
      </w:r>
    </w:p>
    <w:p>
      <w:pPr>
        <w:spacing w:after="0"/>
        <w:ind w:left="0"/>
        <w:jc w:val="both"/>
      </w:pPr>
      <w:r>
        <w:rPr>
          <w:rFonts w:ascii="Times New Roman"/>
          <w:b w:val="false"/>
          <w:i w:val="false"/>
          <w:color w:val="000000"/>
          <w:sz w:val="28"/>
        </w:rPr>
        <w:t>
      1. Үй жануарларын асырау кезінде олардың иелері осы Заңның 10-бабында көзделген жануарларды асырауға қойылатын жалпы талаптарды сақтауы қажет.</w:t>
      </w:r>
    </w:p>
    <w:p>
      <w:pPr>
        <w:spacing w:after="0"/>
        <w:ind w:left="0"/>
        <w:jc w:val="both"/>
      </w:pPr>
      <w:r>
        <w:rPr>
          <w:rFonts w:ascii="Times New Roman"/>
          <w:b w:val="false"/>
          <w:i w:val="false"/>
          <w:color w:val="000000"/>
          <w:sz w:val="28"/>
        </w:rPr>
        <w:t>
      2. Үй жануарларының иесі:</w:t>
      </w:r>
    </w:p>
    <w:p>
      <w:pPr>
        <w:spacing w:after="0"/>
        <w:ind w:left="0"/>
        <w:jc w:val="both"/>
      </w:pPr>
      <w:r>
        <w:rPr>
          <w:rFonts w:ascii="Times New Roman"/>
          <w:b w:val="false"/>
          <w:i w:val="false"/>
          <w:color w:val="000000"/>
          <w:sz w:val="28"/>
        </w:rPr>
        <w:t>
      1) ветеринариялық-санитариялық нормалар мен қағидалардың, гигиеналық нормативтердің талаптарын сақтауға;</w:t>
      </w:r>
    </w:p>
    <w:p>
      <w:pPr>
        <w:spacing w:after="0"/>
        <w:ind w:left="0"/>
        <w:jc w:val="both"/>
      </w:pPr>
      <w:r>
        <w:rPr>
          <w:rFonts w:ascii="Times New Roman"/>
          <w:b w:val="false"/>
          <w:i w:val="false"/>
          <w:color w:val="000000"/>
          <w:sz w:val="28"/>
        </w:rPr>
        <w:t>
      2) осы Заңға және Қазақстан Республикасының жануарларға қарауға байланысты қатынастар саласындағы заңнамасына сәйкес үй жануарларын есепке алуды жүзеге асыруға;</w:t>
      </w:r>
    </w:p>
    <w:p>
      <w:pPr>
        <w:spacing w:after="0"/>
        <w:ind w:left="0"/>
        <w:jc w:val="both"/>
      </w:pPr>
      <w:r>
        <w:rPr>
          <w:rFonts w:ascii="Times New Roman"/>
          <w:b w:val="false"/>
          <w:i w:val="false"/>
          <w:color w:val="000000"/>
          <w:sz w:val="28"/>
        </w:rPr>
        <w:t>
      3) басқа тұлғалардың құқықтарын, бостандықтары мен заңды мүдделерін бұзбай, жануарларға жауапты қарауды жүзеге асыруға;</w:t>
      </w:r>
    </w:p>
    <w:p>
      <w:pPr>
        <w:spacing w:after="0"/>
        <w:ind w:left="0"/>
        <w:jc w:val="both"/>
      </w:pPr>
      <w:r>
        <w:rPr>
          <w:rFonts w:ascii="Times New Roman"/>
          <w:b w:val="false"/>
          <w:i w:val="false"/>
          <w:color w:val="000000"/>
          <w:sz w:val="28"/>
        </w:rPr>
        <w:t>
      4) азаматтардың не жануарлардың өмірі мен саулығына, сондай-ақ жеке және заңды тұлғалардың мүлкіне жануарлардың зиян келтіруін болғызбау үшін қажетті қауіпсіздік шараларын қабылдауға;</w:t>
      </w:r>
    </w:p>
    <w:p>
      <w:pPr>
        <w:spacing w:after="0"/>
        <w:ind w:left="0"/>
        <w:jc w:val="both"/>
      </w:pPr>
      <w:r>
        <w:rPr>
          <w:rFonts w:ascii="Times New Roman"/>
          <w:b w:val="false"/>
          <w:i w:val="false"/>
          <w:color w:val="000000"/>
          <w:sz w:val="28"/>
        </w:rPr>
        <w:t>
      5) Қазақстан Республикасының ветеринария туралы заңнамасына сәйкес жануарға білікті ветеринариялық көмекті уақтылы көрсетуді және профилактикалық ветеринариялық іс-шараларды уақтылы жүргізуді қамтамасыз етуге;</w:t>
      </w:r>
    </w:p>
    <w:p>
      <w:pPr>
        <w:spacing w:after="0"/>
        <w:ind w:left="0"/>
        <w:jc w:val="both"/>
      </w:pPr>
      <w:r>
        <w:rPr>
          <w:rFonts w:ascii="Times New Roman"/>
          <w:b w:val="false"/>
          <w:i w:val="false"/>
          <w:color w:val="000000"/>
          <w:sz w:val="28"/>
        </w:rPr>
        <w:t>
      6) жануарлардың жұқпалы ауруларының күдігі туралы, сондай-ақ жануардың жұқпалы аурудың салдарынан өлгені (қырылғаны) туралы тұрақты тұратын жері бойынша ветеринариялық қызметке дереу хабарлауға;</w:t>
      </w:r>
    </w:p>
    <w:p>
      <w:pPr>
        <w:spacing w:after="0"/>
        <w:ind w:left="0"/>
        <w:jc w:val="both"/>
      </w:pPr>
      <w:r>
        <w:rPr>
          <w:rFonts w:ascii="Times New Roman"/>
          <w:b w:val="false"/>
          <w:i w:val="false"/>
          <w:color w:val="000000"/>
          <w:sz w:val="28"/>
        </w:rPr>
        <w:t>
      7) биостерилизациялау арқылы жануарларда керексіз ұрпақтың алдын алу бойынша шаралар қабылдауға;</w:t>
      </w:r>
    </w:p>
    <w:p>
      <w:pPr>
        <w:spacing w:after="0"/>
        <w:ind w:left="0"/>
        <w:jc w:val="both"/>
      </w:pPr>
      <w:r>
        <w:rPr>
          <w:rFonts w:ascii="Times New Roman"/>
          <w:b w:val="false"/>
          <w:i w:val="false"/>
          <w:color w:val="000000"/>
          <w:sz w:val="28"/>
        </w:rPr>
        <w:t>
      8) денсаулық сақтау ұйымына және тиісті ветеринариялық қызметке оның жануарының азаматтарға дене жарақатын салған жағдайлары туралы дереу хабарлауға және жұқпалы аурудың болу мүмкіндігін анықтау мақсатында қарау және қажетті клиникалық және (немесе) зертханалық-диагностикалық зерттеулер не ветеринариялық байқаулар жүргізу үшін өз жануарын ветеринариялық қызметке жеткізуге;</w:t>
      </w:r>
    </w:p>
    <w:p>
      <w:pPr>
        <w:spacing w:after="0"/>
        <w:ind w:left="0"/>
        <w:jc w:val="both"/>
      </w:pPr>
      <w:r>
        <w:rPr>
          <w:rFonts w:ascii="Times New Roman"/>
          <w:b w:val="false"/>
          <w:i w:val="false"/>
          <w:color w:val="000000"/>
          <w:sz w:val="28"/>
        </w:rPr>
        <w:t>
      9) жануарлардың тұрғын және тұрғын емес үй-жайларды, оның ішінде кондоминиум объектілерін ластауына, сондай-ақ жануарлардың қоршаған ортаға зиян келтіруіне жол бермеуге міндетті.</w:t>
      </w:r>
    </w:p>
    <w:p>
      <w:pPr>
        <w:spacing w:after="0"/>
        <w:ind w:left="0"/>
        <w:jc w:val="both"/>
      </w:pPr>
      <w:r>
        <w:rPr>
          <w:rFonts w:ascii="Times New Roman"/>
          <w:b w:val="false"/>
          <w:i w:val="false"/>
          <w:color w:val="000000"/>
          <w:sz w:val="28"/>
        </w:rPr>
        <w:t>
      3. Жануарлардың құлақтары мен құйрықтарын кесуге, егер бұл тұқым стандарты бойынша міндетті болса ғана рұқсат етіледі. Рудиментарлы саусақтарды алып тастауға рұқсат етіледі (егер олар тұқым стандарты бойынша міндетті болып табылмаса, жануарға ыңғайсыздық немесе ауырсыну тудырса). Жануарларға жасалатын көрсетілген рәсімдерді ветеринар маман ауырсынуды басып жүргізуге тиіс. Дененің басқа бөліктерін ампутациялауды ветеринар маман жануарға қажетті көмек көрсету мақсатында ғана жүргізеді.</w:t>
      </w:r>
    </w:p>
    <w:p>
      <w:pPr>
        <w:spacing w:after="0"/>
        <w:ind w:left="0"/>
        <w:jc w:val="both"/>
      </w:pPr>
      <w:r>
        <w:rPr>
          <w:rFonts w:ascii="Times New Roman"/>
          <w:b/>
          <w:i w:val="false"/>
          <w:color w:val="000000"/>
          <w:sz w:val="28"/>
        </w:rPr>
        <w:t>22-бап. Үй жануарларын серуендетуге қойылатын талаптар</w:t>
      </w:r>
    </w:p>
    <w:p>
      <w:pPr>
        <w:spacing w:after="0"/>
        <w:ind w:left="0"/>
        <w:jc w:val="both"/>
      </w:pPr>
      <w:r>
        <w:rPr>
          <w:rFonts w:ascii="Times New Roman"/>
          <w:b w:val="false"/>
          <w:i w:val="false"/>
          <w:color w:val="000000"/>
          <w:sz w:val="28"/>
        </w:rPr>
        <w:t>
      1. Үй жануарларын серуендету адамдар мен басқа жануарлардың қауіпсіздігін қамтамасыз ету, сондай-ақ адамдардың мүлкіне зиян келтіруден қорғау шартымен жүзеге асырылуға тиіс.</w:t>
      </w:r>
    </w:p>
    <w:p>
      <w:pPr>
        <w:spacing w:after="0"/>
        <w:ind w:left="0"/>
        <w:jc w:val="both"/>
      </w:pPr>
      <w:r>
        <w:rPr>
          <w:rFonts w:ascii="Times New Roman"/>
          <w:b w:val="false"/>
          <w:i w:val="false"/>
          <w:color w:val="000000"/>
          <w:sz w:val="28"/>
        </w:rPr>
        <w:t>
      2. Жауапты адам қоғамдық қауіпсіздікті қамтамасыз ету және абаттандыру қағидаларын сақтау мақсатында жергілікті өкілді органдар бекітетін үй жануарын серуендету қағидаларын сақтауға міндетті.</w:t>
      </w:r>
    </w:p>
    <w:p>
      <w:pPr>
        <w:spacing w:after="0"/>
        <w:ind w:left="0"/>
        <w:jc w:val="both"/>
      </w:pPr>
      <w:r>
        <w:rPr>
          <w:rFonts w:ascii="Times New Roman"/>
          <w:b w:val="false"/>
          <w:i w:val="false"/>
          <w:color w:val="000000"/>
          <w:sz w:val="28"/>
        </w:rPr>
        <w:t>
      3. Үй жануарларының өздігінен серуендеуіне тыйым салынады.</w:t>
      </w:r>
    </w:p>
    <w:p>
      <w:pPr>
        <w:spacing w:after="0"/>
        <w:ind w:left="0"/>
        <w:jc w:val="both"/>
      </w:pPr>
      <w:r>
        <w:rPr>
          <w:rFonts w:ascii="Times New Roman"/>
          <w:b w:val="false"/>
          <w:i w:val="false"/>
          <w:color w:val="000000"/>
          <w:sz w:val="28"/>
        </w:rPr>
        <w:t>
      4. Үй жануарларын олардың мінез-құлқын бақылауға қабілеті жоқ, оның ішінде мас күйдегі адамдардың серуендетуіне тыйым салынады.</w:t>
      </w:r>
    </w:p>
    <w:p>
      <w:pPr>
        <w:spacing w:after="0"/>
        <w:ind w:left="0"/>
        <w:jc w:val="both"/>
      </w:pPr>
      <w:r>
        <w:rPr>
          <w:rFonts w:ascii="Times New Roman"/>
          <w:b w:val="false"/>
          <w:i w:val="false"/>
          <w:color w:val="000000"/>
          <w:sz w:val="28"/>
        </w:rPr>
        <w:t>
      5. Егер ерекше жауаптылықты талап ететін тұқымды үй жануары меншік құқығында немесе өзге де заңды негізде үй жануарының иесіне тиесілі қоршалған аумақта болған жағдайларды қоспағанда, серуендету орнына қарамастан, ерекше жауапкершілікті талап ететін үй жануарларын тұмылдырықсыз және тізгінсіз серуендетуге тыйым салынады. Үй жануарының бар-жоғы туралы осы аумаққа кіре берісте ескерту жазбасы жасалуға тиіс.</w:t>
      </w:r>
    </w:p>
    <w:p>
      <w:pPr>
        <w:spacing w:after="0"/>
        <w:ind w:left="0"/>
        <w:jc w:val="both"/>
      </w:pPr>
      <w:r>
        <w:rPr>
          <w:rFonts w:ascii="Times New Roman"/>
          <w:b w:val="false"/>
          <w:i w:val="false"/>
          <w:color w:val="000000"/>
          <w:sz w:val="28"/>
        </w:rPr>
        <w:t>
      6. Ерекше жауапкершілікті талап ететін үй жануарларының тізбесін уәкілетті орган бекітеді.</w:t>
      </w:r>
    </w:p>
    <w:bookmarkStart w:name="z8" w:id="7"/>
    <w:p>
      <w:pPr>
        <w:spacing w:after="0"/>
        <w:ind w:left="0"/>
        <w:jc w:val="left"/>
      </w:pPr>
      <w:r>
        <w:rPr>
          <w:rFonts w:ascii="Times New Roman"/>
          <w:b/>
          <w:i w:val="false"/>
          <w:color w:val="000000"/>
        </w:rPr>
        <w:t xml:space="preserve"> 5-тарау. ҚАРАУСЫЗ ҚАЛҒАН ЖӘНЕ ҚАҢҒЫБАС ЖАНУАРЛАРҒА ҚАРАУ ЖӨНІНДЕГІ ҚЫЗМЕТТІ ЖҮЗЕГЕ АСЫРУҒА ҚОЙЫЛАТЫН ТАЛАПТАР</w:t>
      </w:r>
    </w:p>
    <w:bookmarkEnd w:id="7"/>
    <w:p>
      <w:pPr>
        <w:spacing w:after="0"/>
        <w:ind w:left="0"/>
        <w:jc w:val="both"/>
      </w:pPr>
      <w:r>
        <w:rPr>
          <w:rFonts w:ascii="Times New Roman"/>
          <w:b/>
          <w:i w:val="false"/>
          <w:color w:val="000000"/>
          <w:sz w:val="28"/>
        </w:rPr>
        <w:t>23-бап. Қараусыз қалған және қаңғыбас жануарларға қарау жөніндегі қызмет</w:t>
      </w:r>
    </w:p>
    <w:p>
      <w:pPr>
        <w:spacing w:after="0"/>
        <w:ind w:left="0"/>
        <w:jc w:val="both"/>
      </w:pPr>
      <w:r>
        <w:rPr>
          <w:rFonts w:ascii="Times New Roman"/>
          <w:b w:val="false"/>
          <w:i w:val="false"/>
          <w:color w:val="000000"/>
          <w:sz w:val="28"/>
        </w:rPr>
        <w:t>
      1. Қараусыз қалған және қаңғыбас жануарларға қарау жөніндегі қызмет:</w:t>
      </w:r>
    </w:p>
    <w:p>
      <w:pPr>
        <w:spacing w:after="0"/>
        <w:ind w:left="0"/>
        <w:jc w:val="both"/>
      </w:pPr>
      <w:r>
        <w:rPr>
          <w:rFonts w:ascii="Times New Roman"/>
          <w:b w:val="false"/>
          <w:i w:val="false"/>
          <w:color w:val="000000"/>
          <w:sz w:val="28"/>
        </w:rPr>
        <w:t>
      1) жануарлардың аса қауіпті және жұқпалы, оның ішінде жануарлар қоздырғыштары болуы мүмкін адам мен жануарларға ортақ аурулардың таралуына байланысты эпидемиялар, эпизоотиялар және (немесе) өзге де төтенше жағдайлар туындауының алдын алу;</w:t>
      </w:r>
    </w:p>
    <w:p>
      <w:pPr>
        <w:spacing w:after="0"/>
        <w:ind w:left="0"/>
        <w:jc w:val="both"/>
      </w:pPr>
      <w:r>
        <w:rPr>
          <w:rFonts w:ascii="Times New Roman"/>
          <w:b w:val="false"/>
          <w:i w:val="false"/>
          <w:color w:val="000000"/>
          <w:sz w:val="28"/>
        </w:rPr>
        <w:t>
      2) азаматтардың денсаулығына және (немесе) мүлкіне, заңды тұлғалардың мүлкіне зиян келтіруді болғызбау;</w:t>
      </w:r>
    </w:p>
    <w:p>
      <w:pPr>
        <w:spacing w:after="0"/>
        <w:ind w:left="0"/>
        <w:jc w:val="both"/>
      </w:pPr>
      <w:r>
        <w:rPr>
          <w:rFonts w:ascii="Times New Roman"/>
          <w:b w:val="false"/>
          <w:i w:val="false"/>
          <w:color w:val="000000"/>
          <w:sz w:val="28"/>
        </w:rPr>
        <w:t>
      3) жануарлар дүниесі объектілеріне және олар мекендейтін ортаға залал келтіруді болғызбау;</w:t>
      </w:r>
    </w:p>
    <w:p>
      <w:pPr>
        <w:spacing w:after="0"/>
        <w:ind w:left="0"/>
        <w:jc w:val="both"/>
      </w:pPr>
      <w:r>
        <w:rPr>
          <w:rFonts w:ascii="Times New Roman"/>
          <w:b w:val="false"/>
          <w:i w:val="false"/>
          <w:color w:val="000000"/>
          <w:sz w:val="28"/>
        </w:rPr>
        <w:t>
      4) жануарлардың өміріне қауіпті жағдайда қалған жануарларға көмек көрсету;</w:t>
      </w:r>
    </w:p>
    <w:p>
      <w:pPr>
        <w:spacing w:after="0"/>
        <w:ind w:left="0"/>
        <w:jc w:val="both"/>
      </w:pPr>
      <w:r>
        <w:rPr>
          <w:rFonts w:ascii="Times New Roman"/>
          <w:b w:val="false"/>
          <w:i w:val="false"/>
          <w:color w:val="000000"/>
          <w:sz w:val="28"/>
        </w:rPr>
        <w:t>
      5) жоғалған жануарларды иелеріне қайтару;</w:t>
      </w:r>
    </w:p>
    <w:p>
      <w:pPr>
        <w:spacing w:after="0"/>
        <w:ind w:left="0"/>
        <w:jc w:val="both"/>
      </w:pPr>
      <w:r>
        <w:rPr>
          <w:rFonts w:ascii="Times New Roman"/>
          <w:b w:val="false"/>
          <w:i w:val="false"/>
          <w:color w:val="000000"/>
          <w:sz w:val="28"/>
        </w:rPr>
        <w:t>
      6) қараусыз қалған және қаңғыбас жануарлардың санын реттеу мақсатында жүзеге асырылады.</w:t>
      </w:r>
    </w:p>
    <w:p>
      <w:pPr>
        <w:spacing w:after="0"/>
        <w:ind w:left="0"/>
        <w:jc w:val="both"/>
      </w:pPr>
      <w:r>
        <w:rPr>
          <w:rFonts w:ascii="Times New Roman"/>
          <w:b w:val="false"/>
          <w:i w:val="false"/>
          <w:color w:val="000000"/>
          <w:sz w:val="28"/>
        </w:rPr>
        <w:t>
      2. Қараусыз қалған жануарларды қарау жөніндегі қызметті жүзеге асыру кезіндегі іс-шаралар:</w:t>
      </w:r>
    </w:p>
    <w:p>
      <w:pPr>
        <w:spacing w:after="0"/>
        <w:ind w:left="0"/>
        <w:jc w:val="both"/>
      </w:pPr>
      <w:r>
        <w:rPr>
          <w:rFonts w:ascii="Times New Roman"/>
          <w:b w:val="false"/>
          <w:i w:val="false"/>
          <w:color w:val="000000"/>
          <w:sz w:val="28"/>
        </w:rPr>
        <w:t>
      1) аулау қызметтерінің қараусыз қалған жануарларды аулауды;</w:t>
      </w:r>
    </w:p>
    <w:p>
      <w:pPr>
        <w:spacing w:after="0"/>
        <w:ind w:left="0"/>
        <w:jc w:val="both"/>
      </w:pPr>
      <w:r>
        <w:rPr>
          <w:rFonts w:ascii="Times New Roman"/>
          <w:b w:val="false"/>
          <w:i w:val="false"/>
          <w:color w:val="000000"/>
          <w:sz w:val="28"/>
        </w:rPr>
        <w:t>
      2) қараусыз қалған жануарларды осы Заңның 10-бабының талаптарына сәйкес жануарларды уақытша асырау пунктінде не жануарларға арналған панажайда не ұстай тұру орындарында асырауды;</w:t>
      </w:r>
    </w:p>
    <w:p>
      <w:pPr>
        <w:spacing w:after="0"/>
        <w:ind w:left="0"/>
        <w:jc w:val="both"/>
      </w:pPr>
      <w:r>
        <w:rPr>
          <w:rFonts w:ascii="Times New Roman"/>
          <w:b w:val="false"/>
          <w:i w:val="false"/>
          <w:color w:val="000000"/>
          <w:sz w:val="28"/>
        </w:rPr>
        <w:t>
      3) жоғалған жануарларды иелеріне қайтаруды, сондай-ақ уақытша асырау пунктіне, панажайға, ұстай тұруға келіп түскен қараусыз қалған жануарларға жаңа иелер іздеуді қамтиды.</w:t>
      </w:r>
    </w:p>
    <w:p>
      <w:pPr>
        <w:spacing w:after="0"/>
        <w:ind w:left="0"/>
        <w:jc w:val="both"/>
      </w:pPr>
      <w:r>
        <w:rPr>
          <w:rFonts w:ascii="Times New Roman"/>
          <w:b w:val="false"/>
          <w:i w:val="false"/>
          <w:color w:val="000000"/>
          <w:sz w:val="28"/>
        </w:rPr>
        <w:t>
      3. Қараусыз қалған және қаңғыбас жануарлармен жұмыс істеу тәртібін уәкілетті орган әзірлейді және бекітеді.</w:t>
      </w:r>
    </w:p>
    <w:p>
      <w:pPr>
        <w:spacing w:after="0"/>
        <w:ind w:left="0"/>
        <w:jc w:val="both"/>
      </w:pPr>
      <w:r>
        <w:rPr>
          <w:rFonts w:ascii="Times New Roman"/>
          <w:b/>
          <w:i w:val="false"/>
          <w:color w:val="000000"/>
          <w:sz w:val="28"/>
        </w:rPr>
        <w:t xml:space="preserve">24-бап. Жануарларды аулау және өлтіру </w:t>
      </w:r>
    </w:p>
    <w:p>
      <w:pPr>
        <w:spacing w:after="0"/>
        <w:ind w:left="0"/>
        <w:jc w:val="both"/>
      </w:pPr>
      <w:r>
        <w:rPr>
          <w:rFonts w:ascii="Times New Roman"/>
          <w:b w:val="false"/>
          <w:i w:val="false"/>
          <w:color w:val="000000"/>
          <w:sz w:val="28"/>
        </w:rPr>
        <w:t>
      1. Жануарларды аулау мен өлтіруді аулау қызметі жүзеге асырады.</w:t>
      </w:r>
    </w:p>
    <w:p>
      <w:pPr>
        <w:spacing w:after="0"/>
        <w:ind w:left="0"/>
        <w:jc w:val="both"/>
      </w:pPr>
      <w:r>
        <w:rPr>
          <w:rFonts w:ascii="Times New Roman"/>
          <w:b w:val="false"/>
          <w:i w:val="false"/>
          <w:color w:val="000000"/>
          <w:sz w:val="28"/>
        </w:rPr>
        <w:t xml:space="preserve">
      2. Жеке ұйымдар жануарларды аулау мен өлтіруді жергілікті бюджет қаражаты есебінен жүзеге асыра алады. </w:t>
      </w:r>
    </w:p>
    <w:p>
      <w:pPr>
        <w:spacing w:after="0"/>
        <w:ind w:left="0"/>
        <w:jc w:val="both"/>
      </w:pPr>
      <w:r>
        <w:rPr>
          <w:rFonts w:ascii="Times New Roman"/>
          <w:b w:val="false"/>
          <w:i w:val="false"/>
          <w:color w:val="000000"/>
          <w:sz w:val="28"/>
        </w:rPr>
        <w:t>
      3. Жануарларды аулау мен өлтіру осы Заңға және Қазақстан Республикасының ветеринария туралы заңнамасына сәйкес жүзеге асырылады.</w:t>
      </w:r>
    </w:p>
    <w:p>
      <w:pPr>
        <w:spacing w:after="0"/>
        <w:ind w:left="0"/>
        <w:jc w:val="both"/>
      </w:pPr>
      <w:r>
        <w:rPr>
          <w:rFonts w:ascii="Times New Roman"/>
          <w:b/>
          <w:i w:val="false"/>
          <w:color w:val="000000"/>
          <w:sz w:val="28"/>
        </w:rPr>
        <w:t xml:space="preserve">25-бап. Қаңғыбас жануарлардың санын реттеу </w:t>
      </w:r>
    </w:p>
    <w:p>
      <w:pPr>
        <w:spacing w:after="0"/>
        <w:ind w:left="0"/>
        <w:jc w:val="both"/>
      </w:pPr>
      <w:r>
        <w:rPr>
          <w:rFonts w:ascii="Times New Roman"/>
          <w:b w:val="false"/>
          <w:i w:val="false"/>
          <w:color w:val="000000"/>
          <w:sz w:val="28"/>
        </w:rPr>
        <w:t>
      1. Қаңғыбас жануарлардың санын реттеу – жануарларды биостерилизациялау, жайластыру, білім беру іс-шараларын және халықпен түсіндіру жұмыстарын жүргізу арқылы қаңғыбас жануарлардың (иттер мен мысықтардың) санын азайту үшін мемлекет және зоологиялық қорғау ұйымдары қабылдайтын шаралар кешені.</w:t>
      </w:r>
    </w:p>
    <w:p>
      <w:pPr>
        <w:spacing w:after="0"/>
        <w:ind w:left="0"/>
        <w:jc w:val="both"/>
      </w:pPr>
      <w:r>
        <w:rPr>
          <w:rFonts w:ascii="Times New Roman"/>
          <w:b w:val="false"/>
          <w:i w:val="false"/>
          <w:color w:val="000000"/>
          <w:sz w:val="28"/>
        </w:rPr>
        <w:t>
      2. Осы Заңның талаптарына сәйкес жүзеге асырылатын эвтаназияны қолдануды қоспағанда, қаңғыбас жануарлардың санын уларды, өзге де химиялық препараттарды пайдалануды қоса алғанда, кез келген тәсілдермен өлтіру арқылы реттеуге тыйым салынады.</w:t>
      </w:r>
    </w:p>
    <w:p>
      <w:pPr>
        <w:spacing w:after="0"/>
        <w:ind w:left="0"/>
        <w:jc w:val="both"/>
      </w:pPr>
      <w:r>
        <w:rPr>
          <w:rFonts w:ascii="Times New Roman"/>
          <w:b/>
          <w:i w:val="false"/>
          <w:color w:val="000000"/>
          <w:sz w:val="28"/>
        </w:rPr>
        <w:t>26-бап. Жануарларға арналған панажайлар</w:t>
      </w:r>
    </w:p>
    <w:p>
      <w:pPr>
        <w:spacing w:after="0"/>
        <w:ind w:left="0"/>
        <w:jc w:val="both"/>
      </w:pPr>
      <w:r>
        <w:rPr>
          <w:rFonts w:ascii="Times New Roman"/>
          <w:b w:val="false"/>
          <w:i w:val="false"/>
          <w:color w:val="000000"/>
          <w:sz w:val="28"/>
        </w:rPr>
        <w:t>
      1. Жануарларға арналған панажайлар жануарларды, оның ішінде иелері меншік құқығынан бас тартқан қараусыз қалған, қаңғыбас жануарларды асырау жөніндегі қызметті жүзеге асыру мақсатында құрылады.</w:t>
      </w:r>
    </w:p>
    <w:p>
      <w:pPr>
        <w:spacing w:after="0"/>
        <w:ind w:left="0"/>
        <w:jc w:val="both"/>
      </w:pPr>
      <w:r>
        <w:rPr>
          <w:rFonts w:ascii="Times New Roman"/>
          <w:b w:val="false"/>
          <w:i w:val="false"/>
          <w:color w:val="000000"/>
          <w:sz w:val="28"/>
        </w:rPr>
        <w:t>
      2. Жануарларға арналған панажайлар өз қызметінде уәкілетті орган белгілеген жануарларға арналған панажайлар туралы ережені басшылыққа алады.</w:t>
      </w:r>
    </w:p>
    <w:p>
      <w:pPr>
        <w:spacing w:after="0"/>
        <w:ind w:left="0"/>
        <w:jc w:val="both"/>
      </w:pPr>
      <w:r>
        <w:rPr>
          <w:rFonts w:ascii="Times New Roman"/>
          <w:b w:val="false"/>
          <w:i w:val="false"/>
          <w:color w:val="000000"/>
          <w:sz w:val="28"/>
        </w:rPr>
        <w:t>
      3. Жануарларға арналған панажайлар мемлекеттік және жеке болуы мүмкін.</w:t>
      </w:r>
    </w:p>
    <w:p>
      <w:pPr>
        <w:spacing w:after="0"/>
        <w:ind w:left="0"/>
        <w:jc w:val="both"/>
      </w:pPr>
      <w:r>
        <w:rPr>
          <w:rFonts w:ascii="Times New Roman"/>
          <w:b w:val="false"/>
          <w:i w:val="false"/>
          <w:color w:val="000000"/>
          <w:sz w:val="28"/>
        </w:rPr>
        <w:t xml:space="preserve">
      4. Жануарларға арналған панажайларда үй жануарларын уақытша асырау (орналастыру) жөніндегі қызмет олардың иелерімен келісім бойынша, сондай-ақ ветеринариялық және өзге де қызметтер көрсету жөніндегі қызмет жүзеге асырылуы мүмкін. </w:t>
      </w:r>
    </w:p>
    <w:p>
      <w:pPr>
        <w:spacing w:after="0"/>
        <w:ind w:left="0"/>
        <w:jc w:val="both"/>
      </w:pPr>
      <w:r>
        <w:rPr>
          <w:rFonts w:ascii="Times New Roman"/>
          <w:b w:val="false"/>
          <w:i w:val="false"/>
          <w:color w:val="000000"/>
          <w:sz w:val="28"/>
        </w:rPr>
        <w:t>
      5. Панажайдың жануар иесінен оның жануарын асырауға байланысты шығыстарды, сондай-ақ егер жануарлар мұқтаж болса, ветеринариялық қызметтер көрсету құнын алуға құқығы бар.</w:t>
      </w:r>
    </w:p>
    <w:p>
      <w:pPr>
        <w:spacing w:after="0"/>
        <w:ind w:left="0"/>
        <w:jc w:val="both"/>
      </w:pPr>
      <w:r>
        <w:rPr>
          <w:rFonts w:ascii="Times New Roman"/>
          <w:b w:val="false"/>
          <w:i w:val="false"/>
          <w:color w:val="000000"/>
          <w:sz w:val="28"/>
        </w:rPr>
        <w:t>
      6. Жануарларға арналған панажай:</w:t>
      </w:r>
    </w:p>
    <w:p>
      <w:pPr>
        <w:spacing w:after="0"/>
        <w:ind w:left="0"/>
        <w:jc w:val="both"/>
      </w:pPr>
      <w:r>
        <w:rPr>
          <w:rFonts w:ascii="Times New Roman"/>
          <w:b w:val="false"/>
          <w:i w:val="false"/>
          <w:color w:val="000000"/>
          <w:sz w:val="28"/>
        </w:rPr>
        <w:t>
      1) иесінің немесе жауапты адамның талап етуі бойынша жануарды қайтаруға;</w:t>
      </w:r>
    </w:p>
    <w:p>
      <w:pPr>
        <w:spacing w:after="0"/>
        <w:ind w:left="0"/>
        <w:jc w:val="both"/>
      </w:pPr>
      <w:r>
        <w:rPr>
          <w:rFonts w:ascii="Times New Roman"/>
          <w:b w:val="false"/>
          <w:i w:val="false"/>
          <w:color w:val="000000"/>
          <w:sz w:val="28"/>
        </w:rPr>
        <w:t>
      2) азаматтардың жануарларға арналған панажайға жұмыс уақытында (санитариялық өңдеу күндерін қоспағанда) панажай белгілеген тәртіппен бару мүмкіндігін қамтамасыз етуге;</w:t>
      </w:r>
    </w:p>
    <w:p>
      <w:pPr>
        <w:spacing w:after="0"/>
        <w:ind w:left="0"/>
        <w:jc w:val="both"/>
      </w:pPr>
      <w:r>
        <w:rPr>
          <w:rFonts w:ascii="Times New Roman"/>
          <w:b w:val="false"/>
          <w:i w:val="false"/>
          <w:color w:val="000000"/>
          <w:sz w:val="28"/>
        </w:rPr>
        <w:t>
      3) панажайдағы жануарлардың көбеюіне жол бермеу бойынша шаралар қабылдауға;</w:t>
      </w:r>
    </w:p>
    <w:p>
      <w:pPr>
        <w:spacing w:after="0"/>
        <w:ind w:left="0"/>
        <w:jc w:val="both"/>
      </w:pPr>
      <w:r>
        <w:rPr>
          <w:rFonts w:ascii="Times New Roman"/>
          <w:b w:val="false"/>
          <w:i w:val="false"/>
          <w:color w:val="000000"/>
          <w:sz w:val="28"/>
        </w:rPr>
        <w:t>
      4) ауырған немесе жарақаттанған жануарды емдеуді, сондай-ақ вакцинациялауды қоса алғанда, профилактикалық іс-шаралар жүргізуді қамтамасыз етуге;</w:t>
      </w:r>
    </w:p>
    <w:p>
      <w:pPr>
        <w:spacing w:after="0"/>
        <w:ind w:left="0"/>
        <w:jc w:val="both"/>
      </w:pPr>
      <w:r>
        <w:rPr>
          <w:rFonts w:ascii="Times New Roman"/>
          <w:b w:val="false"/>
          <w:i w:val="false"/>
          <w:color w:val="000000"/>
          <w:sz w:val="28"/>
        </w:rPr>
        <w:t>
      5) қараусыз қалған жануарлардың меншік иелерін іздестіруді және жануарлар үшін жаңа меншік иелерін іріктеуді жүргізуге;</w:t>
      </w:r>
    </w:p>
    <w:p>
      <w:pPr>
        <w:spacing w:after="0"/>
        <w:ind w:left="0"/>
        <w:jc w:val="both"/>
      </w:pPr>
      <w:r>
        <w:rPr>
          <w:rFonts w:ascii="Times New Roman"/>
          <w:b w:val="false"/>
          <w:i w:val="false"/>
          <w:color w:val="000000"/>
          <w:sz w:val="28"/>
        </w:rPr>
        <w:t>
      6) жануарлардың сәйкестендіруді жүзеге асыруға мүмкіндік беретін жеке сипаттамаларын белгілей отырып, жануарлардың панажайға келіп түсуін, шығуын құжаттамалық есепке алуды жүргізуге міндетті.</w:t>
      </w:r>
    </w:p>
    <w:bookmarkStart w:name="z9" w:id="8"/>
    <w:p>
      <w:pPr>
        <w:spacing w:after="0"/>
        <w:ind w:left="0"/>
        <w:jc w:val="left"/>
      </w:pPr>
      <w:r>
        <w:rPr>
          <w:rFonts w:ascii="Times New Roman"/>
          <w:b/>
          <w:i w:val="false"/>
          <w:color w:val="000000"/>
        </w:rPr>
        <w:t xml:space="preserve"> 6-тарау. ЖАНУАРЛАРДЫ ҚАРАУҒА БАЙЛАНЫСТЫ ҚАТЫНАСТАР САЛАСЫНДАҒЫ ЗАҢНАМАНЫҢ САҚТАЛУЫН БАҚЫЛАУ</w:t>
      </w:r>
    </w:p>
    <w:bookmarkEnd w:id="8"/>
    <w:p>
      <w:pPr>
        <w:spacing w:after="0"/>
        <w:ind w:left="0"/>
        <w:jc w:val="both"/>
      </w:pPr>
      <w:r>
        <w:rPr>
          <w:rFonts w:ascii="Times New Roman"/>
          <w:b/>
          <w:i w:val="false"/>
          <w:color w:val="000000"/>
          <w:sz w:val="28"/>
        </w:rPr>
        <w:t>27-бап. Жануарларды қарауға байланысты қатынастар саласындағы заңнаманың сақталуын қоғамдық бақылау</w:t>
      </w:r>
    </w:p>
    <w:p>
      <w:pPr>
        <w:spacing w:after="0"/>
        <w:ind w:left="0"/>
        <w:jc w:val="both"/>
      </w:pPr>
      <w:r>
        <w:rPr>
          <w:rFonts w:ascii="Times New Roman"/>
          <w:b w:val="false"/>
          <w:i w:val="false"/>
          <w:color w:val="000000"/>
          <w:sz w:val="28"/>
        </w:rPr>
        <w:t>
      1. Жануарларды қарау саласындағы қоғамдық бақылауды Қазақстан Республикасының заңнамасына сәйкес азаматтар және жарғысында жануарларға қарау саласында қоғамдық бақылау жүргізу жөніндегі қызметті жүзеге асыру көзделген қоғамдық ұйымдар жүзеге асырады.</w:t>
      </w:r>
    </w:p>
    <w:p>
      <w:pPr>
        <w:spacing w:after="0"/>
        <w:ind w:left="0"/>
        <w:jc w:val="both"/>
      </w:pPr>
      <w:r>
        <w:rPr>
          <w:rFonts w:ascii="Times New Roman"/>
          <w:b w:val="false"/>
          <w:i w:val="false"/>
          <w:color w:val="000000"/>
          <w:sz w:val="28"/>
        </w:rPr>
        <w:t>
      2. Жануарларды қарау саласындағы қоғамдық бақылауды жүргізу тәртібін уәкілетті орган айқындайды.</w:t>
      </w:r>
    </w:p>
    <w:p>
      <w:pPr>
        <w:spacing w:after="0"/>
        <w:ind w:left="0"/>
        <w:jc w:val="both"/>
      </w:pPr>
      <w:r>
        <w:rPr>
          <w:rFonts w:ascii="Times New Roman"/>
          <w:b w:val="false"/>
          <w:i w:val="false"/>
          <w:color w:val="000000"/>
          <w:sz w:val="28"/>
        </w:rPr>
        <w:t>
      3. Жануарларды қарау саласындағы қоғамдық инспекторлардың:</w:t>
      </w:r>
    </w:p>
    <w:p>
      <w:pPr>
        <w:spacing w:after="0"/>
        <w:ind w:left="0"/>
        <w:jc w:val="both"/>
      </w:pPr>
      <w:r>
        <w:rPr>
          <w:rFonts w:ascii="Times New Roman"/>
          <w:b w:val="false"/>
          <w:i w:val="false"/>
          <w:color w:val="000000"/>
          <w:sz w:val="28"/>
        </w:rPr>
        <w:t>
      1) жануарларға қарау саласындағы құқық бұзушылықтарды, оның ішінде техникалық құралдардың (фото, аудио, бейне) көмегімен тіркеуге және тиісті материалдарды мемлекеттік органдарға жіберуге;</w:t>
      </w:r>
    </w:p>
    <w:p>
      <w:pPr>
        <w:spacing w:after="0"/>
        <w:ind w:left="0"/>
        <w:jc w:val="both"/>
      </w:pPr>
      <w:r>
        <w:rPr>
          <w:rFonts w:ascii="Times New Roman"/>
          <w:b w:val="false"/>
          <w:i w:val="false"/>
          <w:color w:val="000000"/>
          <w:sz w:val="28"/>
        </w:rPr>
        <w:t>
      2) мемлекеттік органдарға Қазақстан Республикасының жануарларға қарау саласындағы заңнамасының талаптарын бұзушылықтардың алдын алуға және оларды анықтауға жәрдемдесуге;</w:t>
      </w:r>
    </w:p>
    <w:p>
      <w:pPr>
        <w:spacing w:after="0"/>
        <w:ind w:left="0"/>
        <w:jc w:val="both"/>
      </w:pPr>
      <w:r>
        <w:rPr>
          <w:rFonts w:ascii="Times New Roman"/>
          <w:b w:val="false"/>
          <w:i w:val="false"/>
          <w:color w:val="000000"/>
          <w:sz w:val="28"/>
        </w:rPr>
        <w:t>
      3) халықты жануарларға қарау саласында ағарту жөніндегі жұмысқа қатысуға құқығы бар.</w:t>
      </w:r>
    </w:p>
    <w:p>
      <w:pPr>
        <w:spacing w:after="0"/>
        <w:ind w:left="0"/>
        <w:jc w:val="both"/>
      </w:pPr>
      <w:r>
        <w:rPr>
          <w:rFonts w:ascii="Times New Roman"/>
          <w:b w:val="false"/>
          <w:i w:val="false"/>
          <w:color w:val="000000"/>
          <w:sz w:val="28"/>
        </w:rPr>
        <w:t>
      4. Жануарларға қарау саласындағы қоғамдық ұйымдардың:</w:t>
      </w:r>
    </w:p>
    <w:p>
      <w:pPr>
        <w:spacing w:after="0"/>
        <w:ind w:left="0"/>
        <w:jc w:val="both"/>
      </w:pPr>
      <w:r>
        <w:rPr>
          <w:rFonts w:ascii="Times New Roman"/>
          <w:b w:val="false"/>
          <w:i w:val="false"/>
          <w:color w:val="000000"/>
          <w:sz w:val="28"/>
        </w:rPr>
        <w:t>
      1) жергілікті өзін-өзі басқарудың мемлекеттік органдарынан өздерінің жарғылық мақсаттары мен міндеттерін іске асыру үшін қажетті ақпарат алуға;</w:t>
      </w:r>
    </w:p>
    <w:p>
      <w:pPr>
        <w:spacing w:after="0"/>
        <w:ind w:left="0"/>
        <w:jc w:val="both"/>
      </w:pPr>
      <w:r>
        <w:rPr>
          <w:rFonts w:ascii="Times New Roman"/>
          <w:b w:val="false"/>
          <w:i w:val="false"/>
          <w:color w:val="000000"/>
          <w:sz w:val="28"/>
        </w:rPr>
        <w:t>
      2) Қазақстан Республикасының мемлекеттік органдарына жануарларға қарау саласындағы қоғамдық бақылау нәтижелері бойынша ұсыныстар енгізуге құқығы бар.</w:t>
      </w:r>
    </w:p>
    <w:p>
      <w:pPr>
        <w:spacing w:after="0"/>
        <w:ind w:left="0"/>
        <w:jc w:val="both"/>
      </w:pPr>
      <w:r>
        <w:rPr>
          <w:rFonts w:ascii="Times New Roman"/>
          <w:b w:val="false"/>
          <w:i w:val="false"/>
          <w:color w:val="000000"/>
          <w:sz w:val="28"/>
        </w:rPr>
        <w:t>
      5. Жануарларды қарау саласындағы қоғамдық бақылауды жүзеге асыру кезінде жануарларға қарау саласындағы қоғамдық инспекторларға қараусыз қалған жануарларды уақытша асырау пунктінің, жануарларға арналған панажайлардың және жануарларға қарау жөніндегі қызметті жүзеге асыратын өзге де ұйымдардың аумағы мен үй-жайларына кіру қамтамасыз етілуге тиіс.</w:t>
      </w:r>
    </w:p>
    <w:p>
      <w:pPr>
        <w:spacing w:after="0"/>
        <w:ind w:left="0"/>
        <w:jc w:val="both"/>
      </w:pPr>
      <w:r>
        <w:rPr>
          <w:rFonts w:ascii="Times New Roman"/>
          <w:b/>
          <w:i w:val="false"/>
          <w:color w:val="000000"/>
          <w:sz w:val="28"/>
        </w:rPr>
        <w:t>28-бап. Жануарларды қарауға байланысты қатынастар саласындағы заңнаманы бұзғаны үшін жауаптылық</w:t>
      </w:r>
    </w:p>
    <w:p>
      <w:pPr>
        <w:spacing w:after="0"/>
        <w:ind w:left="0"/>
        <w:jc w:val="both"/>
      </w:pPr>
      <w:r>
        <w:rPr>
          <w:rFonts w:ascii="Times New Roman"/>
          <w:b w:val="false"/>
          <w:i w:val="false"/>
          <w:color w:val="000000"/>
          <w:sz w:val="28"/>
        </w:rPr>
        <w:t xml:space="preserve">
      Жануарларды қарауға байланысты қатынастар саласындағы заңнаманы бұзғаны үшін жауаптылық Қазақстан Республикасының заңдарына сәйкес белгіленеді. </w:t>
      </w:r>
    </w:p>
    <w:bookmarkStart w:name="z10" w:id="9"/>
    <w:p>
      <w:pPr>
        <w:spacing w:after="0"/>
        <w:ind w:left="0"/>
        <w:jc w:val="left"/>
      </w:pPr>
      <w:r>
        <w:rPr>
          <w:rFonts w:ascii="Times New Roman"/>
          <w:b/>
          <w:i w:val="false"/>
          <w:color w:val="000000"/>
        </w:rPr>
        <w:t xml:space="preserve"> 7-тарау. ҚОРЫТЫНДЫ ЕРЕЖЕЛЕР</w:t>
      </w:r>
    </w:p>
    <w:bookmarkEnd w:id="9"/>
    <w:p>
      <w:pPr>
        <w:spacing w:after="0"/>
        <w:ind w:left="0"/>
        <w:jc w:val="both"/>
      </w:pPr>
      <w:r>
        <w:rPr>
          <w:rFonts w:ascii="Times New Roman"/>
          <w:b/>
          <w:i w:val="false"/>
          <w:color w:val="000000"/>
          <w:sz w:val="28"/>
        </w:rPr>
        <w:t>29-бап. Осы Заңның күшіне ену тәртібі</w:t>
      </w:r>
    </w:p>
    <w:p>
      <w:pPr>
        <w:spacing w:after="0"/>
        <w:ind w:left="0"/>
        <w:jc w:val="both"/>
      </w:pPr>
      <w:r>
        <w:rPr>
          <w:rFonts w:ascii="Times New Roman"/>
          <w:b w:val="false"/>
          <w:i w:val="false"/>
          <w:color w:val="000000"/>
          <w:sz w:val="28"/>
        </w:rPr>
        <w:t xml:space="preserve">
      Осы Заң, 2023 жылғы 1 қыркүйектен бастап қолданысқа енгізілетін осы Заңның 8-бабының 8) тармақшасын, 11-бабын қоспағанда,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