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cbfa" w14:textId="fbcc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волонтерлік қызмет, қайырымдылық, мемлекеттік әлеуметтік тапсырыс және үкіметтік емес ұйымдарға арналған гранттар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30 қыркүйектегі № 690 қаулысы</w:t>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волонтерлік қызмет, қайырымдылық, мемлекеттік әлеуметтік тапсырыс және үкіметтік емес ұйымдарға арналған гранттар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ҚАЗАҚСТАН РЕСПУБЛИКАСЫНЫҢ ЗАҢЫ </w:t>
      </w:r>
    </w:p>
    <w:bookmarkEnd w:id="2"/>
    <w:bookmarkStart w:name="z4" w:id="3"/>
    <w:p>
      <w:pPr>
        <w:spacing w:after="0"/>
        <w:ind w:left="0"/>
        <w:jc w:val="left"/>
      </w:pPr>
      <w:r>
        <w:rPr>
          <w:rFonts w:ascii="Times New Roman"/>
          <w:b/>
          <w:i w:val="false"/>
          <w:color w:val="000000"/>
        </w:rPr>
        <w:t xml:space="preserve"> Қазақстан Республикасының кейбір заңнамалық актілеріне волонтерлік қызмет, қайырымдылық, мемлекеттік әлеуметтік тапсырыс және үкіметтік емес ұйымдарға арналған гранттар мәселелері бойынша өзгерістер мен толықтырулар енгізу туралы</w:t>
      </w:r>
    </w:p>
    <w:bookmarkEnd w:id="3"/>
    <w:bookmarkStart w:name="z5"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6" w:id="5"/>
    <w:p>
      <w:pPr>
        <w:spacing w:after="0"/>
        <w:ind w:left="0"/>
        <w:jc w:val="both"/>
      </w:pPr>
      <w:r>
        <w:rPr>
          <w:rFonts w:ascii="Times New Roman"/>
          <w:b w:val="false"/>
          <w:i w:val="false"/>
          <w:color w:val="000000"/>
          <w:sz w:val="28"/>
        </w:rPr>
        <w:t>
      1. 2008 жылғы 4 желтоқсандағы Қазақстан Республикасының Бюджет кодексіне:</w:t>
      </w:r>
    </w:p>
    <w:bookmarkEnd w:id="5"/>
    <w:p>
      <w:pPr>
        <w:spacing w:after="0"/>
        <w:ind w:left="0"/>
        <w:jc w:val="both"/>
      </w:pPr>
      <w:r>
        <w:rPr>
          <w:rFonts w:ascii="Times New Roman"/>
          <w:b w:val="false"/>
          <w:i w:val="false"/>
          <w:color w:val="000000"/>
          <w:sz w:val="28"/>
        </w:rPr>
        <w:t>
      53-баптың 1-тармағының 12) тармақшасы мынадай редакцияда жазылсын:</w:t>
      </w:r>
    </w:p>
    <w:p>
      <w:pPr>
        <w:spacing w:after="0"/>
        <w:ind w:left="0"/>
        <w:jc w:val="both"/>
      </w:pPr>
      <w:r>
        <w:rPr>
          <w:rFonts w:ascii="Times New Roman"/>
          <w:b w:val="false"/>
          <w:i w:val="false"/>
          <w:color w:val="000000"/>
          <w:sz w:val="28"/>
        </w:rPr>
        <w:t>
      "12) басқа да бағыттар: облыстық бюджеттерге, республикалық маңызы бар қалалар, астана бюджеттеріне трансферттер;</w:t>
      </w:r>
    </w:p>
    <w:p>
      <w:pPr>
        <w:spacing w:after="0"/>
        <w:ind w:left="0"/>
        <w:jc w:val="both"/>
      </w:pPr>
      <w:r>
        <w:rPr>
          <w:rFonts w:ascii="Times New Roman"/>
          <w:b w:val="false"/>
          <w:i w:val="false"/>
          <w:color w:val="000000"/>
          <w:sz w:val="28"/>
        </w:rPr>
        <w:t>
      үкіметтік борышқа қызмет көрсету және оны өтеу; мемлекеттік кепілдіктер бойынша міндеттемелерді орындау;</w:t>
      </w:r>
    </w:p>
    <w:p>
      <w:pPr>
        <w:spacing w:after="0"/>
        <w:ind w:left="0"/>
        <w:jc w:val="both"/>
      </w:pPr>
      <w:r>
        <w:rPr>
          <w:rFonts w:ascii="Times New Roman"/>
          <w:b w:val="false"/>
          <w:i w:val="false"/>
          <w:color w:val="000000"/>
          <w:sz w:val="28"/>
        </w:rPr>
        <w:t>
      экспортты қолдау бойынша мемлекеттік кепілдіктер жөніндегі міндеттемелерді орындау; үкіметтік қарыздарды хеджирлеу мәмілелері бойынша шығыстар; мемлекеттің кепілгерлігі бойынша міндеттемелерді орындау;</w:t>
      </w:r>
    </w:p>
    <w:p>
      <w:pPr>
        <w:spacing w:after="0"/>
        <w:ind w:left="0"/>
        <w:jc w:val="both"/>
      </w:pPr>
      <w:r>
        <w:rPr>
          <w:rFonts w:ascii="Times New Roman"/>
          <w:b w:val="false"/>
          <w:i w:val="false"/>
          <w:color w:val="000000"/>
          <w:sz w:val="28"/>
        </w:rPr>
        <w:t xml:space="preserve">
      Қазақстан Республикасы Үкiметiнiң мемлекеттік-жекешелік әріптестік жобалары бойынша мемлекеттік міндеттемелерін, оның ішінде мемлекеттік концессиялық мiндеттемелерiн орындау; мемлекеттік мүлікті сенімгерлік басқару шарты бойынша шығыстарды өтеу; </w:t>
      </w:r>
    </w:p>
    <w:p>
      <w:pPr>
        <w:spacing w:after="0"/>
        <w:ind w:left="0"/>
        <w:jc w:val="both"/>
      </w:pPr>
      <w:r>
        <w:rPr>
          <w:rFonts w:ascii="Times New Roman"/>
          <w:b w:val="false"/>
          <w:i w:val="false"/>
          <w:color w:val="000000"/>
          <w:sz w:val="28"/>
        </w:rPr>
        <w:t>
      халықаралық қаржы ұйымдарына Қазақстан Республикасының мүшелігіне қатысты төлемдер, берілмейтін борыштық міндеттемелер (вексельдер) және донорлық жарналар бойынша мемлекеттің міндеттемелерін орындау;</w:t>
      </w:r>
    </w:p>
    <w:p>
      <w:pPr>
        <w:spacing w:after="0"/>
        <w:ind w:left="0"/>
        <w:jc w:val="both"/>
      </w:pPr>
      <w:r>
        <w:rPr>
          <w:rFonts w:ascii="Times New Roman"/>
          <w:b w:val="false"/>
          <w:i w:val="false"/>
          <w:color w:val="000000"/>
          <w:sz w:val="28"/>
        </w:rPr>
        <w:t xml:space="preserve">
      үкіметтік борышты мерзімінен бұрын өтеуге, оның ішінде шығарылған мемлекеттік бағалы қағаздарды сатып алуға арналған шығыстар; </w:t>
      </w:r>
    </w:p>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орындауға арналған шығыстар.".</w:t>
      </w:r>
    </w:p>
    <w:bookmarkStart w:name="z7" w:id="6"/>
    <w:p>
      <w:pPr>
        <w:spacing w:after="0"/>
        <w:ind w:left="0"/>
        <w:jc w:val="both"/>
      </w:pPr>
      <w:r>
        <w:rPr>
          <w:rFonts w:ascii="Times New Roman"/>
          <w:b w:val="false"/>
          <w:i w:val="false"/>
          <w:color w:val="000000"/>
          <w:sz w:val="28"/>
        </w:rPr>
        <w:t>
      2. 2015 жылғы 29 қазандағы Қазақстан Республикасының Кәсіпкерлік кодексіне:</w:t>
      </w:r>
    </w:p>
    <w:bookmarkEnd w:id="6"/>
    <w:p>
      <w:pPr>
        <w:spacing w:after="0"/>
        <w:ind w:left="0"/>
        <w:jc w:val="both"/>
      </w:pPr>
      <w:r>
        <w:rPr>
          <w:rFonts w:ascii="Times New Roman"/>
          <w:b w:val="false"/>
          <w:i w:val="false"/>
          <w:color w:val="000000"/>
          <w:sz w:val="28"/>
        </w:rPr>
        <w:t>
      78-баптың 2-тармағы мынадай редакцияда жазылсын:</w:t>
      </w:r>
    </w:p>
    <w:p>
      <w:pPr>
        <w:spacing w:after="0"/>
        <w:ind w:left="0"/>
        <w:jc w:val="both"/>
      </w:pPr>
      <w:r>
        <w:rPr>
          <w:rFonts w:ascii="Times New Roman"/>
          <w:b w:val="false"/>
          <w:i w:val="false"/>
          <w:color w:val="000000"/>
          <w:sz w:val="28"/>
        </w:rPr>
        <w:t>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қайырымдылық саласындағы уәкілетті орган бекітетін тәртіппен құрметті атақтар белгілеу және беру арқылы ынталандырады.</w:t>
      </w:r>
    </w:p>
    <w:bookmarkStart w:name="z8" w:id="7"/>
    <w:p>
      <w:pPr>
        <w:spacing w:after="0"/>
        <w:ind w:left="0"/>
        <w:jc w:val="both"/>
      </w:pPr>
      <w:r>
        <w:rPr>
          <w:rFonts w:ascii="Times New Roman"/>
          <w:b w:val="false"/>
          <w:i w:val="false"/>
          <w:color w:val="000000"/>
          <w:sz w:val="28"/>
        </w:rPr>
        <w:t>
      3. 2015 жылғы 23 қарашадағы Қазақстан Республикасының Еңбек кодексіне:</w:t>
      </w:r>
    </w:p>
    <w:bookmarkEnd w:id="7"/>
    <w:p>
      <w:pPr>
        <w:spacing w:after="0"/>
        <w:ind w:left="0"/>
        <w:jc w:val="both"/>
      </w:pPr>
      <w:r>
        <w:rPr>
          <w:rFonts w:ascii="Times New Roman"/>
          <w:b w:val="false"/>
          <w:i w:val="false"/>
          <w:color w:val="000000"/>
          <w:sz w:val="28"/>
        </w:rPr>
        <w:t>
      1) 35-баптың 9) тармақшасындағы "шешімі жұмыскердің еңбек қызметін растайтын құжат болуы мүмкін." деген сөздер "шешімі;" деген сөзбен ауыстырылып, мынадай мазмұндағы 10) тармақшамен толықтырылсын:</w:t>
      </w:r>
    </w:p>
    <w:p>
      <w:pPr>
        <w:spacing w:after="0"/>
        <w:ind w:left="0"/>
        <w:jc w:val="both"/>
      </w:pPr>
      <w:r>
        <w:rPr>
          <w:rFonts w:ascii="Times New Roman"/>
          <w:b w:val="false"/>
          <w:i w:val="false"/>
          <w:color w:val="000000"/>
          <w:sz w:val="28"/>
        </w:rPr>
        <w:t>
      "10) волонтерлік немесе қайырымдылық ұйымның қолы қойылған және мөрімен куәландырылған, волонтерлік қызметтің немесе қайырымдылықтың кезеңі мен түрі көрсетілген волонтерлік қызметті немесе қайырымдылықты жүзеге асыру туралы мәліметтерді қамтитын анықтама жұмыскердің еңбек қызметін растайтын құжат болуы мүмкін.</w:t>
      </w:r>
    </w:p>
    <w:p>
      <w:pPr>
        <w:spacing w:after="0"/>
        <w:ind w:left="0"/>
        <w:jc w:val="both"/>
      </w:pPr>
      <w:r>
        <w:rPr>
          <w:rFonts w:ascii="Times New Roman"/>
          <w:b w:val="false"/>
          <w:i w:val="false"/>
          <w:color w:val="000000"/>
          <w:sz w:val="28"/>
        </w:rPr>
        <w:t>
      Волонтерлік қызметті немесе қайырымдылықты жүзеге асыру туралы мәліметтерді қамтитын анықтама бос лауазымдарға сәйкес келетін бағыттар бойынша жұмыскерлерге қойылатын біліктілік талаптарын растау үшін қолданылады.";</w:t>
      </w:r>
    </w:p>
    <w:p>
      <w:pPr>
        <w:spacing w:after="0"/>
        <w:ind w:left="0"/>
        <w:jc w:val="both"/>
      </w:pPr>
      <w:r>
        <w:rPr>
          <w:rFonts w:ascii="Times New Roman"/>
          <w:b w:val="false"/>
          <w:i w:val="false"/>
          <w:color w:val="000000"/>
          <w:sz w:val="28"/>
        </w:rPr>
        <w:t>
      2) 139-баптың 2-тармағы мынадай редакцияда жазылсын:</w:t>
      </w:r>
    </w:p>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 Қазақстан Республикасы азаматтарының волонтерлік, қайырымдылық қызметті жүзеге асыруға қатысуын конкурстық комиссия үміткердің жеке қабілеті мен кәсіптік даярлығын ескере отырып, азаматтық қызметке кіру кезінде Қазақстан Республикасының заңнамасында белгіленген тәртіппен ескереді.".</w:t>
      </w:r>
    </w:p>
    <w:bookmarkStart w:name="z9" w:id="8"/>
    <w:p>
      <w:pPr>
        <w:spacing w:after="0"/>
        <w:ind w:left="0"/>
        <w:jc w:val="both"/>
      </w:pPr>
      <w:r>
        <w:rPr>
          <w:rFonts w:ascii="Times New Roman"/>
          <w:b w:val="false"/>
          <w:i w:val="false"/>
          <w:color w:val="000000"/>
          <w:sz w:val="28"/>
        </w:rPr>
        <w:t>
      4. 2020 жылғы 29 маусымдағы Қазақстан Республикасының Әкімшілік рәсімдік-процестік кодексіне:</w:t>
      </w:r>
    </w:p>
    <w:bookmarkEnd w:id="8"/>
    <w:p>
      <w:pPr>
        <w:spacing w:after="0"/>
        <w:ind w:left="0"/>
        <w:jc w:val="both"/>
      </w:pPr>
      <w:r>
        <w:rPr>
          <w:rFonts w:ascii="Times New Roman"/>
          <w:b w:val="false"/>
          <w:i w:val="false"/>
          <w:color w:val="000000"/>
          <w:sz w:val="28"/>
        </w:rPr>
        <w:t>
      50-бап мынадай редакцияда жазылсын:</w:t>
      </w:r>
    </w:p>
    <w:p>
      <w:pPr>
        <w:spacing w:after="0"/>
        <w:ind w:left="0"/>
        <w:jc w:val="both"/>
      </w:pPr>
      <w:r>
        <w:rPr>
          <w:rFonts w:ascii="Times New Roman"/>
          <w:b w:val="false"/>
          <w:i w:val="false"/>
          <w:color w:val="000000"/>
          <w:sz w:val="28"/>
        </w:rPr>
        <w:t>
      "50-бап. Орталық және (немесе) жергілікті атқарушы органдардың функцияларын мемлекеттік әлеуметтік тапсырыс арқылы бәсекелес ортаға беру</w:t>
      </w:r>
    </w:p>
    <w:p>
      <w:pPr>
        <w:spacing w:after="0"/>
        <w:ind w:left="0"/>
        <w:jc w:val="both"/>
      </w:pPr>
      <w:r>
        <w:rPr>
          <w:rFonts w:ascii="Times New Roman"/>
          <w:b w:val="false"/>
          <w:i w:val="false"/>
          <w:color w:val="000000"/>
          <w:sz w:val="28"/>
        </w:rPr>
        <w:t>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жүзеге асырылады.".</w:t>
      </w:r>
    </w:p>
    <w:bookmarkStart w:name="z10" w:id="9"/>
    <w:p>
      <w:pPr>
        <w:spacing w:after="0"/>
        <w:ind w:left="0"/>
        <w:jc w:val="both"/>
      </w:pPr>
      <w:r>
        <w:rPr>
          <w:rFonts w:ascii="Times New Roman"/>
          <w:b w:val="false"/>
          <w:i w:val="false"/>
          <w:color w:val="000000"/>
          <w:sz w:val="28"/>
        </w:rPr>
        <w:t>
      5. "Халық денсаулығы және денсаулық сақтау жүйесі туралы" 2020 жылғы 7 шiлдедегi Қазақстан Республикасының Кодексіне:</w:t>
      </w:r>
    </w:p>
    <w:bookmarkEnd w:id="9"/>
    <w:p>
      <w:pPr>
        <w:spacing w:after="0"/>
        <w:ind w:left="0"/>
        <w:jc w:val="both"/>
      </w:pPr>
      <w:r>
        <w:rPr>
          <w:rFonts w:ascii="Times New Roman"/>
          <w:b w:val="false"/>
          <w:i w:val="false"/>
          <w:color w:val="000000"/>
          <w:sz w:val="28"/>
        </w:rPr>
        <w:t>
      8-баптың 19) тармақшасы мынадай редакцияда жазылсын:</w:t>
      </w:r>
    </w:p>
    <w:p>
      <w:pPr>
        <w:spacing w:after="0"/>
        <w:ind w:left="0"/>
        <w:jc w:val="both"/>
      </w:pPr>
      <w:r>
        <w:rPr>
          <w:rFonts w:ascii="Times New Roman"/>
          <w:b w:val="false"/>
          <w:i w:val="false"/>
          <w:color w:val="000000"/>
          <w:sz w:val="28"/>
        </w:rPr>
        <w:t>
      "19)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bookmarkStart w:name="z11" w:id="10"/>
    <w:p>
      <w:pPr>
        <w:spacing w:after="0"/>
        <w:ind w:left="0"/>
        <w:jc w:val="both"/>
      </w:pPr>
      <w:r>
        <w:rPr>
          <w:rFonts w:ascii="Times New Roman"/>
          <w:b w:val="false"/>
          <w:i w:val="false"/>
          <w:color w:val="000000"/>
          <w:sz w:val="28"/>
        </w:rPr>
        <w:t>
      6. "Коммерциялық емес ұйымдар туралы" 2001 жылғы 16 қаңтардағы Қазақстан Республикасының Заңына:</w:t>
      </w:r>
    </w:p>
    <w:bookmarkEnd w:id="10"/>
    <w:p>
      <w:pPr>
        <w:spacing w:after="0"/>
        <w:ind w:left="0"/>
        <w:jc w:val="both"/>
      </w:pPr>
      <w:r>
        <w:rPr>
          <w:rFonts w:ascii="Times New Roman"/>
          <w:b w:val="false"/>
          <w:i w:val="false"/>
          <w:color w:val="000000"/>
          <w:sz w:val="28"/>
        </w:rPr>
        <w:t>
      39-баптың 2-тармағының 5) тармақшасы мынадай редакцияда жазылсын:</w:t>
      </w:r>
    </w:p>
    <w:p>
      <w:pPr>
        <w:spacing w:after="0"/>
        <w:ind w:left="0"/>
        <w:jc w:val="both"/>
      </w:pPr>
      <w:r>
        <w:rPr>
          <w:rFonts w:ascii="Times New Roman"/>
          <w:b w:val="false"/>
          <w:i w:val="false"/>
          <w:color w:val="000000"/>
          <w:sz w:val="28"/>
        </w:rPr>
        <w:t>
      "5) заң актiлерiнде белгiленген шекте коммерциялық емес ұйымның басқа заңды тұлғаларды, өз филиалдары мен өкiлдiктерiн құруы немесе олардың қызметiне қатысуы туралы шешiм қабылдау мәселелерi жатады. Бұл ретте мемлекеттік қорды қоспағанда, қордың жоғары басқару органы құрылтай құжаттарына сәйкес қор қатысушысы (акционері)  болып табылатын басқа заңды тұлғалардың қызметіне қатысуы туралы шешімдер қабылдауды қамқоршылық кеңеске беруге құқылы.</w:t>
      </w:r>
    </w:p>
    <w:p>
      <w:pPr>
        <w:spacing w:after="0"/>
        <w:ind w:left="0"/>
        <w:jc w:val="both"/>
      </w:pPr>
      <w:r>
        <w:rPr>
          <w:rFonts w:ascii="Times New Roman"/>
          <w:b w:val="false"/>
          <w:i w:val="false"/>
          <w:color w:val="000000"/>
          <w:sz w:val="28"/>
        </w:rPr>
        <w:t>
      Жоғары басқару органының ерекше құзыретiне заң актiлерiне сәйкес коммерциялық емес ұйымның құрылтай құжаттарымен осы ұйым қызметiнiң басқа да мәселелерi жатқызылуы мүмкiн.".</w:t>
      </w:r>
    </w:p>
    <w:bookmarkStart w:name="z12" w:id="11"/>
    <w:p>
      <w:pPr>
        <w:spacing w:after="0"/>
        <w:ind w:left="0"/>
        <w:jc w:val="both"/>
      </w:pPr>
      <w:r>
        <w:rPr>
          <w:rFonts w:ascii="Times New Roman"/>
          <w:b w:val="false"/>
          <w:i w:val="false"/>
          <w:color w:val="000000"/>
          <w:sz w:val="28"/>
        </w:rPr>
        <w:t>
      7. "Қазақстан Республикасындағы мемлекеттік әлеуметтік тапсырыс, үкіметтік емес ұйымдарға арналған гранттар ұсыну және сыйлықақылар туралы" 2005 жылғы 12 сәуірдегі Қазақстан Республикасының Заңына:</w:t>
      </w:r>
    </w:p>
    <w:bookmarkEnd w:id="11"/>
    <w:p>
      <w:pPr>
        <w:spacing w:after="0"/>
        <w:ind w:left="0"/>
        <w:jc w:val="both"/>
      </w:pPr>
      <w:r>
        <w:rPr>
          <w:rFonts w:ascii="Times New Roman"/>
          <w:b w:val="false"/>
          <w:i w:val="false"/>
          <w:color w:val="000000"/>
          <w:sz w:val="28"/>
        </w:rPr>
        <w:t>
      1) тақырып мынадай редакцияда жазылсын:</w:t>
      </w:r>
    </w:p>
    <w:p>
      <w:pPr>
        <w:spacing w:after="0"/>
        <w:ind w:left="0"/>
        <w:jc w:val="both"/>
      </w:pPr>
      <w:r>
        <w:rPr>
          <w:rFonts w:ascii="Times New Roman"/>
          <w:b w:val="false"/>
          <w:i w:val="false"/>
          <w:color w:val="000000"/>
          <w:sz w:val="28"/>
        </w:rPr>
        <w:t>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мемлекеттік гранттар және сыйлықақылар туралы";</w:t>
      </w:r>
    </w:p>
    <w:p>
      <w:pPr>
        <w:spacing w:after="0"/>
        <w:ind w:left="0"/>
        <w:jc w:val="both"/>
      </w:pPr>
      <w:r>
        <w:rPr>
          <w:rFonts w:ascii="Times New Roman"/>
          <w:b w:val="false"/>
          <w:i w:val="false"/>
          <w:color w:val="000000"/>
          <w:sz w:val="28"/>
        </w:rPr>
        <w:t>
      2) кіріспе мынадай редакцияда жазылсын:</w:t>
      </w:r>
    </w:p>
    <w:p>
      <w:pPr>
        <w:spacing w:after="0"/>
        <w:ind w:left="0"/>
        <w:jc w:val="both"/>
      </w:pPr>
      <w:r>
        <w:rPr>
          <w:rFonts w:ascii="Times New Roman"/>
          <w:b w:val="false"/>
          <w:i w:val="false"/>
          <w:color w:val="000000"/>
          <w:sz w:val="28"/>
        </w:rPr>
        <w:t>
      "Осы Заң мемлекеттік әлеуметтік тапсырысты, стратегиялық әріптестікті іске асыруға мемлекеттік тапсырысты іске асыру, Қазақстан Республикасындағы үкіметтік емес ұйымдарға арналған гранттар және сыйлықақылар беру процесінде туындайтын қоғамдық қатынастарды реттейді.";</w:t>
      </w:r>
    </w:p>
    <w:p>
      <w:pPr>
        <w:spacing w:after="0"/>
        <w:ind w:left="0"/>
        <w:jc w:val="both"/>
      </w:pPr>
      <w:r>
        <w:rPr>
          <w:rFonts w:ascii="Times New Roman"/>
          <w:b w:val="false"/>
          <w:i w:val="false"/>
          <w:color w:val="000000"/>
          <w:sz w:val="28"/>
        </w:rPr>
        <w:t>
      3) 1-бапта:</w:t>
      </w:r>
    </w:p>
    <w:p>
      <w:pPr>
        <w:spacing w:after="0"/>
        <w:ind w:left="0"/>
        <w:jc w:val="both"/>
      </w:pPr>
      <w:r>
        <w:rPr>
          <w:rFonts w:ascii="Times New Roman"/>
          <w:b w:val="false"/>
          <w:i w:val="false"/>
          <w:color w:val="000000"/>
          <w:sz w:val="28"/>
        </w:rPr>
        <w:t>
      3-1) және 7-1) тармақшалар мынадай редакцияда жазылсын:</w:t>
      </w:r>
    </w:p>
    <w:p>
      <w:pPr>
        <w:spacing w:after="0"/>
        <w:ind w:left="0"/>
        <w:jc w:val="both"/>
      </w:pPr>
      <w:r>
        <w:rPr>
          <w:rFonts w:ascii="Times New Roman"/>
          <w:b w:val="false"/>
          <w:i w:val="false"/>
          <w:color w:val="000000"/>
          <w:sz w:val="28"/>
        </w:rPr>
        <w:t>
      "3-1) 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іске асырылуын мониторингтеу және нәтижелерін бағалау және үкіметтік емес ұйымдарға арналған гранттарды қалыптастыру жөніндегі қызметті жүзеге асыратын мемлекеттік орган, оның ішінде орталық атқарушы және жергілікті атқарушы орган;";</w:t>
      </w:r>
    </w:p>
    <w:p>
      <w:pPr>
        <w:spacing w:after="0"/>
        <w:ind w:left="0"/>
        <w:jc w:val="both"/>
      </w:pPr>
      <w:r>
        <w:rPr>
          <w:rFonts w:ascii="Times New Roman"/>
          <w:b w:val="false"/>
          <w:i w:val="false"/>
          <w:color w:val="000000"/>
          <w:sz w:val="28"/>
        </w:rPr>
        <w:t>
      "7-1) үкіметтік емес ұйымдарға арналған грант (бұдан әрі – грант) – үкіметтік емес ұйымдарды гранттық қаржыландыру саласындағы оператордың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қаражаты;";</w:t>
      </w:r>
    </w:p>
    <w:p>
      <w:pPr>
        <w:spacing w:after="0"/>
        <w:ind w:left="0"/>
        <w:jc w:val="both"/>
      </w:pPr>
      <w:r>
        <w:rPr>
          <w:rFonts w:ascii="Times New Roman"/>
          <w:b w:val="false"/>
          <w:i w:val="false"/>
          <w:color w:val="000000"/>
          <w:sz w:val="28"/>
        </w:rPr>
        <w:t>
      мынадай мазмұндағы 7-6), 7-7), 7-8) және 7-9) тармақшалармен толықтырылсын:</w:t>
      </w:r>
    </w:p>
    <w:p>
      <w:pPr>
        <w:spacing w:after="0"/>
        <w:ind w:left="0"/>
        <w:jc w:val="both"/>
      </w:pPr>
      <w:r>
        <w:rPr>
          <w:rFonts w:ascii="Times New Roman"/>
          <w:b w:val="false"/>
          <w:i w:val="false"/>
          <w:color w:val="000000"/>
          <w:sz w:val="28"/>
        </w:rPr>
        <w:t>
      "7-6) мемлекеттік гранттарды қалыптастыру – мемлекеттік органдардың мемлекеттік гранттардың бағыттарын айқындау, жыл сайынғы және (немесе) орта мерзімді жоспарлау және мемлекеттік гранттардың бюджетін айқындау рәсімдерін жүргізу жөніндегі қызметі;</w:t>
      </w:r>
    </w:p>
    <w:p>
      <w:pPr>
        <w:spacing w:after="0"/>
        <w:ind w:left="0"/>
        <w:jc w:val="both"/>
      </w:pPr>
      <w:r>
        <w:rPr>
          <w:rFonts w:ascii="Times New Roman"/>
          <w:b w:val="false"/>
          <w:i w:val="false"/>
          <w:color w:val="000000"/>
          <w:sz w:val="28"/>
        </w:rPr>
        <w:t>
      7-7) мемлекеттік гранттардың тиімділігін бағалау – жобаларды іске асыру барысында алынған нәтижелерді, оның қойылған мақсаттар мен күтілетін нәтижелерге сәйкестігін талдау процесі;</w:t>
      </w:r>
    </w:p>
    <w:p>
      <w:pPr>
        <w:spacing w:after="0"/>
        <w:ind w:left="0"/>
        <w:jc w:val="both"/>
      </w:pPr>
      <w:r>
        <w:rPr>
          <w:rFonts w:ascii="Times New Roman"/>
          <w:b w:val="false"/>
          <w:i w:val="false"/>
          <w:color w:val="000000"/>
          <w:sz w:val="28"/>
        </w:rPr>
        <w:t>
      7-8) стратегиялық әріптестікті іске асыруға мемлекеттік тапсырыс - жалпыұлттық басымдықтарды іске асыру үшін үкіметтік емес ұйымдардың әлеуетін тарту мақсатында орталық атқарушы органдар үкіметтік емес ұйымдарға беретін қаражат;</w:t>
      </w:r>
    </w:p>
    <w:p>
      <w:pPr>
        <w:spacing w:after="0"/>
        <w:ind w:left="0"/>
        <w:jc w:val="both"/>
      </w:pPr>
      <w:r>
        <w:rPr>
          <w:rFonts w:ascii="Times New Roman"/>
          <w:b w:val="false"/>
          <w:i w:val="false"/>
          <w:color w:val="000000"/>
          <w:sz w:val="28"/>
        </w:rPr>
        <w:t>
      7-9) стратегиялық әріптес – стратегиялық әріптестікті іске асыруға мемлекеттік тапсырысты қалыптастыру қағидаларына сәйкес конкурстық іріктеуден өткен, стратегиялық әріптестікті іске асыруға мемлекеттік тапсырысты орындау шартын жасасқан үкіметтік емес ұйым.";</w:t>
      </w:r>
    </w:p>
    <w:p>
      <w:pPr>
        <w:spacing w:after="0"/>
        <w:ind w:left="0"/>
        <w:jc w:val="both"/>
      </w:pPr>
      <w:r>
        <w:rPr>
          <w:rFonts w:ascii="Times New Roman"/>
          <w:b w:val="false"/>
          <w:i w:val="false"/>
          <w:color w:val="000000"/>
          <w:sz w:val="28"/>
        </w:rPr>
        <w:t>
      4) 2-бапта:</w:t>
      </w:r>
    </w:p>
    <w:p>
      <w:pPr>
        <w:spacing w:after="0"/>
        <w:ind w:left="0"/>
        <w:jc w:val="both"/>
      </w:pPr>
      <w:r>
        <w:rPr>
          <w:rFonts w:ascii="Times New Roman"/>
          <w:b w:val="false"/>
          <w:i w:val="false"/>
          <w:color w:val="000000"/>
          <w:sz w:val="28"/>
        </w:rPr>
        <w:t>
      тақырып және 1-тармақ мынадай редакцияда жазылсын:</w:t>
      </w:r>
    </w:p>
    <w:p>
      <w:pPr>
        <w:spacing w:after="0"/>
        <w:ind w:left="0"/>
        <w:jc w:val="both"/>
      </w:pPr>
      <w:r>
        <w:rPr>
          <w:rFonts w:ascii="Times New Roman"/>
          <w:b w:val="false"/>
          <w:i w:val="false"/>
          <w:color w:val="000000"/>
          <w:sz w:val="28"/>
        </w:rPr>
        <w:t>
      "2-бап.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w:t>
      </w:r>
    </w:p>
    <w:p>
      <w:pPr>
        <w:spacing w:after="0"/>
        <w:ind w:left="0"/>
        <w:jc w:val="both"/>
      </w:pPr>
      <w:r>
        <w:rPr>
          <w:rFonts w:ascii="Times New Roman"/>
          <w:b w:val="false"/>
          <w:i w:val="false"/>
          <w:color w:val="000000"/>
          <w:sz w:val="28"/>
        </w:rPr>
        <w:t>
      1.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 Қазақстан Республикасының Конституциясына негізделеді, осы Заңнан, сондай-ақ "Мемлекеттік сатып алу туралы" Қазақстан Республикасының Заңынан және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Осы Заңның әрекеті оператордың қатысуынсыз үкіметтік емес ұйымдарға гранттар беруге байланысты туындайтын қатынастарға қолданылмайды.";</w:t>
      </w:r>
    </w:p>
    <w:p>
      <w:pPr>
        <w:spacing w:after="0"/>
        <w:ind w:left="0"/>
        <w:jc w:val="both"/>
      </w:pPr>
      <w:r>
        <w:rPr>
          <w:rFonts w:ascii="Times New Roman"/>
          <w:b w:val="false"/>
          <w:i w:val="false"/>
          <w:color w:val="000000"/>
          <w:sz w:val="28"/>
        </w:rPr>
        <w:t>
      5) 3-бап мынадай редакцияда жазылсын:</w:t>
      </w:r>
    </w:p>
    <w:p>
      <w:pPr>
        <w:spacing w:after="0"/>
        <w:ind w:left="0"/>
        <w:jc w:val="both"/>
      </w:pPr>
      <w:r>
        <w:rPr>
          <w:rFonts w:ascii="Times New Roman"/>
          <w:b w:val="false"/>
          <w:i w:val="false"/>
          <w:color w:val="000000"/>
          <w:sz w:val="28"/>
        </w:rPr>
        <w:t>
      "3-бап.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ұсыну және сыйлықақылар беру процесін құқықтық реттеу қағидаттары</w:t>
      </w:r>
    </w:p>
    <w:p>
      <w:pPr>
        <w:spacing w:after="0"/>
        <w:ind w:left="0"/>
        <w:jc w:val="both"/>
      </w:pPr>
      <w:r>
        <w:rPr>
          <w:rFonts w:ascii="Times New Roman"/>
          <w:b w:val="false"/>
          <w:i w:val="false"/>
          <w:color w:val="000000"/>
          <w:sz w:val="28"/>
        </w:rPr>
        <w:t>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ұсыну және сыйлықақылар беру процесін құқықтық реттеу:</w:t>
      </w:r>
    </w:p>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Қазақстан Республикасындағы әлеуметтік бағдарламаларды, әлеуметтік жобаларды іске асыру тиімділігін арттыру;</w:t>
      </w:r>
    </w:p>
    <w:p>
      <w:pPr>
        <w:spacing w:after="0"/>
        <w:ind w:left="0"/>
        <w:jc w:val="both"/>
      </w:pPr>
      <w:r>
        <w:rPr>
          <w:rFonts w:ascii="Times New Roman"/>
          <w:b w:val="false"/>
          <w:i w:val="false"/>
          <w:color w:val="000000"/>
          <w:sz w:val="28"/>
        </w:rPr>
        <w:t>
      3) Қазақстан Республикасы азаматтарының әлеуметтік міндеттерді шешуге қатысуы;</w:t>
      </w:r>
    </w:p>
    <w:p>
      <w:pPr>
        <w:spacing w:after="0"/>
        <w:ind w:left="0"/>
        <w:jc w:val="both"/>
      </w:pPr>
      <w:r>
        <w:rPr>
          <w:rFonts w:ascii="Times New Roman"/>
          <w:b w:val="false"/>
          <w:i w:val="false"/>
          <w:color w:val="000000"/>
          <w:sz w:val="28"/>
        </w:rPr>
        <w:t>
      4) үкіметтік емес ұйымдар үшін тең мүмкіндіктерді қамтамасыз ету;</w:t>
      </w:r>
    </w:p>
    <w:p>
      <w:pPr>
        <w:spacing w:after="0"/>
        <w:ind w:left="0"/>
        <w:jc w:val="both"/>
      </w:pPr>
      <w:r>
        <w:rPr>
          <w:rFonts w:ascii="Times New Roman"/>
          <w:b w:val="false"/>
          <w:i w:val="false"/>
          <w:color w:val="000000"/>
          <w:sz w:val="28"/>
        </w:rPr>
        <w:t>
      5) мемлекеттік әлеуметтік тапсырыс, стратегиялық әріптестікті іске асыруға мемлекеттік тапсырыс, үкіметтік емес ұйымдарға арналған гранттар ұсыну және сыйлықақылар беру процесінің жариялылығы мен ашықтығы қағидаттарына негізделеді.";</w:t>
      </w:r>
    </w:p>
    <w:p>
      <w:pPr>
        <w:spacing w:after="0"/>
        <w:ind w:left="0"/>
        <w:jc w:val="both"/>
      </w:pPr>
      <w:r>
        <w:rPr>
          <w:rFonts w:ascii="Times New Roman"/>
          <w:b w:val="false"/>
          <w:i w:val="false"/>
          <w:color w:val="000000"/>
          <w:sz w:val="28"/>
        </w:rPr>
        <w:t>
      6) 4-бап мынадай мазмұндағы 1-1) және 1-2) тармақшалармен толықтырылсын:</w:t>
      </w:r>
    </w:p>
    <w:p>
      <w:pPr>
        <w:spacing w:after="0"/>
        <w:ind w:left="0"/>
        <w:jc w:val="both"/>
      </w:pPr>
      <w:r>
        <w:rPr>
          <w:rFonts w:ascii="Times New Roman"/>
          <w:b w:val="false"/>
          <w:i w:val="false"/>
          <w:color w:val="000000"/>
          <w:sz w:val="28"/>
        </w:rPr>
        <w:t>
      "1-1) стратегиялық әріптестікті іске асыруға мемлекеттік тапсырысты қалыптастыру қағидаларын бекітеді;</w:t>
      </w:r>
    </w:p>
    <w:p>
      <w:pPr>
        <w:spacing w:after="0"/>
        <w:ind w:left="0"/>
        <w:jc w:val="both"/>
      </w:pPr>
      <w:r>
        <w:rPr>
          <w:rFonts w:ascii="Times New Roman"/>
          <w:b w:val="false"/>
          <w:i w:val="false"/>
          <w:color w:val="000000"/>
          <w:sz w:val="28"/>
        </w:rPr>
        <w:t>
      1-2) стратегиялық әріптестікті іске асыруға мемлекеттік тапсырыстың бағыттарын айқындайды;";</w:t>
      </w:r>
    </w:p>
    <w:p>
      <w:pPr>
        <w:spacing w:after="0"/>
        <w:ind w:left="0"/>
        <w:jc w:val="both"/>
      </w:pPr>
      <w:r>
        <w:rPr>
          <w:rFonts w:ascii="Times New Roman"/>
          <w:b w:val="false"/>
          <w:i w:val="false"/>
          <w:color w:val="000000"/>
          <w:sz w:val="28"/>
        </w:rPr>
        <w:t>
      7) 4-1-бап мынадай редакцияда жазылсын:</w:t>
      </w:r>
    </w:p>
    <w:p>
      <w:pPr>
        <w:spacing w:after="0"/>
        <w:ind w:left="0"/>
        <w:jc w:val="both"/>
      </w:pPr>
      <w:r>
        <w:rPr>
          <w:rFonts w:ascii="Times New Roman"/>
          <w:b w:val="false"/>
          <w:i w:val="false"/>
          <w:color w:val="000000"/>
          <w:sz w:val="28"/>
        </w:rPr>
        <w:t>
      "4-1-бап.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органдардың мемлекеттік әлеуметтік тапсырысты қалыптастыру, іске асыру, іске асыру мониторингін және нәтижелерін бағалау қызметін үйлестіруді жүзеге асырады;</w:t>
      </w:r>
    </w:p>
    <w:p>
      <w:pPr>
        <w:spacing w:after="0"/>
        <w:ind w:left="0"/>
        <w:jc w:val="both"/>
      </w:pPr>
      <w:r>
        <w:rPr>
          <w:rFonts w:ascii="Times New Roman"/>
          <w:b w:val="false"/>
          <w:i w:val="false"/>
          <w:color w:val="000000"/>
          <w:sz w:val="28"/>
        </w:rPr>
        <w:t>
      2) мемлекеттік әлеуметтік тапсырысты қалыптастыруды, іске асыруды, іске асыру мониторингін және осы тапсырыстың нәтижелерін бағалауды жүзеге асыратын мемлекеттік органдарға ақпараттық, консультациялық, әдістемелік қолдау көрсетеді;</w:t>
      </w:r>
    </w:p>
    <w:p>
      <w:pPr>
        <w:spacing w:after="0"/>
        <w:ind w:left="0"/>
        <w:jc w:val="both"/>
      </w:pPr>
      <w:r>
        <w:rPr>
          <w:rFonts w:ascii="Times New Roman"/>
          <w:b w:val="false"/>
          <w:i w:val="false"/>
          <w:color w:val="000000"/>
          <w:sz w:val="28"/>
        </w:rPr>
        <w:t>
      3) мемлекеттік әлеуметтік тапсырысты қалыптастыру, іске асыру мониторингі және осы тапсырыстың нәтижелерін бағалау қағидаларын әзірлейді және бекітеді;</w:t>
      </w:r>
    </w:p>
    <w:p>
      <w:pPr>
        <w:spacing w:after="0"/>
        <w:ind w:left="0"/>
        <w:jc w:val="both"/>
      </w:pPr>
      <w:r>
        <w:rPr>
          <w:rFonts w:ascii="Times New Roman"/>
          <w:b w:val="false"/>
          <w:i w:val="false"/>
          <w:color w:val="000000"/>
          <w:sz w:val="28"/>
        </w:rPr>
        <w:t>
      4) мемлекеттік әлеуметтік тапсырыс стандарттарын әзірлейді және бекітеді;</w:t>
      </w:r>
    </w:p>
    <w:p>
      <w:pPr>
        <w:spacing w:after="0"/>
        <w:ind w:left="0"/>
        <w:jc w:val="both"/>
      </w:pPr>
      <w:r>
        <w:rPr>
          <w:rFonts w:ascii="Times New Roman"/>
          <w:b w:val="false"/>
          <w:i w:val="false"/>
          <w:color w:val="000000"/>
          <w:sz w:val="28"/>
        </w:rPr>
        <w:t>
      5) өзінің интернет-ресурсында мемлекеттік органдар іске асыратын мемлекеттік әлеуметтік тапсырыс тақырыптарын орналастырады;</w:t>
      </w:r>
    </w:p>
    <w:p>
      <w:pPr>
        <w:spacing w:after="0"/>
        <w:ind w:left="0"/>
        <w:jc w:val="both"/>
      </w:pPr>
      <w:r>
        <w:rPr>
          <w:rFonts w:ascii="Times New Roman"/>
          <w:b w:val="false"/>
          <w:i w:val="false"/>
          <w:color w:val="000000"/>
          <w:sz w:val="28"/>
        </w:rPr>
        <w:t>
      6) жылына бір рет Қазақстан Республикасында мемлекеттік әлеуметтік тапсырысты іске асыру қорытындылары бойынша Қазақстан Республикасының Үкіметіне ақпарат береді;</w:t>
      </w:r>
    </w:p>
    <w:p>
      <w:pPr>
        <w:spacing w:after="0"/>
        <w:ind w:left="0"/>
        <w:jc w:val="both"/>
      </w:pPr>
      <w:r>
        <w:rPr>
          <w:rFonts w:ascii="Times New Roman"/>
          <w:b w:val="false"/>
          <w:i w:val="false"/>
          <w:color w:val="000000"/>
          <w:sz w:val="28"/>
        </w:rPr>
        <w:t>
      7) мемлекеттік гранттарды қалыптастыру, беру, олардың мониторингі және тиімділігін бағалау қағидаларын бекітеді;</w:t>
      </w:r>
    </w:p>
    <w:p>
      <w:pPr>
        <w:spacing w:after="0"/>
        <w:ind w:left="0"/>
        <w:jc w:val="both"/>
      </w:pPr>
      <w:r>
        <w:rPr>
          <w:rFonts w:ascii="Times New Roman"/>
          <w:b w:val="false"/>
          <w:i w:val="false"/>
          <w:color w:val="000000"/>
          <w:sz w:val="28"/>
        </w:rPr>
        <w:t>
      8) Үйлестіру кеңесін құрады, оның ережесі мен құрамын бекітеді;</w:t>
      </w:r>
    </w:p>
    <w:p>
      <w:pPr>
        <w:spacing w:after="0"/>
        <w:ind w:left="0"/>
        <w:jc w:val="both"/>
      </w:pPr>
      <w:r>
        <w:rPr>
          <w:rFonts w:ascii="Times New Roman"/>
          <w:b w:val="false"/>
          <w:i w:val="false"/>
          <w:color w:val="000000"/>
          <w:sz w:val="28"/>
        </w:rPr>
        <w:t>
      9) Үйлестіру кеңесінің қарауына орталық атқарушы органдардың құзыретіне жататын мемлекеттік гранттардың басым бағыттарының тізбесін жібереді;</w:t>
      </w:r>
    </w:p>
    <w:p>
      <w:pPr>
        <w:spacing w:after="0"/>
        <w:ind w:left="0"/>
        <w:jc w:val="both"/>
      </w:pPr>
      <w:r>
        <w:rPr>
          <w:rFonts w:ascii="Times New Roman"/>
          <w:b w:val="false"/>
          <w:i w:val="false"/>
          <w:color w:val="000000"/>
          <w:sz w:val="28"/>
        </w:rPr>
        <w:t>
      10) Үйлестіру кеңесінің ұсынымдары негізінде өз құзыреті шеңберінде мемлекеттік гранттардың бағыттарын және қаржыландыру көлемін қалыптастырады;</w:t>
      </w:r>
    </w:p>
    <w:p>
      <w:pPr>
        <w:spacing w:after="0"/>
        <w:ind w:left="0"/>
        <w:jc w:val="both"/>
      </w:pPr>
      <w:r>
        <w:rPr>
          <w:rFonts w:ascii="Times New Roman"/>
          <w:b w:val="false"/>
          <w:i w:val="false"/>
          <w:color w:val="000000"/>
          <w:sz w:val="28"/>
        </w:rPr>
        <w:t>
      11) орталық атқарушы органдарға құзыретіне сәйкес мемлекеттік гранттар бағыттары бойынша Үйлестіру кеңесінің ұсынымдарын жібереді;</w:t>
      </w:r>
    </w:p>
    <w:p>
      <w:pPr>
        <w:spacing w:after="0"/>
        <w:ind w:left="0"/>
        <w:jc w:val="both"/>
      </w:pPr>
      <w:r>
        <w:rPr>
          <w:rFonts w:ascii="Times New Roman"/>
          <w:b w:val="false"/>
          <w:i w:val="false"/>
          <w:color w:val="000000"/>
          <w:sz w:val="28"/>
        </w:rPr>
        <w:t>
      12) өз құзыреті шегінде оператор арқылы мемлекеттік гранттарды береді;</w:t>
      </w:r>
    </w:p>
    <w:p>
      <w:pPr>
        <w:spacing w:after="0"/>
        <w:ind w:left="0"/>
        <w:jc w:val="both"/>
      </w:pPr>
      <w:r>
        <w:rPr>
          <w:rFonts w:ascii="Times New Roman"/>
          <w:b w:val="false"/>
          <w:i w:val="false"/>
          <w:color w:val="000000"/>
          <w:sz w:val="28"/>
        </w:rPr>
        <w:t>
      13) мемлекеттік гранттарды қалыптастыру, беру, оларға мониторинг жүргізу және тиімділігін бағалау қағидаларына сәйкес мемлекеттік гранттардың тиімділігін бағалауды жүзеге асырады;</w:t>
      </w:r>
    </w:p>
    <w:p>
      <w:pPr>
        <w:spacing w:after="0"/>
        <w:ind w:left="0"/>
        <w:jc w:val="both"/>
      </w:pPr>
      <w:r>
        <w:rPr>
          <w:rFonts w:ascii="Times New Roman"/>
          <w:b w:val="false"/>
          <w:i w:val="false"/>
          <w:color w:val="000000"/>
          <w:sz w:val="28"/>
        </w:rPr>
        <w:t>
      14) оператордың өз қызметінің нәтижелері туралы есебін қарайды және оның нысанын бекітеді;</w:t>
      </w:r>
    </w:p>
    <w:p>
      <w:pPr>
        <w:spacing w:after="0"/>
        <w:ind w:left="0"/>
        <w:jc w:val="both"/>
      </w:pPr>
      <w:r>
        <w:rPr>
          <w:rFonts w:ascii="Times New Roman"/>
          <w:b w:val="false"/>
          <w:i w:val="false"/>
          <w:color w:val="000000"/>
          <w:sz w:val="28"/>
        </w:rPr>
        <w:t>
      15) үкіметтік емес ұйымдарға арналған сыйлықақылар беруді жүзеге асырады және оларды беру қағидаларын бекітеді;</w:t>
      </w:r>
    </w:p>
    <w:p>
      <w:pPr>
        <w:spacing w:after="0"/>
        <w:ind w:left="0"/>
        <w:jc w:val="both"/>
      </w:pPr>
      <w:r>
        <w:rPr>
          <w:rFonts w:ascii="Times New Roman"/>
          <w:b w:val="false"/>
          <w:i w:val="false"/>
          <w:color w:val="000000"/>
          <w:sz w:val="28"/>
        </w:rPr>
        <w:t>
      16) стратегиялық әріптестікті іске асыруға мемлекеттік тапсырысты қалыптастыру қағидаларын әзірлейді;</w:t>
      </w:r>
    </w:p>
    <w:p>
      <w:pPr>
        <w:spacing w:after="0"/>
        <w:ind w:left="0"/>
        <w:jc w:val="both"/>
      </w:pPr>
      <w:r>
        <w:rPr>
          <w:rFonts w:ascii="Times New Roman"/>
          <w:b w:val="false"/>
          <w:i w:val="false"/>
          <w:color w:val="000000"/>
          <w:sz w:val="28"/>
        </w:rPr>
        <w:t>
      17) орталық атқарушы органдар беретін ақпарат негізінде жыл сайын 1 ақпанға дейін Қазақстан Республикасының Үкіметін стратегиялық әріптестік бағыттары бойынша стратегиялық әріптестікті іске асыруға мемлекеттік тапсырыстың нәтижелері туралы хабардар етеді;</w:t>
      </w:r>
    </w:p>
    <w:p>
      <w:pPr>
        <w:spacing w:after="0"/>
        <w:ind w:left="0"/>
        <w:jc w:val="both"/>
      </w:pPr>
      <w:r>
        <w:rPr>
          <w:rFonts w:ascii="Times New Roman"/>
          <w:b w:val="false"/>
          <w:i w:val="false"/>
          <w:color w:val="000000"/>
          <w:sz w:val="28"/>
        </w:rPr>
        <w:t>
      18) Қазақстан Республикасының Үкіметіне стратегиялық әріптестікті іске асыруға мемлекеттік тапсырыс бағыттарын айқындау, өзгерту, алып тастау жөнінде ұсыныстар енгізеді;</w:t>
      </w:r>
    </w:p>
    <w:p>
      <w:pPr>
        <w:spacing w:after="0"/>
        <w:ind w:left="0"/>
        <w:jc w:val="both"/>
      </w:pPr>
      <w:r>
        <w:rPr>
          <w:rFonts w:ascii="Times New Roman"/>
          <w:b w:val="false"/>
          <w:i w:val="false"/>
          <w:color w:val="000000"/>
          <w:sz w:val="28"/>
        </w:rPr>
        <w:t>
      19) Үкіметтік емес ұйымдардың деректер базасына енгізу үшін "Коммерциялық емес ұйымдар туралы" Қазақстан Республикасы Заңының 41-бабының 5-тармағына сәйкес ұсынылатын мәліметтерді тексеруді жүзеге асырады;</w:t>
      </w:r>
    </w:p>
    <w:p>
      <w:pPr>
        <w:spacing w:after="0"/>
        <w:ind w:left="0"/>
        <w:jc w:val="both"/>
      </w:pPr>
      <w:r>
        <w:rPr>
          <w:rFonts w:ascii="Times New Roman"/>
          <w:b w:val="false"/>
          <w:i w:val="false"/>
          <w:color w:val="000000"/>
          <w:sz w:val="28"/>
        </w:rPr>
        <w:t>
      20) Үкіметтік емес ұйымдардың деректер базасын жүргізуді жүзеге асырады;</w:t>
      </w:r>
    </w:p>
    <w:p>
      <w:pPr>
        <w:spacing w:after="0"/>
        <w:ind w:left="0"/>
        <w:jc w:val="both"/>
      </w:pPr>
      <w:r>
        <w:rPr>
          <w:rFonts w:ascii="Times New Roman"/>
          <w:b w:val="false"/>
          <w:i w:val="false"/>
          <w:color w:val="000000"/>
          <w:sz w:val="28"/>
        </w:rPr>
        <w:t xml:space="preserve">
      21) Үкіметтік емес ұйымдардың деректер базасын қалыптастыру тәртібін айқындайды; </w:t>
      </w:r>
    </w:p>
    <w:p>
      <w:pPr>
        <w:spacing w:after="0"/>
        <w:ind w:left="0"/>
        <w:jc w:val="both"/>
      </w:pPr>
      <w:r>
        <w:rPr>
          <w:rFonts w:ascii="Times New Roman"/>
          <w:b w:val="false"/>
          <w:i w:val="false"/>
          <w:color w:val="000000"/>
          <w:sz w:val="28"/>
        </w:rPr>
        <w:t>
      22)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8) 4-2-бап мынадай редакцияда жазылсын:</w:t>
      </w:r>
    </w:p>
    <w:p>
      <w:pPr>
        <w:spacing w:after="0"/>
        <w:ind w:left="0"/>
        <w:jc w:val="both"/>
      </w:pPr>
      <w:r>
        <w:rPr>
          <w:rFonts w:ascii="Times New Roman"/>
          <w:b w:val="false"/>
          <w:i w:val="false"/>
          <w:color w:val="000000"/>
          <w:sz w:val="28"/>
        </w:rPr>
        <w:t>
      "4-2-бап. Мемлекеттік органдардың құзыреті</w:t>
      </w:r>
    </w:p>
    <w:p>
      <w:pPr>
        <w:spacing w:after="0"/>
        <w:ind w:left="0"/>
        <w:jc w:val="both"/>
      </w:pPr>
      <w:r>
        <w:rPr>
          <w:rFonts w:ascii="Times New Roman"/>
          <w:b w:val="false"/>
          <w:i w:val="false"/>
          <w:color w:val="000000"/>
          <w:sz w:val="28"/>
        </w:rPr>
        <w:t>
      Мемлекеттік органдар:</w:t>
      </w:r>
    </w:p>
    <w:p>
      <w:pPr>
        <w:spacing w:after="0"/>
        <w:ind w:left="0"/>
        <w:jc w:val="both"/>
      </w:pPr>
      <w:r>
        <w:rPr>
          <w:rFonts w:ascii="Times New Roman"/>
          <w:b w:val="false"/>
          <w:i w:val="false"/>
          <w:color w:val="000000"/>
          <w:sz w:val="28"/>
        </w:rPr>
        <w:t>
      1)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2) үкіметтік емес ұйымдармен өзара іс-қимыл және ынтымақтастық жөніндегі кеңестерді құрады;</w:t>
      </w:r>
    </w:p>
    <w:p>
      <w:pPr>
        <w:spacing w:after="0"/>
        <w:ind w:left="0"/>
        <w:jc w:val="both"/>
      </w:pPr>
      <w:r>
        <w:rPr>
          <w:rFonts w:ascii="Times New Roman"/>
          <w:b w:val="false"/>
          <w:i w:val="false"/>
          <w:color w:val="000000"/>
          <w:sz w:val="28"/>
        </w:rPr>
        <w:t>
      3) мемлекеттік әлеуметтік тапсырысты іске асыру жөніндегі ақпаратты уәкілетті органға береді;</w:t>
      </w:r>
    </w:p>
    <w:p>
      <w:pPr>
        <w:spacing w:after="0"/>
        <w:ind w:left="0"/>
        <w:jc w:val="both"/>
      </w:pPr>
      <w:r>
        <w:rPr>
          <w:rFonts w:ascii="Times New Roman"/>
          <w:b w:val="false"/>
          <w:i w:val="false"/>
          <w:color w:val="000000"/>
          <w:sz w:val="28"/>
        </w:rPr>
        <w:t>
      4) өздерінің интернет-ресурстарында мемлекеттік әлеуметтік тапсырыстың жоспарланған және іске асырылатын тақырыптарын және мемлекеттік әлеуметтік тапсырыс нәтижелерін бағалауды орналастырады;</w:t>
      </w:r>
    </w:p>
    <w:p>
      <w:pPr>
        <w:spacing w:after="0"/>
        <w:ind w:left="0"/>
        <w:jc w:val="both"/>
      </w:pPr>
      <w:r>
        <w:rPr>
          <w:rFonts w:ascii="Times New Roman"/>
          <w:b w:val="false"/>
          <w:i w:val="false"/>
          <w:color w:val="000000"/>
          <w:sz w:val="28"/>
        </w:rPr>
        <w:t>
      5) мемлекеттік әлеуметтік тапсырысты жүзеге асыратын үкіметтік емес ұйымдарға ақпараттық, консультациялық, әдістемелік қолдау көрсетеді;</w:t>
      </w:r>
    </w:p>
    <w:p>
      <w:pPr>
        <w:spacing w:after="0"/>
        <w:ind w:left="0"/>
        <w:jc w:val="both"/>
      </w:pPr>
      <w:r>
        <w:rPr>
          <w:rFonts w:ascii="Times New Roman"/>
          <w:b w:val="false"/>
          <w:i w:val="false"/>
          <w:color w:val="000000"/>
          <w:sz w:val="28"/>
        </w:rPr>
        <w:t>
      6) өз құзыреті шегінде мемлекеттік гранттарды оператор арқылы береді және оператордың мемлекеттік гранттарды іске асыру нәтижелері туралы есебін қарайды;</w:t>
      </w:r>
    </w:p>
    <w:p>
      <w:pPr>
        <w:spacing w:after="0"/>
        <w:ind w:left="0"/>
        <w:jc w:val="both"/>
      </w:pPr>
      <w:r>
        <w:rPr>
          <w:rFonts w:ascii="Times New Roman"/>
          <w:b w:val="false"/>
          <w:i w:val="false"/>
          <w:color w:val="000000"/>
          <w:sz w:val="28"/>
        </w:rPr>
        <w:t>
      7) мемлекеттік гранттарды қалыптастыру, беру, оларға мониторинг жүргізу және тиімділігін бағалау қағидаларына сәйкес мемлекеттік гранттардың тиімділігін бағалауды жүзеге асырады;</w:t>
      </w:r>
    </w:p>
    <w:p>
      <w:pPr>
        <w:spacing w:after="0"/>
        <w:ind w:left="0"/>
        <w:jc w:val="both"/>
      </w:pPr>
      <w:r>
        <w:rPr>
          <w:rFonts w:ascii="Times New Roman"/>
          <w:b w:val="false"/>
          <w:i w:val="false"/>
          <w:color w:val="000000"/>
          <w:sz w:val="28"/>
        </w:rPr>
        <w:t>
      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Орталық атқарушы органдар:</w:t>
      </w:r>
    </w:p>
    <w:p>
      <w:pPr>
        <w:spacing w:after="0"/>
        <w:ind w:left="0"/>
        <w:jc w:val="both"/>
      </w:pPr>
      <w:r>
        <w:rPr>
          <w:rFonts w:ascii="Times New Roman"/>
          <w:b w:val="false"/>
          <w:i w:val="false"/>
          <w:color w:val="000000"/>
          <w:sz w:val="28"/>
        </w:rPr>
        <w:t>
      1) Үйлестіру кеңесінің ұсынымы негізінде мемлекеттік гранттардың бағыттары мен қаржыландыру көлемін қалыптастырады;</w:t>
      </w:r>
    </w:p>
    <w:p>
      <w:pPr>
        <w:spacing w:after="0"/>
        <w:ind w:left="0"/>
        <w:jc w:val="both"/>
      </w:pPr>
      <w:r>
        <w:rPr>
          <w:rFonts w:ascii="Times New Roman"/>
          <w:b w:val="false"/>
          <w:i w:val="false"/>
          <w:color w:val="000000"/>
          <w:sz w:val="28"/>
        </w:rPr>
        <w:t>
      2) стратегиялық әріптестікті іске асыруға мемлекеттік тапсырысты қалыптастыру қағидаларына сәйкес стратегиялық әріптестерді конкурстық іріктеуді жүргізеді және олармен шарттар жасасады;</w:t>
      </w:r>
    </w:p>
    <w:p>
      <w:pPr>
        <w:spacing w:after="0"/>
        <w:ind w:left="0"/>
        <w:jc w:val="both"/>
      </w:pPr>
      <w:r>
        <w:rPr>
          <w:rFonts w:ascii="Times New Roman"/>
          <w:b w:val="false"/>
          <w:i w:val="false"/>
          <w:color w:val="000000"/>
          <w:sz w:val="28"/>
        </w:rPr>
        <w:t>
      3) стратегиялық әріптестікті іске асыруға мемлекеттік тапсырысты қалыптастыру қағидаларына және жасалған шарттарға сәйкес стратегиялық әріптестердің міндеттемелерді орындауын бағалауды жүзеге асырады;</w:t>
      </w:r>
    </w:p>
    <w:p>
      <w:pPr>
        <w:spacing w:after="0"/>
        <w:ind w:left="0"/>
        <w:jc w:val="both"/>
      </w:pPr>
      <w:r>
        <w:rPr>
          <w:rFonts w:ascii="Times New Roman"/>
          <w:b w:val="false"/>
          <w:i w:val="false"/>
          <w:color w:val="000000"/>
          <w:sz w:val="28"/>
        </w:rPr>
        <w:t>
      4) жыл сайын 1 желтоқсанға дейін уәкілетті органға стратегиялық әріптестікті іске асыруға мемлекеттік тапсырысты  қалыптастыру қағидаларына сәйкес стратегиялық әріптестікті іске асыруға мемлекеттік тапсырыс бойынша стратегиялық әріптестік нәтижелері туралы ақпарат береді.</w:t>
      </w:r>
    </w:p>
    <w:p>
      <w:pPr>
        <w:spacing w:after="0"/>
        <w:ind w:left="0"/>
        <w:jc w:val="both"/>
      </w:pPr>
      <w:r>
        <w:rPr>
          <w:rFonts w:ascii="Times New Roman"/>
          <w:b w:val="false"/>
          <w:i w:val="false"/>
          <w:color w:val="000000"/>
          <w:sz w:val="28"/>
        </w:rPr>
        <w:t>
      Жергілікті атқарушы органдар:</w:t>
      </w:r>
    </w:p>
    <w:p>
      <w:pPr>
        <w:spacing w:after="0"/>
        <w:ind w:left="0"/>
        <w:jc w:val="both"/>
      </w:pPr>
      <w:r>
        <w:rPr>
          <w:rFonts w:ascii="Times New Roman"/>
          <w:b w:val="false"/>
          <w:i w:val="false"/>
          <w:color w:val="000000"/>
          <w:sz w:val="28"/>
        </w:rPr>
        <w:t>
      1) Қазақстан Республикасы тиісті әкімшілік-аумақтық бірлігінің аумағында қызметін жүзеге асыратын үкіметтік емес ұйымдар туралы мәліметтерді жинайды, жинақтайды және уәкілетті органға табыс етеді;</w:t>
      </w:r>
    </w:p>
    <w:p>
      <w:pPr>
        <w:spacing w:after="0"/>
        <w:ind w:left="0"/>
        <w:jc w:val="both"/>
      </w:pPr>
      <w:r>
        <w:rPr>
          <w:rFonts w:ascii="Times New Roman"/>
          <w:b w:val="false"/>
          <w:i w:val="false"/>
          <w:color w:val="000000"/>
          <w:sz w:val="28"/>
        </w:rPr>
        <w:t>
      2) үкіметтік емес ұйымдармен өзара іс-қимыл және ынтымақтастық жөніндегі кеңестердің қарауына мемлекеттік гранттардың басым бағыттарының тізбесін шығарады;</w:t>
      </w:r>
    </w:p>
    <w:p>
      <w:pPr>
        <w:spacing w:after="0"/>
        <w:ind w:left="0"/>
        <w:jc w:val="both"/>
      </w:pPr>
      <w:r>
        <w:rPr>
          <w:rFonts w:ascii="Times New Roman"/>
          <w:b w:val="false"/>
          <w:i w:val="false"/>
          <w:color w:val="000000"/>
          <w:sz w:val="28"/>
        </w:rPr>
        <w:t>
      3) үкіметтік емес ұйымдармен өзара іс-қимыл және ынтымақтастық жөніндегі кеңестердің ұсынымдары негізінде мемлекеттік гранттардың бағыттарын және қаржыландыру көлемдерін қалыптастырады;</w:t>
      </w:r>
    </w:p>
    <w:p>
      <w:pPr>
        <w:spacing w:after="0"/>
        <w:ind w:left="0"/>
        <w:jc w:val="both"/>
      </w:pPr>
      <w:r>
        <w:rPr>
          <w:rFonts w:ascii="Times New Roman"/>
          <w:b w:val="false"/>
          <w:i w:val="false"/>
          <w:color w:val="000000"/>
          <w:sz w:val="28"/>
        </w:rPr>
        <w:t>
      4) жергілікті мемлекеттік басқару мүддесіне орай Қазақстан Республикасының заңнамасымен жергілікті атқарушы органдарға жүктелген үкіметтік емес ұйымдармен өзара іс-қимыл жөніндегі өзге де өкілеттіктерді жүзеге асырады.";</w:t>
      </w:r>
    </w:p>
    <w:p>
      <w:pPr>
        <w:spacing w:after="0"/>
        <w:ind w:left="0"/>
        <w:jc w:val="both"/>
      </w:pPr>
      <w:r>
        <w:rPr>
          <w:rFonts w:ascii="Times New Roman"/>
          <w:b w:val="false"/>
          <w:i w:val="false"/>
          <w:color w:val="000000"/>
          <w:sz w:val="28"/>
        </w:rPr>
        <w:t>
      9) 5-бапта: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"5-бап. Мемлекеттік әлеуметтік тапсырысты, стратегиялық әріптестікті іске асыруға мемлекеттік тапсырысты іске асыру, мемлекеттік гранттар ұсыну және сыйлықақылар беру салалары";</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Мемлекеттік әлеуметтік тапсырысты, стратегиялық әріптестікті іске асыруға мемлекеттік тапсырыс іске асыру, мемлекеттік гранттар ұсыну және сыйлықақылар беру мынадай салалар бойынша жүзеге асырылады:";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Мемлекеттік әлеуметтік тапсырысты іске асыру:</w:t>
      </w:r>
    </w:p>
    <w:p>
      <w:pPr>
        <w:spacing w:after="0"/>
        <w:ind w:left="0"/>
        <w:jc w:val="both"/>
      </w:pPr>
      <w:r>
        <w:rPr>
          <w:rFonts w:ascii="Times New Roman"/>
          <w:b w:val="false"/>
          <w:i w:val="false"/>
          <w:color w:val="000000"/>
          <w:sz w:val="28"/>
        </w:rPr>
        <w:t>
      1) өмірлік қиын жағдайда жүрген адамға (отбасына) көмек көрсету;</w:t>
      </w:r>
    </w:p>
    <w:p>
      <w:pPr>
        <w:spacing w:after="0"/>
        <w:ind w:left="0"/>
        <w:jc w:val="both"/>
      </w:pPr>
      <w:r>
        <w:rPr>
          <w:rFonts w:ascii="Times New Roman"/>
          <w:b w:val="false"/>
          <w:i w:val="false"/>
          <w:color w:val="000000"/>
          <w:sz w:val="28"/>
        </w:rPr>
        <w:t>
      2) Қазақстан Республикасының заңнамасына қайшы келмейтін өзге де әлеуметтік маңызы бар салалар бойынша да жүзеге асырылады.";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Мемлекеттік әлеуметтік тапсырыс салалары шеңберінде тақырыптар қалыптастырылады.";</w:t>
      </w:r>
    </w:p>
    <w:p>
      <w:pPr>
        <w:spacing w:after="0"/>
        <w:ind w:left="0"/>
        <w:jc w:val="both"/>
      </w:pPr>
      <w:r>
        <w:rPr>
          <w:rFonts w:ascii="Times New Roman"/>
          <w:b w:val="false"/>
          <w:i w:val="false"/>
          <w:color w:val="000000"/>
          <w:sz w:val="28"/>
        </w:rPr>
        <w:t>
      10) 6-баптың 2 және 3-тармақтары мынадай редакцияда жазылсын:</w:t>
      </w:r>
    </w:p>
    <w:p>
      <w:pPr>
        <w:spacing w:after="0"/>
        <w:ind w:left="0"/>
        <w:jc w:val="both"/>
      </w:pPr>
      <w:r>
        <w:rPr>
          <w:rFonts w:ascii="Times New Roman"/>
          <w:b w:val="false"/>
          <w:i w:val="false"/>
          <w:color w:val="000000"/>
          <w:sz w:val="28"/>
        </w:rPr>
        <w:t>
      "2. Мемлекеттік әлеуметтік тапсырыс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мен сыйлықақылар туралы және мемлекеттік сатып алу туралы заңнамасына сәйкес жүзеге асырылады.</w:t>
      </w:r>
    </w:p>
    <w:p>
      <w:pPr>
        <w:spacing w:after="0"/>
        <w:ind w:left="0"/>
        <w:jc w:val="both"/>
      </w:pPr>
      <w:r>
        <w:rPr>
          <w:rFonts w:ascii="Times New Roman"/>
          <w:b w:val="false"/>
          <w:i w:val="false"/>
          <w:color w:val="000000"/>
          <w:sz w:val="28"/>
        </w:rPr>
        <w:t>
      3. Осы Заңның 5-бабында көзделген салалар бойынша жарғылық мақсаттарға сәйкес қызметін жүзеге асыратын әлеуетті өнім берушілер конкурсқа қатысуға жіберіледі.";</w:t>
      </w:r>
    </w:p>
    <w:p>
      <w:pPr>
        <w:spacing w:after="0"/>
        <w:ind w:left="0"/>
        <w:jc w:val="both"/>
      </w:pPr>
      <w:r>
        <w:rPr>
          <w:rFonts w:ascii="Times New Roman"/>
          <w:b w:val="false"/>
          <w:i w:val="false"/>
          <w:color w:val="000000"/>
          <w:sz w:val="28"/>
        </w:rPr>
        <w:t>
      11) 6-1-бап мынадай редакцияда жазылсын:</w:t>
      </w:r>
    </w:p>
    <w:p>
      <w:pPr>
        <w:spacing w:after="0"/>
        <w:ind w:left="0"/>
        <w:jc w:val="both"/>
      </w:pPr>
      <w:r>
        <w:rPr>
          <w:rFonts w:ascii="Times New Roman"/>
          <w:b w:val="false"/>
          <w:i w:val="false"/>
          <w:color w:val="000000"/>
          <w:sz w:val="28"/>
        </w:rPr>
        <w:t>
      "6-1-бап. Гранттар</w:t>
      </w:r>
    </w:p>
    <w:p>
      <w:pPr>
        <w:spacing w:after="0"/>
        <w:ind w:left="0"/>
        <w:jc w:val="both"/>
      </w:pPr>
      <w:r>
        <w:rPr>
          <w:rFonts w:ascii="Times New Roman"/>
          <w:b w:val="false"/>
          <w:i w:val="false"/>
          <w:color w:val="000000"/>
          <w:sz w:val="28"/>
        </w:rPr>
        <w:t>
      1. Гранттар:</w:t>
      </w:r>
    </w:p>
    <w:p>
      <w:pPr>
        <w:spacing w:after="0"/>
        <w:ind w:left="0"/>
        <w:jc w:val="both"/>
      </w:pPr>
      <w:r>
        <w:rPr>
          <w:rFonts w:ascii="Times New Roman"/>
          <w:b w:val="false"/>
          <w:i w:val="false"/>
          <w:color w:val="000000"/>
          <w:sz w:val="28"/>
        </w:rPr>
        <w:t>
      1) бюджет қаражаты есебінен берілетін мемлекеттік гранттар;</w:t>
      </w:r>
    </w:p>
    <w:p>
      <w:pPr>
        <w:spacing w:after="0"/>
        <w:ind w:left="0"/>
        <w:jc w:val="both"/>
      </w:pPr>
      <w:r>
        <w:rPr>
          <w:rFonts w:ascii="Times New Roman"/>
          <w:b w:val="false"/>
          <w:i w:val="false"/>
          <w:color w:val="000000"/>
          <w:sz w:val="28"/>
        </w:rPr>
        <w:t>
      2) бюджеттен тыс қаржыландыру көздерінен берілетін мемлекеттік емес гранттар болып бөлінеді.</w:t>
      </w:r>
    </w:p>
    <w:p>
      <w:pPr>
        <w:spacing w:after="0"/>
        <w:ind w:left="0"/>
        <w:jc w:val="both"/>
      </w:pPr>
      <w:r>
        <w:rPr>
          <w:rFonts w:ascii="Times New Roman"/>
          <w:b w:val="false"/>
          <w:i w:val="false"/>
          <w:color w:val="000000"/>
          <w:sz w:val="28"/>
        </w:rPr>
        <w:t>
      2. Мемлекеттік гранттар мынадай түрлерге бөлінеді:</w:t>
      </w:r>
    </w:p>
    <w:p>
      <w:pPr>
        <w:spacing w:after="0"/>
        <w:ind w:left="0"/>
        <w:jc w:val="both"/>
      </w:pPr>
      <w:r>
        <w:rPr>
          <w:rFonts w:ascii="Times New Roman"/>
          <w:b w:val="false"/>
          <w:i w:val="false"/>
          <w:color w:val="000000"/>
          <w:sz w:val="28"/>
        </w:rPr>
        <w:t xml:space="preserve">
      1) қысқа мерзімді гранттар – іске асыру мерзімі үш айдан бастап бір жылға дейін, қаржыландыру көлемі бес жүзден үш мыңға дейінгі айлық есептік көрсеткіш болатын гранттар; </w:t>
      </w:r>
    </w:p>
    <w:p>
      <w:pPr>
        <w:spacing w:after="0"/>
        <w:ind w:left="0"/>
        <w:jc w:val="both"/>
      </w:pPr>
      <w:r>
        <w:rPr>
          <w:rFonts w:ascii="Times New Roman"/>
          <w:b w:val="false"/>
          <w:i w:val="false"/>
          <w:color w:val="000000"/>
          <w:sz w:val="28"/>
        </w:rPr>
        <w:t>
      2) орта мерзімді гранттар – іске асыру мерзімі бір жылдан екі жылға дейін, қаржыландыру көлемі үш мыңнан он мыңға дейінгі айлық есептік көрсеткіш болатын гранттар;</w:t>
      </w:r>
    </w:p>
    <w:p>
      <w:pPr>
        <w:spacing w:after="0"/>
        <w:ind w:left="0"/>
        <w:jc w:val="both"/>
      </w:pPr>
      <w:r>
        <w:rPr>
          <w:rFonts w:ascii="Times New Roman"/>
          <w:b w:val="false"/>
          <w:i w:val="false"/>
          <w:color w:val="000000"/>
          <w:sz w:val="28"/>
        </w:rPr>
        <w:t>
      3) ұзақ мерзімді гранттар – іске асыру мерзімі екі жылдан үш жылға дейін, мемлекеттік гранттарды қалыптастыру, беру, олардың мониторингі және тиімділігін бағалау қағидаларына сәйкес ұзақ мерзімді жобаларды іске асыру үшін қажетті материалдық базасы бар үкіметтік емес ұйымдарға берілетін қаржыландыру көлемі он мыңнан басталатын айлық есептік көрсеткіш болатын гранттар.</w:t>
      </w:r>
    </w:p>
    <w:p>
      <w:pPr>
        <w:spacing w:after="0"/>
        <w:ind w:left="0"/>
        <w:jc w:val="both"/>
      </w:pPr>
      <w:r>
        <w:rPr>
          <w:rFonts w:ascii="Times New Roman"/>
          <w:b w:val="false"/>
          <w:i w:val="false"/>
          <w:color w:val="000000"/>
          <w:sz w:val="28"/>
        </w:rPr>
        <w:t>
      3. Мемлекеттік гранттар оператор арқылы грант беруге арналған шартқа сәйкес үкіметтік емес ұйымдар әзірлеген әлеуметтік бағдарламаларды, әлеуметтік жобаларды іске асыру үшін беріледі.</w:t>
      </w:r>
    </w:p>
    <w:p>
      <w:pPr>
        <w:spacing w:after="0"/>
        <w:ind w:left="0"/>
        <w:jc w:val="both"/>
      </w:pPr>
      <w:r>
        <w:rPr>
          <w:rFonts w:ascii="Times New Roman"/>
          <w:b w:val="false"/>
          <w:i w:val="false"/>
          <w:color w:val="000000"/>
          <w:sz w:val="28"/>
        </w:rPr>
        <w:t>
      4. Мемлекеттік гранттар:</w:t>
      </w:r>
    </w:p>
    <w:p>
      <w:pPr>
        <w:spacing w:after="0"/>
        <w:ind w:left="0"/>
        <w:jc w:val="both"/>
      </w:pPr>
      <w:r>
        <w:rPr>
          <w:rFonts w:ascii="Times New Roman"/>
          <w:b w:val="false"/>
          <w:i w:val="false"/>
          <w:color w:val="000000"/>
          <w:sz w:val="28"/>
        </w:rPr>
        <w:t>
      тарату процесіндегі;</w:t>
      </w:r>
    </w:p>
    <w:p>
      <w:pPr>
        <w:spacing w:after="0"/>
        <w:ind w:left="0"/>
        <w:jc w:val="both"/>
      </w:pPr>
      <w:r>
        <w:rPr>
          <w:rFonts w:ascii="Times New Roman"/>
          <w:b w:val="false"/>
          <w:i w:val="false"/>
          <w:color w:val="000000"/>
          <w:sz w:val="28"/>
        </w:rPr>
        <w:t>
      дәрменсіз (банкрот) деп танылған;</w:t>
      </w:r>
    </w:p>
    <w:p>
      <w:pPr>
        <w:spacing w:after="0"/>
        <w:ind w:left="0"/>
        <w:jc w:val="both"/>
      </w:pPr>
      <w:r>
        <w:rPr>
          <w:rFonts w:ascii="Times New Roman"/>
          <w:b w:val="false"/>
          <w:i w:val="false"/>
          <w:color w:val="000000"/>
          <w:sz w:val="28"/>
        </w:rPr>
        <w:t>
      атқарушылық құжаттар бойынша орындалмаған міндеттемелері бар;</w:t>
      </w:r>
    </w:p>
    <w:p>
      <w:pPr>
        <w:spacing w:after="0"/>
        <w:ind w:left="0"/>
        <w:jc w:val="both"/>
      </w:pPr>
      <w:r>
        <w:rPr>
          <w:rFonts w:ascii="Times New Roman"/>
          <w:b w:val="false"/>
          <w:i w:val="false"/>
          <w:color w:val="000000"/>
          <w:sz w:val="28"/>
        </w:rPr>
        <w:t>
      мүлкіне тыйым салынған;</w:t>
      </w:r>
    </w:p>
    <w:p>
      <w:pPr>
        <w:spacing w:after="0"/>
        <w:ind w:left="0"/>
        <w:jc w:val="both"/>
      </w:pPr>
      <w:r>
        <w:rPr>
          <w:rFonts w:ascii="Times New Roman"/>
          <w:b w:val="false"/>
          <w:i w:val="false"/>
          <w:color w:val="000000"/>
          <w:sz w:val="28"/>
        </w:rPr>
        <w:t>
      экономикалық қызметі тоқтатылған;</w:t>
      </w:r>
    </w:p>
    <w:p>
      <w:pPr>
        <w:spacing w:after="0"/>
        <w:ind w:left="0"/>
        <w:jc w:val="both"/>
      </w:pPr>
      <w:r>
        <w:rPr>
          <w:rFonts w:ascii="Times New Roman"/>
          <w:b w:val="false"/>
          <w:i w:val="false"/>
          <w:color w:val="000000"/>
          <w:sz w:val="28"/>
        </w:rPr>
        <w:t>
      басшылары, құрылтайшылары оператордың уәкілетті тұлғаларының жақын туыстары болып табылатын;</w:t>
      </w:r>
    </w:p>
    <w:p>
      <w:pPr>
        <w:spacing w:after="0"/>
        <w:ind w:left="0"/>
        <w:jc w:val="both"/>
      </w:pPr>
      <w:r>
        <w:rPr>
          <w:rFonts w:ascii="Times New Roman"/>
          <w:b w:val="false"/>
          <w:i w:val="false"/>
          <w:color w:val="000000"/>
          <w:sz w:val="28"/>
        </w:rPr>
        <w:t>
      басшылары, құрылтайшылары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үкіметтік емес ұйымдарды қоспағанда, үкіметтік емес ұйымдардың деректер базасына енгізілген үкіметтік емес ұйымдарға конкурстық іріктеу негізінде беріледі.</w:t>
      </w:r>
    </w:p>
    <w:p>
      <w:pPr>
        <w:spacing w:after="0"/>
        <w:ind w:left="0"/>
        <w:jc w:val="both"/>
      </w:pPr>
      <w:r>
        <w:rPr>
          <w:rFonts w:ascii="Times New Roman"/>
          <w:b w:val="false"/>
          <w:i w:val="false"/>
          <w:color w:val="000000"/>
          <w:sz w:val="28"/>
        </w:rPr>
        <w:t>
      5. Мемлекеттік грантты алған үкіметтік емес ұйымдар алынған қаражаттың:</w:t>
      </w:r>
    </w:p>
    <w:p>
      <w:pPr>
        <w:spacing w:after="0"/>
        <w:ind w:left="0"/>
        <w:jc w:val="both"/>
      </w:pPr>
      <w:r>
        <w:rPr>
          <w:rFonts w:ascii="Times New Roman"/>
          <w:b w:val="false"/>
          <w:i w:val="false"/>
          <w:color w:val="000000"/>
          <w:sz w:val="28"/>
        </w:rPr>
        <w:t>
      1) мөлшері он мың айлық есептік көрсеткіштен аспайтын гранттар үшін он пайыздан аспайтын;</w:t>
      </w:r>
    </w:p>
    <w:p>
      <w:pPr>
        <w:spacing w:after="0"/>
        <w:ind w:left="0"/>
        <w:jc w:val="both"/>
      </w:pPr>
      <w:r>
        <w:rPr>
          <w:rFonts w:ascii="Times New Roman"/>
          <w:b w:val="false"/>
          <w:i w:val="false"/>
          <w:color w:val="000000"/>
          <w:sz w:val="28"/>
        </w:rPr>
        <w:t>
      2) мөлшері он мың айлық есептік көрсеткіштен асатын гранттар үшін бес пайыздан аспайтын бөлігін материалдық-техникалық қамтамасыз етуге және институционалдық дамытуға пайдалана алады.</w:t>
      </w:r>
    </w:p>
    <w:p>
      <w:pPr>
        <w:spacing w:after="0"/>
        <w:ind w:left="0"/>
        <w:jc w:val="both"/>
      </w:pPr>
      <w:r>
        <w:rPr>
          <w:rFonts w:ascii="Times New Roman"/>
          <w:b w:val="false"/>
          <w:i w:val="false"/>
          <w:color w:val="000000"/>
          <w:sz w:val="28"/>
        </w:rPr>
        <w:t>
      6. Мемлекеттік емес гранттар мен есептілікті беруге қойылатын талаптар Қазақстан Республикасының азаматтық заңнамасына сәйкес оператор мен тапсырыс беруші арасында жасалған шарттың талаптарымен айқындалады.</w:t>
      </w:r>
    </w:p>
    <w:p>
      <w:pPr>
        <w:spacing w:after="0"/>
        <w:ind w:left="0"/>
        <w:jc w:val="both"/>
      </w:pPr>
      <w:r>
        <w:rPr>
          <w:rFonts w:ascii="Times New Roman"/>
          <w:b w:val="false"/>
          <w:i w:val="false"/>
          <w:color w:val="000000"/>
          <w:sz w:val="28"/>
        </w:rPr>
        <w:t>
      7. "Салық және бюджетке төленетін басқа да міндетті төлемдер туралы" Қазақстан Республикасының Кодексінде (Салық кодексі) және Қазақстан Республикасының өзге де заңдарында реттелетiн гранттар беру процесінде туындайтын қатынастарға осы баптың күші қолданылмайды.";</w:t>
      </w:r>
    </w:p>
    <w:p>
      <w:pPr>
        <w:spacing w:after="0"/>
        <w:ind w:left="0"/>
        <w:jc w:val="both"/>
      </w:pPr>
      <w:r>
        <w:rPr>
          <w:rFonts w:ascii="Times New Roman"/>
          <w:b w:val="false"/>
          <w:i w:val="false"/>
          <w:color w:val="000000"/>
          <w:sz w:val="28"/>
        </w:rPr>
        <w:t>
      12) 6-2-баптың 2-тармағының 1) тармақшасы мынадай редакцияда жазылсын:</w:t>
      </w:r>
    </w:p>
    <w:p>
      <w:pPr>
        <w:spacing w:after="0"/>
        <w:ind w:left="0"/>
        <w:jc w:val="both"/>
      </w:pPr>
      <w:r>
        <w:rPr>
          <w:rFonts w:ascii="Times New Roman"/>
          <w:b w:val="false"/>
          <w:i w:val="false"/>
          <w:color w:val="000000"/>
          <w:sz w:val="28"/>
        </w:rPr>
        <w:t>
      "1) мемлекеттік гранттарды қалыптастыру, беру, оларға мониторинг жүргізу және тиімділігін бағалау қағидаларына сәйкес мемлекеттік гранттардың іске асырылуына мониторингті жүзеге асыруға;";</w:t>
      </w:r>
    </w:p>
    <w:p>
      <w:pPr>
        <w:spacing w:after="0"/>
        <w:ind w:left="0"/>
        <w:jc w:val="both"/>
      </w:pPr>
      <w:r>
        <w:rPr>
          <w:rFonts w:ascii="Times New Roman"/>
          <w:b w:val="false"/>
          <w:i w:val="false"/>
          <w:color w:val="000000"/>
          <w:sz w:val="28"/>
        </w:rPr>
        <w:t>
      13) мынадай мазмұндағы 6-5-баппен толықтырылсын:</w:t>
      </w:r>
    </w:p>
    <w:p>
      <w:pPr>
        <w:spacing w:after="0"/>
        <w:ind w:left="0"/>
        <w:jc w:val="both"/>
      </w:pPr>
      <w:r>
        <w:rPr>
          <w:rFonts w:ascii="Times New Roman"/>
          <w:b w:val="false"/>
          <w:i w:val="false"/>
          <w:color w:val="000000"/>
          <w:sz w:val="28"/>
        </w:rPr>
        <w:t>
      "6-5-бап. Стратегиялық әріптестікті іске асыруға мемлекеттік тапсырыс</w:t>
      </w:r>
    </w:p>
    <w:p>
      <w:pPr>
        <w:spacing w:after="0"/>
        <w:ind w:left="0"/>
        <w:jc w:val="both"/>
      </w:pPr>
      <w:r>
        <w:rPr>
          <w:rFonts w:ascii="Times New Roman"/>
          <w:b w:val="false"/>
          <w:i w:val="false"/>
          <w:color w:val="000000"/>
          <w:sz w:val="28"/>
        </w:rPr>
        <w:t>
      1. Орталық атқарушы органдар уәкілетті органға стратегиялық әріптестікті іске асыруға мемлекеттік тапсырысты қалыптастыру қағидаларына сәйкес стратегиялық әріптестікті іске асыруға мемлекеттік тапсырыс бағыттары бойынша ұсыныстар енгізеді.</w:t>
      </w:r>
    </w:p>
    <w:p>
      <w:pPr>
        <w:spacing w:after="0"/>
        <w:ind w:left="0"/>
        <w:jc w:val="both"/>
      </w:pPr>
      <w:r>
        <w:rPr>
          <w:rFonts w:ascii="Times New Roman"/>
          <w:b w:val="false"/>
          <w:i w:val="false"/>
          <w:color w:val="000000"/>
          <w:sz w:val="28"/>
        </w:rPr>
        <w:t xml:space="preserve">
      2. Қазақстан Республикасының Үкіметі уәкілетті органның ұсынысы бойынша Қазақстан Республикасы мемлекеттік жоспарлау жүйесінің құжаттарынан туындайтын стратегиялық әріптестікті іске асыруға мемлекеттік тапсырыстың бағыттарын айқындайды. </w:t>
      </w:r>
    </w:p>
    <w:p>
      <w:pPr>
        <w:spacing w:after="0"/>
        <w:ind w:left="0"/>
        <w:jc w:val="both"/>
      </w:pPr>
      <w:r>
        <w:rPr>
          <w:rFonts w:ascii="Times New Roman"/>
          <w:b w:val="false"/>
          <w:i w:val="false"/>
          <w:color w:val="000000"/>
          <w:sz w:val="28"/>
        </w:rPr>
        <w:t>
      3. Стратегиялық әріптестікті іске асыруға мемлекеттік тапсырыстың әрбір бағыты бойынша конкурстық іріктеу негізінде бір ғана стратегиялық әріптес айқындалады. Стратегиялық әріптестікті іске асыруға мемлекеттік тапсырыс стратегиялық әріптестікті іске асыруға мемлекеттік тапсырысты  қалыптастыру қағидаларына сәйкес орталық атқарушы орган мен стратегиялық әріптес арасында жасалған шарт негізінде жүзеге асырылады.</w:t>
      </w:r>
    </w:p>
    <w:p>
      <w:pPr>
        <w:spacing w:after="0"/>
        <w:ind w:left="0"/>
        <w:jc w:val="both"/>
      </w:pPr>
      <w:r>
        <w:rPr>
          <w:rFonts w:ascii="Times New Roman"/>
          <w:b w:val="false"/>
          <w:i w:val="false"/>
          <w:color w:val="000000"/>
          <w:sz w:val="28"/>
        </w:rPr>
        <w:t>
      4. Стратегиялық әріптестің кінәсінен стратегиялық әріптестікті іске асыруға мемлекеттік тапсырысты орындау шартында белгіленген нысаналы көрсеткіштерге қол жеткізілмеген және (немесе) стратегиялық әріптес өз міндеттемелерін жүйелі түрде орындамаған жағдайларда шарт стратегиялық әріптестікті іске асыруға мемлекеттік тапсырысты қалыптастыру қағидаларында айқындалатын тәртіппен тиісті орталық атқарушы органның бастамасы бойынша біржақты тәртіппен бұзылуға жатады.</w:t>
      </w:r>
    </w:p>
    <w:p>
      <w:pPr>
        <w:spacing w:after="0"/>
        <w:ind w:left="0"/>
        <w:jc w:val="both"/>
      </w:pPr>
      <w:r>
        <w:rPr>
          <w:rFonts w:ascii="Times New Roman"/>
          <w:b w:val="false"/>
          <w:i w:val="false"/>
          <w:color w:val="000000"/>
          <w:sz w:val="28"/>
        </w:rPr>
        <w:t>
      5. Стратегиялық әріптестікті іске асыруға мемлекеттік тапсырыс бойынша көрсетілген қызметтер актісін стратегиялық әріптестікті іске асыруға мемлекеттік тапсырысты қалыптастыру қағидаларына сәйкес құрылған орталық атқарушы органның және азаматтық қоғамның өкілдерінен тұратын комиссия қабылдайды.";</w:t>
      </w:r>
    </w:p>
    <w:p>
      <w:pPr>
        <w:spacing w:after="0"/>
        <w:ind w:left="0"/>
        <w:jc w:val="both"/>
      </w:pPr>
      <w:r>
        <w:rPr>
          <w:rFonts w:ascii="Times New Roman"/>
          <w:b w:val="false"/>
          <w:i w:val="false"/>
          <w:color w:val="000000"/>
          <w:sz w:val="28"/>
        </w:rPr>
        <w:t>
      14) 7-бап мынадай редакцияда жазылсын:</w:t>
      </w:r>
    </w:p>
    <w:p>
      <w:pPr>
        <w:spacing w:after="0"/>
        <w:ind w:left="0"/>
        <w:jc w:val="both"/>
      </w:pPr>
      <w:r>
        <w:rPr>
          <w:rFonts w:ascii="Times New Roman"/>
          <w:b w:val="false"/>
          <w:i w:val="false"/>
          <w:color w:val="000000"/>
          <w:sz w:val="28"/>
        </w:rPr>
        <w:t>
      "7-бап. Мемлекеттік әлеуметтік тапсырыстың, стратегиялық әріптестікті іске асыруға мемлекеттік тапсырыстың, мемлекеттік гранттар мен сыйлықтардың бюджет қаражатын қаржыландыру және пайдалану</w:t>
      </w:r>
    </w:p>
    <w:p>
      <w:pPr>
        <w:spacing w:after="0"/>
        <w:ind w:left="0"/>
        <w:jc w:val="both"/>
      </w:pPr>
      <w:r>
        <w:rPr>
          <w:rFonts w:ascii="Times New Roman"/>
          <w:b w:val="false"/>
          <w:i w:val="false"/>
          <w:color w:val="000000"/>
          <w:sz w:val="28"/>
        </w:rPr>
        <w:t>
      Мемлекеттік әлеуметтік тапсырысты, стратегиялық әріптестікті іске асыруға мемлекеттік тапсырысты, мемлекеттік гранттар мен сыйлықтарды қаржыландыру бюджет қаражаты есебінен жүзеге асырылады.</w:t>
      </w:r>
    </w:p>
    <w:p>
      <w:pPr>
        <w:spacing w:after="0"/>
        <w:ind w:left="0"/>
        <w:jc w:val="both"/>
      </w:pPr>
      <w:r>
        <w:rPr>
          <w:rFonts w:ascii="Times New Roman"/>
          <w:b w:val="false"/>
          <w:i w:val="false"/>
          <w:color w:val="000000"/>
          <w:sz w:val="28"/>
        </w:rPr>
        <w:t>
      Мемлекеттік әлеуметтік тапсырысты, стратегиялық әріптестікті іске асыруға мемлекеттік тапсырысты,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стратегиялық әріптестікті іске асыруға мемлекеттік тапсырысты орындау шартында, мемлекеттік грант беруге арналған шартта белгіленген мақсаттарда және тәртіппен пайдаланылады.";</w:t>
      </w:r>
    </w:p>
    <w:p>
      <w:pPr>
        <w:spacing w:after="0"/>
        <w:ind w:left="0"/>
        <w:jc w:val="both"/>
      </w:pPr>
      <w:r>
        <w:rPr>
          <w:rFonts w:ascii="Times New Roman"/>
          <w:b w:val="false"/>
          <w:i w:val="false"/>
          <w:color w:val="000000"/>
          <w:sz w:val="28"/>
        </w:rPr>
        <w:t>
      15) 8-бап мынадай редакцияда жазылсын:</w:t>
      </w:r>
    </w:p>
    <w:p>
      <w:pPr>
        <w:spacing w:after="0"/>
        <w:ind w:left="0"/>
        <w:jc w:val="both"/>
      </w:pPr>
      <w:r>
        <w:rPr>
          <w:rFonts w:ascii="Times New Roman"/>
          <w:b w:val="false"/>
          <w:i w:val="false"/>
          <w:color w:val="000000"/>
          <w:sz w:val="28"/>
        </w:rPr>
        <w:t>
      "8-бап. Мемлекеттік әлеуметтік тапсырыстың, стратегиялық әріптестікті іске асыруға мемлекеттік тапсырыстың орындалуын, гранттардың пайдаланылуын және сыйлықақылар берілуін бақылау</w:t>
      </w:r>
    </w:p>
    <w:p>
      <w:pPr>
        <w:spacing w:after="0"/>
        <w:ind w:left="0"/>
        <w:jc w:val="both"/>
      </w:pPr>
      <w:r>
        <w:rPr>
          <w:rFonts w:ascii="Times New Roman"/>
          <w:b w:val="false"/>
          <w:i w:val="false"/>
          <w:color w:val="000000"/>
          <w:sz w:val="28"/>
        </w:rPr>
        <w:t>
      Мемлекеттік әлеуметтік тапсырыстың, стратегиялық әріптестікті іске асыруға мемлекеттік тапсырыстың орындалуын, гранттардың пайдаланылуын және сыйлықақылар берілуін бақылауды уәкілетті орган, сондай-ақ өзге де мемлекеттік органдар Қазақстан Республикасының заңнамасында белгіленген өз құзыреті шегінде жүзеге асырады.";</w:t>
      </w:r>
    </w:p>
    <w:p>
      <w:pPr>
        <w:spacing w:after="0"/>
        <w:ind w:left="0"/>
        <w:jc w:val="both"/>
      </w:pPr>
      <w:r>
        <w:rPr>
          <w:rFonts w:ascii="Times New Roman"/>
          <w:b w:val="false"/>
          <w:i w:val="false"/>
          <w:color w:val="000000"/>
          <w:sz w:val="28"/>
        </w:rPr>
        <w:t>
      16) 9-бап мынадай редакцияда жазылсын:</w:t>
      </w:r>
    </w:p>
    <w:p>
      <w:pPr>
        <w:spacing w:after="0"/>
        <w:ind w:left="0"/>
        <w:jc w:val="both"/>
      </w:pPr>
      <w:r>
        <w:rPr>
          <w:rFonts w:ascii="Times New Roman"/>
          <w:b w:val="false"/>
          <w:i w:val="false"/>
          <w:color w:val="000000"/>
          <w:sz w:val="28"/>
        </w:rPr>
        <w:t>
      "9-бап.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 бұзу Қазақстан Республикасының заңдарында белгіленген жауаптылыққа әкеп соғады.".</w:t>
      </w:r>
    </w:p>
    <w:bookmarkStart w:name="z14" w:id="12"/>
    <w:p>
      <w:pPr>
        <w:spacing w:after="0"/>
        <w:ind w:left="0"/>
        <w:jc w:val="both"/>
      </w:pPr>
      <w:r>
        <w:rPr>
          <w:rFonts w:ascii="Times New Roman"/>
          <w:b w:val="false"/>
          <w:i w:val="false"/>
          <w:color w:val="000000"/>
          <w:sz w:val="28"/>
        </w:rPr>
        <w:t>
      8. "Мәдениет туралы" 2006 жылғы 15 желтоқсандағы Қазақстан Республикасының Заңына:</w:t>
      </w:r>
    </w:p>
    <w:bookmarkEnd w:id="12"/>
    <w:p>
      <w:pPr>
        <w:spacing w:after="0"/>
        <w:ind w:left="0"/>
        <w:jc w:val="both"/>
      </w:pPr>
      <w:r>
        <w:rPr>
          <w:rFonts w:ascii="Times New Roman"/>
          <w:b w:val="false"/>
          <w:i w:val="false"/>
          <w:color w:val="000000"/>
          <w:sz w:val="28"/>
        </w:rPr>
        <w:t>
      31-баптың 2-1-тармағы мынадай редакцияда жазылсын:</w:t>
      </w:r>
    </w:p>
    <w:p>
      <w:pPr>
        <w:spacing w:after="0"/>
        <w:ind w:left="0"/>
        <w:jc w:val="both"/>
      </w:pPr>
      <w:r>
        <w:rPr>
          <w:rFonts w:ascii="Times New Roman"/>
          <w:b w:val="false"/>
          <w:i w:val="false"/>
          <w:color w:val="000000"/>
          <w:sz w:val="28"/>
        </w:rPr>
        <w:t>
      "2-1. Шығармашылық одақтарды қаржыландыру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сондай-ақ филантроптық қызмет және (немесе) демеушілік қызмет және (немесе) меценаттық қызмет есебінен жүзеге асырылады.".</w:t>
      </w:r>
    </w:p>
    <w:bookmarkStart w:name="z13" w:id="13"/>
    <w:p>
      <w:pPr>
        <w:spacing w:after="0"/>
        <w:ind w:left="0"/>
        <w:jc w:val="both"/>
      </w:pPr>
      <w:r>
        <w:rPr>
          <w:rFonts w:ascii="Times New Roman"/>
          <w:b w:val="false"/>
          <w:i w:val="false"/>
          <w:color w:val="000000"/>
          <w:sz w:val="28"/>
        </w:rPr>
        <w:t>
      9. "Білім туралы" 2007 жылғы 27 шілдедегі Қазақстан Республикасының Заңына:</w:t>
      </w:r>
    </w:p>
    <w:bookmarkEnd w:id="13"/>
    <w:p>
      <w:pPr>
        <w:spacing w:after="0"/>
        <w:ind w:left="0"/>
        <w:jc w:val="both"/>
      </w:pPr>
      <w:r>
        <w:rPr>
          <w:rFonts w:ascii="Times New Roman"/>
          <w:b w:val="false"/>
          <w:i w:val="false"/>
          <w:color w:val="000000"/>
          <w:sz w:val="28"/>
        </w:rPr>
        <w:t>
      26-баптың 5-тармағының 4) тармақшасындағы "адамдардың артықшылықты құқығы бар." деген сөздер "адамдардың;"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xml:space="preserve">
      "5) қайырымдылық ұйымы берген анықтама негізінде қайырымдылық жасаушылардың артықшылықты құқығы бар. </w:t>
      </w:r>
    </w:p>
    <w:p>
      <w:pPr>
        <w:spacing w:after="0"/>
        <w:ind w:left="0"/>
        <w:jc w:val="both"/>
      </w:pPr>
      <w:r>
        <w:rPr>
          <w:rFonts w:ascii="Times New Roman"/>
          <w:b w:val="false"/>
          <w:i w:val="false"/>
          <w:color w:val="000000"/>
          <w:sz w:val="28"/>
        </w:rPr>
        <w:t>
      Қайырымдылыққа жұмсалған сағаттардың жалпы саны кемінде елу сағаттан кем болмауға тиіс.".</w:t>
      </w:r>
    </w:p>
    <w:bookmarkStart w:name="z15" w:id="14"/>
    <w:p>
      <w:pPr>
        <w:spacing w:after="0"/>
        <w:ind w:left="0"/>
        <w:jc w:val="both"/>
      </w:pPr>
      <w:r>
        <w:rPr>
          <w:rFonts w:ascii="Times New Roman"/>
          <w:b w:val="false"/>
          <w:i w:val="false"/>
          <w:color w:val="000000"/>
          <w:sz w:val="28"/>
        </w:rPr>
        <w:t>
      10. "Арнаулы әлеуметтік қызметтер туралы" 2008 жылғы 29 желтоқсандағы Қазақстан Республикасының Заңына:</w:t>
      </w:r>
    </w:p>
    <w:bookmarkEnd w:id="14"/>
    <w:p>
      <w:pPr>
        <w:spacing w:after="0"/>
        <w:ind w:left="0"/>
        <w:jc w:val="both"/>
      </w:pPr>
      <w:r>
        <w:rPr>
          <w:rFonts w:ascii="Times New Roman"/>
          <w:b w:val="false"/>
          <w:i w:val="false"/>
          <w:color w:val="000000"/>
          <w:sz w:val="28"/>
        </w:rPr>
        <w:t>
      17-баптың 1-тармағының 1) тармақшасы мынадай редакцияда жазылсын:</w:t>
      </w:r>
    </w:p>
    <w:p>
      <w:pPr>
        <w:spacing w:after="0"/>
        <w:ind w:left="0"/>
        <w:jc w:val="both"/>
      </w:pPr>
      <w:r>
        <w:rPr>
          <w:rFonts w:ascii="Times New Roman"/>
          <w:b w:val="false"/>
          <w:i w:val="false"/>
          <w:color w:val="000000"/>
          <w:sz w:val="28"/>
        </w:rPr>
        <w:t xml:space="preserve">
      "1. Арнаулы әлеуметтік қызметтер көрсететін субъектілер: </w:t>
      </w:r>
    </w:p>
    <w:p>
      <w:pPr>
        <w:spacing w:after="0"/>
        <w:ind w:left="0"/>
        <w:jc w:val="both"/>
      </w:pPr>
      <w:r>
        <w:rPr>
          <w:rFonts w:ascii="Times New Roman"/>
          <w:b w:val="false"/>
          <w:i w:val="false"/>
          <w:color w:val="000000"/>
          <w:sz w:val="28"/>
        </w:rPr>
        <w:t>
      1) бюджет қаражаты есебінен арнаулы әлеуметтік көрсетілетін қызметтер, арнаулы әлеуметтік көрсетілетін қызметтерге қажеттілікті бағалау мен айқындау жөніндегі қызметтер көрсетуге арналған конкурстарға Қазақстан Республикасының мемлекеттік сатып алу туралы және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мен сыйлықақылар туралы заңнамасына сәйкес қатысуға;".</w:t>
      </w:r>
    </w:p>
    <w:bookmarkStart w:name="z16" w:id="15"/>
    <w:p>
      <w:pPr>
        <w:spacing w:after="0"/>
        <w:ind w:left="0"/>
        <w:jc w:val="both"/>
      </w:pPr>
      <w:r>
        <w:rPr>
          <w:rFonts w:ascii="Times New Roman"/>
          <w:b w:val="false"/>
          <w:i w:val="false"/>
          <w:color w:val="000000"/>
          <w:sz w:val="28"/>
        </w:rPr>
        <w:t>
      11. "Мемлекеттік мүлік туралы" 2011 жылғы 1 наурыздағы Қазақстан Республикасының Заңына:</w:t>
      </w:r>
    </w:p>
    <w:bookmarkEnd w:id="15"/>
    <w:p>
      <w:pPr>
        <w:spacing w:after="0"/>
        <w:ind w:left="0"/>
        <w:jc w:val="both"/>
      </w:pPr>
      <w:r>
        <w:rPr>
          <w:rFonts w:ascii="Times New Roman"/>
          <w:b w:val="false"/>
          <w:i w:val="false"/>
          <w:color w:val="000000"/>
          <w:sz w:val="28"/>
        </w:rPr>
        <w:t>
      75-бап мынадай мазмұндағы 15-тармақпен толықтырылсын:</w:t>
      </w:r>
    </w:p>
    <w:p>
      <w:pPr>
        <w:spacing w:after="0"/>
        <w:ind w:left="0"/>
        <w:jc w:val="both"/>
      </w:pPr>
      <w:r>
        <w:rPr>
          <w:rFonts w:ascii="Times New Roman"/>
          <w:b w:val="false"/>
          <w:i w:val="false"/>
          <w:color w:val="000000"/>
          <w:sz w:val="28"/>
        </w:rPr>
        <w:t>
      "15. Коммуналдық мүлік осы баптың 3-тармағының үшінші бөлігінде айқындалатын тәртіпке сәйкес қайырымдылық және волонтерлік ұйымдарға жеңілдікті шарттармен кейіннен сатып алу құқығынсыз сенімгерлік басқаруға берілуі мүмкін.".</w:t>
      </w:r>
    </w:p>
    <w:bookmarkStart w:name="z17" w:id="16"/>
    <w:p>
      <w:pPr>
        <w:spacing w:after="0"/>
        <w:ind w:left="0"/>
        <w:jc w:val="both"/>
      </w:pPr>
      <w:r>
        <w:rPr>
          <w:rFonts w:ascii="Times New Roman"/>
          <w:b w:val="false"/>
          <w:i w:val="false"/>
          <w:color w:val="000000"/>
          <w:sz w:val="28"/>
        </w:rPr>
        <w:t>
      12. "Мемлекеттік көрсетілетін қызметтер туралы" 2013 жылғы 15 сәуірдегі Қазақстан Республикасының Заңына:</w:t>
      </w:r>
    </w:p>
    <w:bookmarkEnd w:id="16"/>
    <w:p>
      <w:pPr>
        <w:spacing w:after="0"/>
        <w:ind w:left="0"/>
        <w:jc w:val="both"/>
      </w:pPr>
      <w:r>
        <w:rPr>
          <w:rFonts w:ascii="Times New Roman"/>
          <w:b w:val="false"/>
          <w:i w:val="false"/>
          <w:color w:val="000000"/>
          <w:sz w:val="28"/>
        </w:rPr>
        <w:t>
      29-баптың 1-тармағы мынадай редакцияда жазылсын:</w:t>
      </w:r>
    </w:p>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18" w:id="17"/>
    <w:p>
      <w:pPr>
        <w:spacing w:after="0"/>
        <w:ind w:left="0"/>
        <w:jc w:val="both"/>
      </w:pPr>
      <w:r>
        <w:rPr>
          <w:rFonts w:ascii="Times New Roman"/>
          <w:b w:val="false"/>
          <w:i w:val="false"/>
          <w:color w:val="000000"/>
          <w:sz w:val="28"/>
        </w:rPr>
        <w:t>
      13. "Қайырымдылық туралы" 2015 жылғы 16 қарашадағы Қазақстан Республикасының Заңына:</w:t>
      </w:r>
    </w:p>
    <w:bookmarkEnd w:id="17"/>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2), 4), 5) және 9) тармақшалар мынадай редакцияда жазылсын:</w:t>
      </w:r>
    </w:p>
    <w:p>
      <w:pPr>
        <w:spacing w:after="0"/>
        <w:ind w:left="0"/>
        <w:jc w:val="both"/>
      </w:pPr>
      <w:r>
        <w:rPr>
          <w:rFonts w:ascii="Times New Roman"/>
          <w:b w:val="false"/>
          <w:i w:val="false"/>
          <w:color w:val="000000"/>
          <w:sz w:val="28"/>
        </w:rPr>
        <w:t>
      "2) демеушілік қызмет – демеушінің осы Заңға, Қазақстан Республикасының заңдарына, Қазақстан Республикасының халықаралық шарттарына сәйкес демеушінің атын көпшілікке танымал ету шарттарымен демеушілік көмек көрсету жөніндегі қызметі;";</w:t>
      </w:r>
    </w:p>
    <w:p>
      <w:pPr>
        <w:spacing w:after="0"/>
        <w:ind w:left="0"/>
        <w:jc w:val="both"/>
      </w:pPr>
      <w:r>
        <w:rPr>
          <w:rFonts w:ascii="Times New Roman"/>
          <w:b w:val="false"/>
          <w:i w:val="false"/>
          <w:color w:val="000000"/>
          <w:sz w:val="28"/>
        </w:rPr>
        <w:t>
      "4) ерікті қайырмалдықтар – пайдаланушыларға олардың әлеуметтік сипаттағы мәселелерін шешу үшін берілген ақша, сондай-ақ мүлік;</w:t>
      </w:r>
    </w:p>
    <w:p>
      <w:pPr>
        <w:spacing w:after="0"/>
        <w:ind w:left="0"/>
        <w:jc w:val="both"/>
      </w:pPr>
      <w:r>
        <w:rPr>
          <w:rFonts w:ascii="Times New Roman"/>
          <w:b w:val="false"/>
          <w:i w:val="false"/>
          <w:color w:val="000000"/>
          <w:sz w:val="28"/>
        </w:rPr>
        <w:t>
      5) қайырымдылық – қайырымдылық көмек көрсетуге және ізгілік қажеттіліктерді қанағаттандыруға негізделген, филантропиялық, демеушілік, меценаттық қызмет, корпоративтік немесе электрондық қайырымдылық, сондай-ақ кіші отанға қолдау көрсету түрінде ерікті, өтеусіз не жеңілдікті шарттармен жүзеге асырылатын әлеуметтік пайдалы қызмет;";</w:t>
      </w:r>
    </w:p>
    <w:p>
      <w:pPr>
        <w:spacing w:after="0"/>
        <w:ind w:left="0"/>
        <w:jc w:val="both"/>
      </w:pPr>
      <w:r>
        <w:rPr>
          <w:rFonts w:ascii="Times New Roman"/>
          <w:b w:val="false"/>
          <w:i w:val="false"/>
          <w:color w:val="000000"/>
          <w:sz w:val="28"/>
        </w:rPr>
        <w:t>
      "9) қайырымдылық жасаушы – корпоративтік қайырымдылық шеңберіндегі кәсіпкерлік субъектісі және (немесе) қайырымдылықты жүзеге асыратын филантроп және (немесе) демеуші және (немесе) меценат және (немесе) кіші отанға қолдау көрсететін адам;";</w:t>
      </w:r>
    </w:p>
    <w:p>
      <w:pPr>
        <w:spacing w:after="0"/>
        <w:ind w:left="0"/>
        <w:jc w:val="both"/>
      </w:pPr>
      <w:r>
        <w:rPr>
          <w:rFonts w:ascii="Times New Roman"/>
          <w:b w:val="false"/>
          <w:i w:val="false"/>
          <w:color w:val="000000"/>
          <w:sz w:val="28"/>
        </w:rPr>
        <w:t>
      мынадай мазмұндағы 2-1), 18), 19), 20), 21), 22), 23), 24), 25), 26) және 27) тармақшалармен толықтырылсын:</w:t>
      </w:r>
    </w:p>
    <w:p>
      <w:pPr>
        <w:spacing w:after="0"/>
        <w:ind w:left="0"/>
        <w:jc w:val="both"/>
      </w:pPr>
      <w:r>
        <w:rPr>
          <w:rFonts w:ascii="Times New Roman"/>
          <w:b w:val="false"/>
          <w:i w:val="false"/>
          <w:color w:val="000000"/>
          <w:sz w:val="28"/>
        </w:rPr>
        <w:t xml:space="preserve">
      "2-1) демеушілік көмек – осы көмекті көрсететін демеуші туралы ақпаратты тарату мақсатында өтеусіз негізде: </w:t>
      </w:r>
    </w:p>
    <w:p>
      <w:pPr>
        <w:spacing w:after="0"/>
        <w:ind w:left="0"/>
        <w:jc w:val="both"/>
      </w:pPr>
      <w:r>
        <w:rPr>
          <w:rFonts w:ascii="Times New Roman"/>
          <w:b w:val="false"/>
          <w:i w:val="false"/>
          <w:color w:val="000000"/>
          <w:sz w:val="28"/>
        </w:rPr>
        <w:t>
      жеке тұлғаларға жарыстарға, конкурстарға, көрмелерге, байқауларға қатысу және шығармашылық, ғылыми, ғылыми-техникалық, өнертапқыштық қызметті дамыту, білім және спорт шеберлігі деңгейін арттыру үшін қаржылай (әлеуметтік қолдау шараларынан басқа) қолдау түрінде;</w:t>
      </w:r>
    </w:p>
    <w:p>
      <w:pPr>
        <w:spacing w:after="0"/>
        <w:ind w:left="0"/>
        <w:jc w:val="both"/>
      </w:pPr>
      <w:r>
        <w:rPr>
          <w:rFonts w:ascii="Times New Roman"/>
          <w:b w:val="false"/>
          <w:i w:val="false"/>
          <w:color w:val="000000"/>
          <w:sz w:val="28"/>
        </w:rPr>
        <w:t>
      коммерциялық емес ұйымдарға олардың жарғылық мақсаттарын іске асыру үшін ағымдағы қажеттіліктерін қанағаттандыруға ұсынылатын мүлік;";</w:t>
      </w:r>
    </w:p>
    <w:p>
      <w:pPr>
        <w:spacing w:after="0"/>
        <w:ind w:left="0"/>
        <w:jc w:val="both"/>
      </w:pPr>
      <w:r>
        <w:rPr>
          <w:rFonts w:ascii="Times New Roman"/>
          <w:b w:val="false"/>
          <w:i w:val="false"/>
          <w:color w:val="000000"/>
          <w:sz w:val="28"/>
        </w:rPr>
        <w:t>
      "18) корпоративтік қайырымдылық – пайдаланушыларға көмек көрсету немесе қайырымдылық бағдарламаларын қолдау бойынша кәсіпкерлік субъектілерінің ерікті қызметі;</w:t>
      </w:r>
    </w:p>
    <w:p>
      <w:pPr>
        <w:spacing w:after="0"/>
        <w:ind w:left="0"/>
        <w:jc w:val="both"/>
      </w:pPr>
      <w:r>
        <w:rPr>
          <w:rFonts w:ascii="Times New Roman"/>
          <w:b w:val="false"/>
          <w:i w:val="false"/>
          <w:color w:val="000000"/>
          <w:sz w:val="28"/>
        </w:rPr>
        <w:t>
      19) қайырымдылық фандрайзингі – қайырымдылық акцияларын, концерттерді, марафондарды және өзге де іс-шараларды, оның ішінде онлайн-іс-шараларды өткізу арқылы қайырымдылық бағдарламасын іске асыру үшін қайырымдылық ұйымдарының ақшалай, материалдық, еңбек және ақпараттық ресурстарын тарту процесі;</w:t>
      </w:r>
    </w:p>
    <w:p>
      <w:pPr>
        <w:spacing w:after="0"/>
        <w:ind w:left="0"/>
        <w:jc w:val="both"/>
      </w:pPr>
      <w:r>
        <w:rPr>
          <w:rFonts w:ascii="Times New Roman"/>
          <w:b w:val="false"/>
          <w:i w:val="false"/>
          <w:color w:val="000000"/>
          <w:sz w:val="28"/>
        </w:rPr>
        <w:t>
      20) қайырымдылық фандрайзер – қайырымдылық бағдарламаларын іске асыру үшін қаражат пен ресурстарды тарту бойынша қайырымдылық ұйымы айқындаған жеке немесе заңды тұлға;</w:t>
      </w:r>
    </w:p>
    <w:p>
      <w:pPr>
        <w:spacing w:after="0"/>
        <w:ind w:left="0"/>
        <w:jc w:val="both"/>
      </w:pPr>
      <w:r>
        <w:rPr>
          <w:rFonts w:ascii="Times New Roman"/>
          <w:b w:val="false"/>
          <w:i w:val="false"/>
          <w:color w:val="000000"/>
          <w:sz w:val="28"/>
        </w:rPr>
        <w:t>
      21) қайырымдылық краудфандингі – мамандандырылған интернет-ресурстардың (краудфандингтік платформалар) көмегімен белгілі бір қайырымдылық бағдарламасын қаржыландыру мақсатында қайырымдылық ұйымдарының ақша қаражаттарын тарту;</w:t>
      </w:r>
    </w:p>
    <w:p>
      <w:pPr>
        <w:spacing w:after="0"/>
        <w:ind w:left="0"/>
        <w:jc w:val="both"/>
      </w:pPr>
      <w:r>
        <w:rPr>
          <w:rFonts w:ascii="Times New Roman"/>
          <w:b w:val="false"/>
          <w:i w:val="false"/>
          <w:color w:val="000000"/>
          <w:sz w:val="28"/>
        </w:rPr>
        <w:t>
      22) қайырымдылық краудфандингі платформасы – қайырымдылық бағдарламаларын іске асыруға интернетте ақша қаражатын тарту үшін пайдаланылатын интернет-ресурс;</w:t>
      </w:r>
    </w:p>
    <w:p>
      <w:pPr>
        <w:spacing w:after="0"/>
        <w:ind w:left="0"/>
        <w:jc w:val="both"/>
      </w:pPr>
      <w:r>
        <w:rPr>
          <w:rFonts w:ascii="Times New Roman"/>
          <w:b w:val="false"/>
          <w:i w:val="false"/>
          <w:color w:val="000000"/>
          <w:sz w:val="28"/>
        </w:rPr>
        <w:t>
      23) қайырымдылық саласындағы уәкілетті орган – мемлекет пен азаматтық қоғамның өзара іс-қимылы саласындағы орталық атқарушы орган;</w:t>
      </w:r>
    </w:p>
    <w:p>
      <w:pPr>
        <w:spacing w:after="0"/>
        <w:ind w:left="0"/>
        <w:jc w:val="both"/>
      </w:pPr>
      <w:r>
        <w:rPr>
          <w:rFonts w:ascii="Times New Roman"/>
          <w:b w:val="false"/>
          <w:i w:val="false"/>
          <w:color w:val="000000"/>
          <w:sz w:val="28"/>
        </w:rPr>
        <w:t>
      24) қайырымдылық ұйымдарының тізілімі – қайырымдылық объектілері, қайырымдылық ұйымдары және олар көрсеткен қайырымдылық көмек туралы мәліметтерді қамтитын электрондық деректер базасы;</w:t>
      </w:r>
    </w:p>
    <w:p>
      <w:pPr>
        <w:spacing w:after="0"/>
        <w:ind w:left="0"/>
        <w:jc w:val="both"/>
      </w:pPr>
      <w:r>
        <w:rPr>
          <w:rFonts w:ascii="Times New Roman"/>
          <w:b w:val="false"/>
          <w:i w:val="false"/>
          <w:color w:val="000000"/>
          <w:sz w:val="28"/>
        </w:rPr>
        <w:t>
      25) электрондық қайырымдылық – электрондық тәсілмен жүзеге асырылатын ерікті қайырмалдықтарды тарту жөніндегі қызмет;</w:t>
      </w:r>
    </w:p>
    <w:p>
      <w:pPr>
        <w:spacing w:after="0"/>
        <w:ind w:left="0"/>
        <w:jc w:val="both"/>
      </w:pPr>
      <w:r>
        <w:rPr>
          <w:rFonts w:ascii="Times New Roman"/>
          <w:b w:val="false"/>
          <w:i w:val="false"/>
          <w:color w:val="000000"/>
          <w:sz w:val="28"/>
        </w:rPr>
        <w:t>
      26) онлайн қайырмалдықтар – электрондық төлем құралдары арқылы қолма-қол ақшасыз ақша аудару жолымен жеке және заңды тұлғалар жүзеге асыратын ерікті қайырмалдықтар.";</w:t>
      </w:r>
    </w:p>
    <w:p>
      <w:pPr>
        <w:spacing w:after="0"/>
        <w:ind w:left="0"/>
        <w:jc w:val="both"/>
      </w:pPr>
      <w:r>
        <w:rPr>
          <w:rFonts w:ascii="Times New Roman"/>
          <w:b w:val="false"/>
          <w:i w:val="false"/>
          <w:color w:val="000000"/>
          <w:sz w:val="28"/>
        </w:rPr>
        <w:t>
      2) 4-баптың 1-тармағы мынадай редакцияда жазылсын:</w:t>
      </w:r>
    </w:p>
    <w:p>
      <w:pPr>
        <w:spacing w:after="0"/>
        <w:ind w:left="0"/>
        <w:jc w:val="both"/>
      </w:pPr>
      <w:r>
        <w:rPr>
          <w:rFonts w:ascii="Times New Roman"/>
          <w:b w:val="false"/>
          <w:i w:val="false"/>
          <w:color w:val="000000"/>
          <w:sz w:val="28"/>
        </w:rPr>
        <w:t>
      "1. Филантропиялық, демеушілік, меценаттық қызмет, корпоративтік және электрондық қайырымдылық, кіші отанға қолдау көрсету жөніндегі қызмет қайырымдылықтың түрлері болып табылады.".</w:t>
      </w:r>
    </w:p>
    <w:p>
      <w:pPr>
        <w:spacing w:after="0"/>
        <w:ind w:left="0"/>
        <w:jc w:val="both"/>
      </w:pPr>
      <w:r>
        <w:rPr>
          <w:rFonts w:ascii="Times New Roman"/>
          <w:b w:val="false"/>
          <w:i w:val="false"/>
          <w:color w:val="000000"/>
          <w:sz w:val="28"/>
        </w:rPr>
        <w:t>
      3) 1-тарау мынадай мазмұндағы 4-1, 4-2, 4-3 және 4-4-баптармен толықтырылсын:</w:t>
      </w:r>
    </w:p>
    <w:p>
      <w:pPr>
        <w:spacing w:after="0"/>
        <w:ind w:left="0"/>
        <w:jc w:val="both"/>
      </w:pPr>
      <w:r>
        <w:rPr>
          <w:rFonts w:ascii="Times New Roman"/>
          <w:b w:val="false"/>
          <w:i w:val="false"/>
          <w:color w:val="000000"/>
          <w:sz w:val="28"/>
        </w:rPr>
        <w:t>
      "4-1-бап. Электрондық қайырымдылық</w:t>
      </w:r>
    </w:p>
    <w:p>
      <w:pPr>
        <w:spacing w:after="0"/>
        <w:ind w:left="0"/>
        <w:jc w:val="both"/>
      </w:pPr>
      <w:r>
        <w:rPr>
          <w:rFonts w:ascii="Times New Roman"/>
          <w:b w:val="false"/>
          <w:i w:val="false"/>
          <w:color w:val="000000"/>
          <w:sz w:val="28"/>
        </w:rPr>
        <w:t>
      Электрондық қайырымдылыққа байланысты ақша аударымдарын қайырымдылық жасаушылар және (немесе) қайырымдылық ұйымдары төлемдер және төлем жүйелері туралы заңнаманың талаптарына сәйкес көрсетілетін төлем қызметтерін берушілердің сервистері арқылы электрондық тәсілмен жүзеге асырады.</w:t>
      </w:r>
    </w:p>
    <w:p>
      <w:pPr>
        <w:spacing w:after="0"/>
        <w:ind w:left="0"/>
        <w:jc w:val="both"/>
      </w:pPr>
      <w:r>
        <w:rPr>
          <w:rFonts w:ascii="Times New Roman"/>
          <w:b w:val="false"/>
          <w:i w:val="false"/>
          <w:color w:val="000000"/>
          <w:sz w:val="28"/>
        </w:rPr>
        <w:t>
      4-2-бап. Қайырымдылық краудфандингі</w:t>
      </w:r>
    </w:p>
    <w:p>
      <w:pPr>
        <w:spacing w:after="0"/>
        <w:ind w:left="0"/>
        <w:jc w:val="both"/>
      </w:pPr>
      <w:r>
        <w:rPr>
          <w:rFonts w:ascii="Times New Roman"/>
          <w:b w:val="false"/>
          <w:i w:val="false"/>
          <w:color w:val="000000"/>
          <w:sz w:val="28"/>
        </w:rPr>
        <w:t xml:space="preserve">
      1. Қайырымдылық ұйымы интернет-ресурс арқылы қаржы қаражатын жинау үшін қолда бар қайырымдылық краудфандингі платформасында жоспарланып отырған қайырымдылық бағдарламасы туралы толық ақпаратты орналастырады. </w:t>
      </w:r>
    </w:p>
    <w:p>
      <w:pPr>
        <w:spacing w:after="0"/>
        <w:ind w:left="0"/>
        <w:jc w:val="both"/>
      </w:pPr>
      <w:r>
        <w:rPr>
          <w:rFonts w:ascii="Times New Roman"/>
          <w:b w:val="false"/>
          <w:i w:val="false"/>
          <w:color w:val="000000"/>
          <w:sz w:val="28"/>
        </w:rPr>
        <w:t>
      2. Толық ақпарат деп қайырымдылық ұйымының атауы, бірінші басшысы, бенефициарлық меншік иелері, әділет органдарында тіркелген күні, веб-сайт (бар болса), электрондық мекенжайы және басқа да байланыс деректері, бағдарламаның мақсаты, сипаттамасы, іске асырылу кезеңі, қаржы қаражатын жинау сомасы түсініледі.</w:t>
      </w:r>
    </w:p>
    <w:p>
      <w:pPr>
        <w:spacing w:after="0"/>
        <w:ind w:left="0"/>
        <w:jc w:val="both"/>
      </w:pPr>
      <w:r>
        <w:rPr>
          <w:rFonts w:ascii="Times New Roman"/>
          <w:b w:val="false"/>
          <w:i w:val="false"/>
          <w:color w:val="000000"/>
          <w:sz w:val="28"/>
        </w:rPr>
        <w:t>
      3. Қайырымдылық ұйымы қайырымдылық краудфандингі платформасында қажетті қаржы қаражатын жинағаннан және қайырымдылық бағдарламасын іске асырғаннан кейін бұқаралық ақпарат құралдарында және қайырымдылық ұйымының интернет-ресурсында көрсетілген қайырымдылық көмектің қайырымдылық бағдарламасының нәтижелері туралы есеп жариялайды.</w:t>
      </w:r>
    </w:p>
    <w:p>
      <w:pPr>
        <w:spacing w:after="0"/>
        <w:ind w:left="0"/>
        <w:jc w:val="both"/>
      </w:pPr>
      <w:r>
        <w:rPr>
          <w:rFonts w:ascii="Times New Roman"/>
          <w:b w:val="false"/>
          <w:i w:val="false"/>
          <w:color w:val="000000"/>
          <w:sz w:val="28"/>
        </w:rPr>
        <w:t>
      4-3-бап. Қайырымдылық фандрайзингі</w:t>
      </w:r>
    </w:p>
    <w:p>
      <w:pPr>
        <w:spacing w:after="0"/>
        <w:ind w:left="0"/>
        <w:jc w:val="both"/>
      </w:pPr>
      <w:r>
        <w:rPr>
          <w:rFonts w:ascii="Times New Roman"/>
          <w:b w:val="false"/>
          <w:i w:val="false"/>
          <w:color w:val="000000"/>
          <w:sz w:val="28"/>
        </w:rPr>
        <w:t>
      1. Қайырымдылық ұйымы қайырымдылық бағдарламасын іске асыру үшін ақшалай, материалдық, еңбек және ақпараттық ресурстарды тарту арқылы қайырымдылық фандрайзингін жүзеге асырады.</w:t>
      </w:r>
    </w:p>
    <w:p>
      <w:pPr>
        <w:spacing w:after="0"/>
        <w:ind w:left="0"/>
        <w:jc w:val="both"/>
      </w:pPr>
      <w:r>
        <w:rPr>
          <w:rFonts w:ascii="Times New Roman"/>
          <w:b w:val="false"/>
          <w:i w:val="false"/>
          <w:color w:val="000000"/>
          <w:sz w:val="28"/>
        </w:rPr>
        <w:t>
      2. Қайырымдылық фандрайзингін қайырымдылық ұйымының қызметкерлері немесе осы бағытта жұмыс тәжірибесі бар фандрайзер жүзеге асырады.</w:t>
      </w:r>
    </w:p>
    <w:p>
      <w:pPr>
        <w:spacing w:after="0"/>
        <w:ind w:left="0"/>
        <w:jc w:val="both"/>
      </w:pPr>
      <w:r>
        <w:rPr>
          <w:rFonts w:ascii="Times New Roman"/>
          <w:b w:val="false"/>
          <w:i w:val="false"/>
          <w:color w:val="000000"/>
          <w:sz w:val="28"/>
        </w:rPr>
        <w:t>
      3. Қайырымдылық фандрайзингі қайырымдылық акцияларын, концерттерді, марафондарды және басқа да іс-шараларды, оның ішінде онлайн-іс-шараларды өткізу арқылы жүзеге асырылады.</w:t>
      </w:r>
    </w:p>
    <w:p>
      <w:pPr>
        <w:spacing w:after="0"/>
        <w:ind w:left="0"/>
        <w:jc w:val="both"/>
      </w:pPr>
      <w:r>
        <w:rPr>
          <w:rFonts w:ascii="Times New Roman"/>
          <w:b w:val="false"/>
          <w:i w:val="false"/>
          <w:color w:val="000000"/>
          <w:sz w:val="28"/>
        </w:rPr>
        <w:t>
      4. Қайырымдылық бағдарламасын іске асыру үшін қаражат жинауға бағытталған онлайн-іс-шараны өткізу кезінде қайырымдылық ұйымы интернет-ресурстарда қайырымдылық ұйымы, мақсаттары, мерзімдері туралы ақпаратты, қайырымдылық бағдарламасының сипаттамасын, қайырымдылық бағдарламасын іске асыру үшін қаржы қаражатының қажетті сомасын орналастырады.</w:t>
      </w:r>
    </w:p>
    <w:p>
      <w:pPr>
        <w:spacing w:after="0"/>
        <w:ind w:left="0"/>
        <w:jc w:val="both"/>
      </w:pPr>
      <w:r>
        <w:rPr>
          <w:rFonts w:ascii="Times New Roman"/>
          <w:b w:val="false"/>
          <w:i w:val="false"/>
          <w:color w:val="000000"/>
          <w:sz w:val="28"/>
        </w:rPr>
        <w:t>
      5. Қайырымдылық ұйымы бұқаралық ақпарат құралдарында, қайырымдылық ұйымының интернет-ресурсында қайырымдылық акцияларының, концерттердің, марафондардың және өзге де іс-шаралардың өткізілуі мен нәтижелері туралы ақпаратты жариялайды.</w:t>
      </w:r>
    </w:p>
    <w:p>
      <w:pPr>
        <w:spacing w:after="0"/>
        <w:ind w:left="0"/>
        <w:jc w:val="both"/>
      </w:pPr>
      <w:r>
        <w:rPr>
          <w:rFonts w:ascii="Times New Roman"/>
          <w:b w:val="false"/>
          <w:i w:val="false"/>
          <w:color w:val="000000"/>
          <w:sz w:val="28"/>
        </w:rPr>
        <w:t>
      4-4-бап. Корпоративтік қайырымдылық</w:t>
      </w:r>
    </w:p>
    <w:p>
      <w:pPr>
        <w:spacing w:after="0"/>
        <w:ind w:left="0"/>
        <w:jc w:val="both"/>
      </w:pPr>
      <w:r>
        <w:rPr>
          <w:rFonts w:ascii="Times New Roman"/>
          <w:b w:val="false"/>
          <w:i w:val="false"/>
          <w:color w:val="000000"/>
          <w:sz w:val="28"/>
        </w:rPr>
        <w:t>
      1. Кәсіпкерлік субъектілері корпоративтік қайырымдылықты дамыту туралы шешім қабылдаған жағдайда қайырымдылық көмек көрсету жөніндегі ішкі құжаттарды әзірлейді.</w:t>
      </w:r>
    </w:p>
    <w:p>
      <w:pPr>
        <w:spacing w:after="0"/>
        <w:ind w:left="0"/>
        <w:jc w:val="both"/>
      </w:pPr>
      <w:r>
        <w:rPr>
          <w:rFonts w:ascii="Times New Roman"/>
          <w:b w:val="false"/>
          <w:i w:val="false"/>
          <w:color w:val="000000"/>
          <w:sz w:val="28"/>
        </w:rPr>
        <w:t>
      2. Ішкі құжаттар пайдаланушыларға қайырымдылық көмек көрсетудің қағидаттарын, негізгі бағыттарын, қағидалары мен тәртібін, ұйым бюджетінің шығыс бөлігін қалыптастыру тәртібін айқындайды.</w:t>
      </w:r>
    </w:p>
    <w:p>
      <w:pPr>
        <w:spacing w:after="0"/>
        <w:ind w:left="0"/>
        <w:jc w:val="both"/>
      </w:pPr>
      <w:r>
        <w:rPr>
          <w:rFonts w:ascii="Times New Roman"/>
          <w:b w:val="false"/>
          <w:i w:val="false"/>
          <w:color w:val="000000"/>
          <w:sz w:val="28"/>
        </w:rPr>
        <w:t>
      3. Көрсетілетін қайырымдылық көмектің мақсаттары осы Заңның 2-бабына сәйкес айқындалады.";</w:t>
      </w:r>
    </w:p>
    <w:p>
      <w:pPr>
        <w:spacing w:after="0"/>
        <w:ind w:left="0"/>
        <w:jc w:val="both"/>
      </w:pPr>
      <w:r>
        <w:rPr>
          <w:rFonts w:ascii="Times New Roman"/>
          <w:b w:val="false"/>
          <w:i w:val="false"/>
          <w:color w:val="000000"/>
          <w:sz w:val="28"/>
        </w:rPr>
        <w:t>
      4) 6-бапта:</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Мемлекеттік органдардың мемлекеттік бюджет есебінен қайырымдылықпен айналысуға, сондай-ақ қайырымдылық жасаушы бекіткен қайырымдылық бағдарламасына біржақты тәртіппен өзгеріс (өзгерістер) енгізуге құқығы жоқ.</w:t>
      </w:r>
    </w:p>
    <w:p>
      <w:pPr>
        <w:spacing w:after="0"/>
        <w:ind w:left="0"/>
        <w:jc w:val="both"/>
      </w:pPr>
      <w:r>
        <w:rPr>
          <w:rFonts w:ascii="Times New Roman"/>
          <w:b w:val="false"/>
          <w:i w:val="false"/>
          <w:color w:val="000000"/>
          <w:sz w:val="28"/>
        </w:rPr>
        <w:t>
      6. Мемлекет қайырымдылық субъектілеріне Қазақстан Республикасының Президенті бекітетін тәртіппен мемлекеттік наградалар, сондай-ақ қайырымдылық саласындағы уәкілетті орган бекітетін тәртіппен құрметті атақтар белгілеу және беру арқылы қайырымдылықты ынталандырады.";</w:t>
      </w:r>
    </w:p>
    <w:p>
      <w:pPr>
        <w:spacing w:after="0"/>
        <w:ind w:left="0"/>
        <w:jc w:val="both"/>
      </w:pPr>
      <w:r>
        <w:rPr>
          <w:rFonts w:ascii="Times New Roman"/>
          <w:b w:val="false"/>
          <w:i w:val="false"/>
          <w:color w:val="000000"/>
          <w:sz w:val="28"/>
        </w:rPr>
        <w:t>
      мынадай мазмұндағы 7, 8 және 9-тармақтармен толықтырылсын:</w:t>
      </w:r>
    </w:p>
    <w:p>
      <w:pPr>
        <w:spacing w:after="0"/>
        <w:ind w:left="0"/>
        <w:jc w:val="both"/>
      </w:pPr>
      <w:r>
        <w:rPr>
          <w:rFonts w:ascii="Times New Roman"/>
          <w:b w:val="false"/>
          <w:i w:val="false"/>
          <w:color w:val="000000"/>
          <w:sz w:val="28"/>
        </w:rPr>
        <w:t>
      "7. Мемлекет "Мемлекеттік мүлік туралы" Қазақстан Республикасының Заңына сәйкес коммуналдық мүлікті жеңілдікті шарттармен кейіннен сатып алу құқығынсыз сенімгерлік басқаруға беру түрінде қайырымдылық ұйымдарына қолдау көрсетеді.</w:t>
      </w:r>
    </w:p>
    <w:p>
      <w:pPr>
        <w:spacing w:after="0"/>
        <w:ind w:left="0"/>
        <w:jc w:val="both"/>
      </w:pPr>
      <w:r>
        <w:rPr>
          <w:rFonts w:ascii="Times New Roman"/>
          <w:b w:val="false"/>
          <w:i w:val="false"/>
          <w:color w:val="000000"/>
          <w:sz w:val="28"/>
        </w:rPr>
        <w:t>
      8.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қабылдауға конкурс өткізу кезінде қайырымдылық саласындағы қызметті жүзеге асыратын қайырымдылық жасаушылар балдары тең болған жағдайда Қазақстан Республикасының заңнамалық актілерінде белгіленген тәртіппен басым құқық алады.</w:t>
      </w:r>
    </w:p>
    <w:p>
      <w:pPr>
        <w:spacing w:after="0"/>
        <w:ind w:left="0"/>
        <w:jc w:val="both"/>
      </w:pPr>
      <w:r>
        <w:rPr>
          <w:rFonts w:ascii="Times New Roman"/>
          <w:b w:val="false"/>
          <w:i w:val="false"/>
          <w:color w:val="000000"/>
          <w:sz w:val="28"/>
        </w:rPr>
        <w:t>
      9. Қайырымдылық жасаушылардың қайырымдылық қызметке қатысуын конкурстық комиссия үміткердің жеке қабілеті мен кәсіптік даярлығын ескере отырып, азаматтық қызметке кіру кезінде Қазақстан Республикасының заңнамасында белгіленген тәртіппен ескереді.";</w:t>
      </w:r>
    </w:p>
    <w:p>
      <w:pPr>
        <w:spacing w:after="0"/>
        <w:ind w:left="0"/>
        <w:jc w:val="both"/>
      </w:pPr>
      <w:r>
        <w:rPr>
          <w:rFonts w:ascii="Times New Roman"/>
          <w:b w:val="false"/>
          <w:i w:val="false"/>
          <w:color w:val="000000"/>
          <w:sz w:val="28"/>
        </w:rPr>
        <w:t>
      5) 7-бапта:</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Қазақстан Республикасының Премьер-Министрі қайырымдылық саласындағы консультативтік-кеңесші органды құрады және таратады.";</w:t>
      </w:r>
    </w:p>
    <w:p>
      <w:pPr>
        <w:spacing w:after="0"/>
        <w:ind w:left="0"/>
        <w:jc w:val="both"/>
      </w:pPr>
      <w:r>
        <w:rPr>
          <w:rFonts w:ascii="Times New Roman"/>
          <w:b w:val="false"/>
          <w:i w:val="false"/>
          <w:color w:val="000000"/>
          <w:sz w:val="28"/>
        </w:rPr>
        <w:t>
      6) мынадай мазмұндағы 7-1 және 7-2-баптармен толықтырылсын:</w:t>
      </w:r>
    </w:p>
    <w:p>
      <w:pPr>
        <w:spacing w:after="0"/>
        <w:ind w:left="0"/>
        <w:jc w:val="both"/>
      </w:pPr>
      <w:r>
        <w:rPr>
          <w:rFonts w:ascii="Times New Roman"/>
          <w:b w:val="false"/>
          <w:i w:val="false"/>
          <w:color w:val="000000"/>
          <w:sz w:val="28"/>
        </w:rPr>
        <w:t>
      "7-1-бап. Қайырымдылық саласындағы уәкілетті органның құзыреті</w:t>
      </w:r>
    </w:p>
    <w:p>
      <w:pPr>
        <w:spacing w:after="0"/>
        <w:ind w:left="0"/>
        <w:jc w:val="both"/>
      </w:pPr>
      <w:r>
        <w:rPr>
          <w:rFonts w:ascii="Times New Roman"/>
          <w:b w:val="false"/>
          <w:i w:val="false"/>
          <w:color w:val="000000"/>
          <w:sz w:val="28"/>
        </w:rPr>
        <w:t>
      Қайырымдылық саласындағы уәкілетті орган:</w:t>
      </w:r>
    </w:p>
    <w:p>
      <w:pPr>
        <w:spacing w:after="0"/>
        <w:ind w:left="0"/>
        <w:jc w:val="both"/>
      </w:pPr>
      <w:r>
        <w:rPr>
          <w:rFonts w:ascii="Times New Roman"/>
          <w:b w:val="false"/>
          <w:i w:val="false"/>
          <w:color w:val="000000"/>
          <w:sz w:val="28"/>
        </w:rPr>
        <w:t>
      1) қайырымдылық саласындағы мемлекеттік саясатты іске асырады;</w:t>
      </w:r>
    </w:p>
    <w:p>
      <w:pPr>
        <w:spacing w:after="0"/>
        <w:ind w:left="0"/>
        <w:jc w:val="both"/>
      </w:pPr>
      <w:r>
        <w:rPr>
          <w:rFonts w:ascii="Times New Roman"/>
          <w:b w:val="false"/>
          <w:i w:val="false"/>
          <w:color w:val="000000"/>
          <w:sz w:val="28"/>
        </w:rPr>
        <w:t>
      2) қайырымдылық саласында жеке, заңды тұлғалармен және мемлекеттік органдармен өзара іс-қимыл жасайды;</w:t>
      </w:r>
    </w:p>
    <w:p>
      <w:pPr>
        <w:spacing w:after="0"/>
        <w:ind w:left="0"/>
        <w:jc w:val="both"/>
      </w:pPr>
      <w:r>
        <w:rPr>
          <w:rFonts w:ascii="Times New Roman"/>
          <w:b w:val="false"/>
          <w:i w:val="false"/>
          <w:color w:val="000000"/>
          <w:sz w:val="28"/>
        </w:rPr>
        <w:t>
      3) қайырымдылық ұйымдарының тізілімін қалыптастыру және жүргізу қағидаларын әзірлейді және бекітеді;</w:t>
      </w:r>
    </w:p>
    <w:p>
      <w:pPr>
        <w:spacing w:after="0"/>
        <w:ind w:left="0"/>
        <w:jc w:val="both"/>
      </w:pPr>
      <w:r>
        <w:rPr>
          <w:rFonts w:ascii="Times New Roman"/>
          <w:b w:val="false"/>
          <w:i w:val="false"/>
          <w:color w:val="000000"/>
          <w:sz w:val="28"/>
        </w:rPr>
        <w:t>
      4) қайырымдылық саласында құрметті атақ беру қағидаларын әзірлейді және бекітеді;</w:t>
      </w:r>
    </w:p>
    <w:p>
      <w:pPr>
        <w:spacing w:after="0"/>
        <w:ind w:left="0"/>
        <w:jc w:val="both"/>
      </w:pPr>
      <w:r>
        <w:rPr>
          <w:rFonts w:ascii="Times New Roman"/>
          <w:b w:val="false"/>
          <w:i w:val="false"/>
          <w:color w:val="000000"/>
          <w:sz w:val="28"/>
        </w:rPr>
        <w:t>
      5) қайырымдылық саласында құрметті атақ береді;</w:t>
      </w:r>
    </w:p>
    <w:p>
      <w:pPr>
        <w:spacing w:after="0"/>
        <w:ind w:left="0"/>
        <w:jc w:val="both"/>
      </w:pPr>
      <w:r>
        <w:rPr>
          <w:rFonts w:ascii="Times New Roman"/>
          <w:b w:val="false"/>
          <w:i w:val="false"/>
          <w:color w:val="000000"/>
          <w:sz w:val="28"/>
        </w:rPr>
        <w:t xml:space="preserve">
      6) Үкімет жанындағы қайырымдылық жөніндегі консультативтік-кеңесші органның жұмысын ұйымдастырады; </w:t>
      </w:r>
    </w:p>
    <w:p>
      <w:pPr>
        <w:spacing w:after="0"/>
        <w:ind w:left="0"/>
        <w:jc w:val="both"/>
      </w:pPr>
      <w:r>
        <w:rPr>
          <w:rFonts w:ascii="Times New Roman"/>
          <w:b w:val="false"/>
          <w:i w:val="false"/>
          <w:color w:val="000000"/>
          <w:sz w:val="28"/>
        </w:rPr>
        <w:t>
      7) 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7-2-бап. Қайырымдылық ұйымдарының тізілімі</w:t>
      </w:r>
    </w:p>
    <w:p>
      <w:pPr>
        <w:spacing w:after="0"/>
        <w:ind w:left="0"/>
        <w:jc w:val="both"/>
      </w:pPr>
      <w:r>
        <w:rPr>
          <w:rFonts w:ascii="Times New Roman"/>
          <w:b w:val="false"/>
          <w:i w:val="false"/>
          <w:color w:val="000000"/>
          <w:sz w:val="28"/>
        </w:rPr>
        <w:t>
      1. Қайырымдылық объектілері, қайырымдылық ұйымдары және олар көрсеткен қайырымдылық көмек туралы мәліметтерді қамтитын электрондық деректер базасы қайырымдылық ұйымдарының тізілімі болып табылады.</w:t>
      </w:r>
    </w:p>
    <w:p>
      <w:pPr>
        <w:spacing w:after="0"/>
        <w:ind w:left="0"/>
        <w:jc w:val="both"/>
      </w:pPr>
      <w:r>
        <w:rPr>
          <w:rFonts w:ascii="Times New Roman"/>
          <w:b w:val="false"/>
          <w:i w:val="false"/>
          <w:color w:val="000000"/>
          <w:sz w:val="28"/>
        </w:rPr>
        <w:t>
      2. Қайырымдылық ұйымдарының тізілімінде мәліметтерді тіркеу ерікті негізде жүргізіледі;</w:t>
      </w:r>
    </w:p>
    <w:p>
      <w:pPr>
        <w:spacing w:after="0"/>
        <w:ind w:left="0"/>
        <w:jc w:val="both"/>
      </w:pPr>
      <w:r>
        <w:rPr>
          <w:rFonts w:ascii="Times New Roman"/>
          <w:b w:val="false"/>
          <w:i w:val="false"/>
          <w:color w:val="000000"/>
          <w:sz w:val="28"/>
        </w:rPr>
        <w:t>
      3. Қайырымдылық ұйымдары және олар көрсеткен қайырымдылық көмек туралы ақпарат электрондық анықтама нысанында беріледі және жалпыға бірдей қолжетімді болып табылады.</w:t>
      </w:r>
    </w:p>
    <w:p>
      <w:pPr>
        <w:spacing w:after="0"/>
        <w:ind w:left="0"/>
        <w:jc w:val="both"/>
      </w:pPr>
      <w:r>
        <w:rPr>
          <w:rFonts w:ascii="Times New Roman"/>
          <w:b w:val="false"/>
          <w:i w:val="false"/>
          <w:color w:val="000000"/>
          <w:sz w:val="28"/>
        </w:rPr>
        <w:t>
      4. Қайырымдылық ұйымдарының тізілімін қалыптастыру және жүргізу уәкілетті орган бекіткен қағидаларға сәйкес жүзеге асырылады.";</w:t>
      </w:r>
    </w:p>
    <w:p>
      <w:pPr>
        <w:spacing w:after="0"/>
        <w:ind w:left="0"/>
        <w:jc w:val="both"/>
      </w:pPr>
      <w:r>
        <w:rPr>
          <w:rFonts w:ascii="Times New Roman"/>
          <w:b w:val="false"/>
          <w:i w:val="false"/>
          <w:color w:val="000000"/>
          <w:sz w:val="28"/>
        </w:rPr>
        <w:t>
      7) 8-бапта:</w:t>
      </w:r>
    </w:p>
    <w:p>
      <w:pPr>
        <w:spacing w:after="0"/>
        <w:ind w:left="0"/>
        <w:jc w:val="both"/>
      </w:pPr>
      <w:r>
        <w:rPr>
          <w:rFonts w:ascii="Times New Roman"/>
          <w:b w:val="false"/>
          <w:i w:val="false"/>
          <w:color w:val="000000"/>
          <w:sz w:val="28"/>
        </w:rPr>
        <w:t>
      1-тармақтың 5) тармақшасындағы "жүзеге асыруға құқығы бар." деген сөздер "жүзеге асыруға;" деген сөзбен ауыстырылып, мынадай мазмұндағы 6) және 7) тармақшалармен толықтырылсын:</w:t>
      </w:r>
    </w:p>
    <w:p>
      <w:pPr>
        <w:spacing w:after="0"/>
        <w:ind w:left="0"/>
        <w:jc w:val="both"/>
      </w:pPr>
      <w:r>
        <w:rPr>
          <w:rFonts w:ascii="Times New Roman"/>
          <w:b w:val="false"/>
          <w:i w:val="false"/>
          <w:color w:val="000000"/>
          <w:sz w:val="28"/>
        </w:rPr>
        <w:t>
      "6) қайырымдылық ұйымын ұстауға қайырымдылық бағдарламасын іске асыруға түскен қаржы қаражатының жиырма пайызына дейін, онда өзге қаржыландыру көздері болмаған кезде пайдалануға.</w:t>
      </w:r>
    </w:p>
    <w:p>
      <w:pPr>
        <w:spacing w:after="0"/>
        <w:ind w:left="0"/>
        <w:jc w:val="both"/>
      </w:pPr>
      <w:r>
        <w:rPr>
          <w:rFonts w:ascii="Times New Roman"/>
          <w:b w:val="false"/>
          <w:i w:val="false"/>
          <w:color w:val="000000"/>
          <w:sz w:val="28"/>
        </w:rPr>
        <w:t>
      Қайырымдылық ұйымын ұстау штаттағы қызметкерлердің жалақысы, кеңсені жалға алуды, кеңсе тауарларын сатып алуды, байланысты, банк комиссияларын, бюджетке төленетін міндетті төлемдер мен сақтандыру жарналарын, жиһаз, компьютерлік және кеңселік ұйымдастыру техникасын сатып алуды қамтуы мүмкін.</w:t>
      </w:r>
    </w:p>
    <w:p>
      <w:pPr>
        <w:spacing w:after="0"/>
        <w:ind w:left="0"/>
        <w:jc w:val="both"/>
      </w:pPr>
      <w:r>
        <w:rPr>
          <w:rFonts w:ascii="Times New Roman"/>
          <w:b w:val="false"/>
          <w:i w:val="false"/>
          <w:color w:val="000000"/>
          <w:sz w:val="28"/>
        </w:rPr>
        <w:t>
      7) қайырымдылық жасаушыларға олардың қайырымдылыққа қатысуын растайтын анықтамаларды беруге құқығы бар.";</w:t>
      </w:r>
    </w:p>
    <w:p>
      <w:pPr>
        <w:spacing w:after="0"/>
        <w:ind w:left="0"/>
        <w:jc w:val="both"/>
      </w:pPr>
      <w:r>
        <w:rPr>
          <w:rFonts w:ascii="Times New Roman"/>
          <w:b w:val="false"/>
          <w:i w:val="false"/>
          <w:color w:val="000000"/>
          <w:sz w:val="28"/>
        </w:rPr>
        <w:t>
      2-тармақтың 4) тармақшасындағы "орындауға міндетті." деген сөздер "орындауға;"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жылына бір реттен сиретпей іске асырылған қайырымдылық бағдарламасы туралы есепті бұқаралық ақпарат құралдарында және (немесе) қайырымдылық ұйымының интернет-ресурсында жариялауға міндетті.</w:t>
      </w:r>
    </w:p>
    <w:p>
      <w:pPr>
        <w:spacing w:after="0"/>
        <w:ind w:left="0"/>
        <w:jc w:val="both"/>
      </w:pPr>
      <w:r>
        <w:rPr>
          <w:rFonts w:ascii="Times New Roman"/>
          <w:b w:val="false"/>
          <w:i w:val="false"/>
          <w:color w:val="000000"/>
          <w:sz w:val="28"/>
        </w:rPr>
        <w:t>
      Есепте қайырымдылық бағдарламасын іске асыру шеңберінде қол жеткізілген кірістер мен шығыстар туралы қысқаша ақпарат қамтылуы тиіс";</w:t>
      </w:r>
    </w:p>
    <w:p>
      <w:pPr>
        <w:spacing w:after="0"/>
        <w:ind w:left="0"/>
        <w:jc w:val="both"/>
      </w:pPr>
      <w:r>
        <w:rPr>
          <w:rFonts w:ascii="Times New Roman"/>
          <w:b w:val="false"/>
          <w:i w:val="false"/>
          <w:color w:val="000000"/>
          <w:sz w:val="28"/>
        </w:rPr>
        <w:t>
      8) 11-баптың 4-тармағы мынадай редакцияда жазылсын:</w:t>
      </w:r>
    </w:p>
    <w:p>
      <w:pPr>
        <w:spacing w:after="0"/>
        <w:ind w:left="0"/>
        <w:jc w:val="both"/>
      </w:pPr>
      <w:r>
        <w:rPr>
          <w:rFonts w:ascii="Times New Roman"/>
          <w:b w:val="false"/>
          <w:i w:val="false"/>
          <w:color w:val="000000"/>
          <w:sz w:val="28"/>
        </w:rPr>
        <w:t>
      "4. Нысаналы сипаты бар қайырымдылық көмекті алған пайдаланушы қайырымдылық көмек пайдаланылған кезден бастап күнтізбелік 10 (он) күн ішінде алынған қайырымдылық көмектің нысаналы пайдаланылуын растайтын жазбаша нысанда (тиісті растайтын құжаттаманы қоса бере отырып) қайырымдылық жасаушыға есеп беруге міндетті.";</w:t>
      </w:r>
    </w:p>
    <w:p>
      <w:pPr>
        <w:spacing w:after="0"/>
        <w:ind w:left="0"/>
        <w:jc w:val="both"/>
      </w:pPr>
      <w:r>
        <w:rPr>
          <w:rFonts w:ascii="Times New Roman"/>
          <w:b w:val="false"/>
          <w:i w:val="false"/>
          <w:color w:val="000000"/>
          <w:sz w:val="28"/>
        </w:rPr>
        <w:t>
      9) 12-баптың 1-тармағының 2) тармақшасы мынадай редакцияда жазылсын:</w:t>
      </w:r>
    </w:p>
    <w:p>
      <w:pPr>
        <w:spacing w:after="0"/>
        <w:ind w:left="0"/>
        <w:jc w:val="both"/>
      </w:pPr>
      <w:r>
        <w:rPr>
          <w:rFonts w:ascii="Times New Roman"/>
          <w:b w:val="false"/>
          <w:i w:val="false"/>
          <w:color w:val="000000"/>
          <w:sz w:val="28"/>
        </w:rPr>
        <w:t>
      "2) ерікті қайырмалдықтар, оның ішінде қайырымдылық ұйымдарының интернет-ресурстары, қайырымдылық краудфандингтік платформалар, төлем жүйелері арқылы алынған қайырмалдықтар;";</w:t>
      </w:r>
    </w:p>
    <w:p>
      <w:pPr>
        <w:spacing w:after="0"/>
        <w:ind w:left="0"/>
        <w:jc w:val="both"/>
      </w:pPr>
      <w:r>
        <w:rPr>
          <w:rFonts w:ascii="Times New Roman"/>
          <w:b w:val="false"/>
          <w:i w:val="false"/>
          <w:color w:val="000000"/>
          <w:sz w:val="28"/>
        </w:rPr>
        <w:t>
      10) 16-баптың 1 және 2-тармақтары мынадай редакцияда жазылсын:</w:t>
      </w:r>
    </w:p>
    <w:p>
      <w:pPr>
        <w:spacing w:after="0"/>
        <w:ind w:left="0"/>
        <w:jc w:val="both"/>
      </w:pPr>
      <w:r>
        <w:rPr>
          <w:rFonts w:ascii="Times New Roman"/>
          <w:b w:val="false"/>
          <w:i w:val="false"/>
          <w:color w:val="000000"/>
          <w:sz w:val="28"/>
        </w:rPr>
        <w:t>
      "1. Қайырымдылық ұйымының жарғысында көзделген тәртіппен құрылатын алқалы орган қайырымдылық ұйымының жоғары басқару органы болып табылады.</w:t>
      </w:r>
    </w:p>
    <w:p>
      <w:pPr>
        <w:spacing w:after="0"/>
        <w:ind w:left="0"/>
        <w:jc w:val="both"/>
      </w:pPr>
      <w:r>
        <w:rPr>
          <w:rFonts w:ascii="Times New Roman"/>
          <w:b w:val="false"/>
          <w:i w:val="false"/>
          <w:color w:val="000000"/>
          <w:sz w:val="28"/>
        </w:rPr>
        <w:t>
      2. Жоғары орган қайырымдылық ұйымының атқарушы органын тағайындайды, қайырымдылық ұйымы қызметінің оның жарғысының мақсатына сәйкестігін бақылауды, сондай-ақ жарғыда бекітілген өзге де өкілеттіктерді жүзеге асырады.";</w:t>
      </w:r>
    </w:p>
    <w:p>
      <w:pPr>
        <w:spacing w:after="0"/>
        <w:ind w:left="0"/>
        <w:jc w:val="both"/>
      </w:pPr>
      <w:r>
        <w:rPr>
          <w:rFonts w:ascii="Times New Roman"/>
          <w:b w:val="false"/>
          <w:i w:val="false"/>
          <w:color w:val="000000"/>
          <w:sz w:val="28"/>
        </w:rPr>
        <w:t>
      11) мынадай мазмұндағы 25-1-баппен толықтырылсын:</w:t>
      </w:r>
    </w:p>
    <w:p>
      <w:pPr>
        <w:spacing w:after="0"/>
        <w:ind w:left="0"/>
        <w:jc w:val="both"/>
      </w:pPr>
      <w:r>
        <w:rPr>
          <w:rFonts w:ascii="Times New Roman"/>
          <w:b w:val="false"/>
          <w:i w:val="false"/>
          <w:color w:val="000000"/>
          <w:sz w:val="28"/>
        </w:rPr>
        <w:t>
      "25-1-бап. Демеушілік көмек</w:t>
      </w:r>
    </w:p>
    <w:p>
      <w:pPr>
        <w:spacing w:after="0"/>
        <w:ind w:left="0"/>
        <w:jc w:val="both"/>
      </w:pPr>
      <w:r>
        <w:rPr>
          <w:rFonts w:ascii="Times New Roman"/>
          <w:b w:val="false"/>
          <w:i w:val="false"/>
          <w:color w:val="000000"/>
          <w:sz w:val="28"/>
        </w:rPr>
        <w:t>
      1. Жеке тұлғаларға демеушілік көмек олардың спорттық, мәдени немесе өзге де іс-шараларға қатысуы кезінде, сондай-ақ әлеуметтік қолдауды қоспағанда, шығармашылық, ғылыми, ғылыми-техникалық, өнертапқыштық қызметті дамытуды, білім беру мен спорт шеберлігі деңгейін арттыруды қолдау үшін қаржылай қолдау түрінде ұсынылады.</w:t>
      </w:r>
    </w:p>
    <w:p>
      <w:pPr>
        <w:spacing w:after="0"/>
        <w:ind w:left="0"/>
        <w:jc w:val="both"/>
      </w:pPr>
      <w:r>
        <w:rPr>
          <w:rFonts w:ascii="Times New Roman"/>
          <w:b w:val="false"/>
          <w:i w:val="false"/>
          <w:color w:val="000000"/>
          <w:sz w:val="28"/>
        </w:rPr>
        <w:t>
      2. Қайырымдылық ұйымдарына демеушілік көмек олардың жарғылық мақсаттарын іске асыру үшін көрсетіледі.</w:t>
      </w:r>
    </w:p>
    <w:p>
      <w:pPr>
        <w:spacing w:after="0"/>
        <w:ind w:left="0"/>
        <w:jc w:val="both"/>
      </w:pPr>
      <w:r>
        <w:rPr>
          <w:rFonts w:ascii="Times New Roman"/>
          <w:b w:val="false"/>
          <w:i w:val="false"/>
          <w:color w:val="000000"/>
          <w:sz w:val="28"/>
        </w:rPr>
        <w:t>
      3. Демеушілік көмек көрсету кезінде ақпарат мыналардың:</w:t>
      </w:r>
    </w:p>
    <w:p>
      <w:pPr>
        <w:spacing w:after="0"/>
        <w:ind w:left="0"/>
        <w:jc w:val="both"/>
      </w:pPr>
      <w:r>
        <w:rPr>
          <w:rFonts w:ascii="Times New Roman"/>
          <w:b w:val="false"/>
          <w:i w:val="false"/>
          <w:color w:val="000000"/>
          <w:sz w:val="28"/>
        </w:rPr>
        <w:t>
      1) демеушінің;</w:t>
      </w:r>
    </w:p>
    <w:p>
      <w:pPr>
        <w:spacing w:after="0"/>
        <w:ind w:left="0"/>
        <w:jc w:val="both"/>
      </w:pPr>
      <w:r>
        <w:rPr>
          <w:rFonts w:ascii="Times New Roman"/>
          <w:b w:val="false"/>
          <w:i w:val="false"/>
          <w:color w:val="000000"/>
          <w:sz w:val="28"/>
        </w:rPr>
        <w:t>
      2) жеке тұлғаның;</w:t>
      </w:r>
    </w:p>
    <w:p>
      <w:pPr>
        <w:spacing w:after="0"/>
        <w:ind w:left="0"/>
        <w:jc w:val="both"/>
      </w:pPr>
      <w:r>
        <w:rPr>
          <w:rFonts w:ascii="Times New Roman"/>
          <w:b w:val="false"/>
          <w:i w:val="false"/>
          <w:color w:val="000000"/>
          <w:sz w:val="28"/>
        </w:rPr>
        <w:t>
      3) қайырымдылық ұйымының;</w:t>
      </w:r>
    </w:p>
    <w:p>
      <w:pPr>
        <w:spacing w:after="0"/>
        <w:ind w:left="0"/>
        <w:jc w:val="both"/>
      </w:pPr>
      <w:r>
        <w:rPr>
          <w:rFonts w:ascii="Times New Roman"/>
          <w:b w:val="false"/>
          <w:i w:val="false"/>
          <w:color w:val="000000"/>
          <w:sz w:val="28"/>
        </w:rPr>
        <w:t>
      4) демеушілік көмек алушылардың қалауы бойынша бұқаралық ақпарат құралдарын және электрондық ақпараттық ресурстарды тарту арқылы таратылуы мүмкін.".</w:t>
      </w:r>
    </w:p>
    <w:bookmarkStart w:name="z19" w:id="18"/>
    <w:p>
      <w:pPr>
        <w:spacing w:after="0"/>
        <w:ind w:left="0"/>
        <w:jc w:val="both"/>
      </w:pPr>
      <w:r>
        <w:rPr>
          <w:rFonts w:ascii="Times New Roman"/>
          <w:b w:val="false"/>
          <w:i w:val="false"/>
          <w:color w:val="000000"/>
          <w:sz w:val="28"/>
        </w:rPr>
        <w:t>
      14. "Халықты жұмыспен қамту туралы" 2016 жылғы 6 сәуірдегі Қазақстан Республикасының Заңына:</w:t>
      </w:r>
    </w:p>
    <w:bookmarkEnd w:id="18"/>
    <w:p>
      <w:pPr>
        <w:spacing w:after="0"/>
        <w:ind w:left="0"/>
        <w:jc w:val="both"/>
      </w:pPr>
      <w:r>
        <w:rPr>
          <w:rFonts w:ascii="Times New Roman"/>
          <w:b w:val="false"/>
          <w:i w:val="false"/>
          <w:color w:val="000000"/>
          <w:sz w:val="28"/>
        </w:rPr>
        <w:t>
      18-баптың 3-тармағы мынадай редакцияда жазылсын:</w:t>
      </w:r>
    </w:p>
    <w:p>
      <w:pPr>
        <w:spacing w:after="0"/>
        <w:ind w:left="0"/>
        <w:jc w:val="both"/>
      </w:pPr>
      <w:r>
        <w:rPr>
          <w:rFonts w:ascii="Times New Roman"/>
          <w:b w:val="false"/>
          <w:i w:val="false"/>
          <w:color w:val="000000"/>
          <w:sz w:val="28"/>
        </w:rPr>
        <w:t>
      "3. Әлеуметтік кәсіптік бағдарлауды 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және мемлекеттік сатып алу туралы заңнамасына сәйкес жұмыспен қамтудың жекеше агенттіктерін және (немесе) өзге де ұйымдарды тарту құқығымен халықты жұмыспен қамту орталықтары жүргізеді.".</w:t>
      </w:r>
    </w:p>
    <w:bookmarkStart w:name="z20" w:id="19"/>
    <w:p>
      <w:pPr>
        <w:spacing w:after="0"/>
        <w:ind w:left="0"/>
        <w:jc w:val="both"/>
      </w:pPr>
      <w:r>
        <w:rPr>
          <w:rFonts w:ascii="Times New Roman"/>
          <w:b w:val="false"/>
          <w:i w:val="false"/>
          <w:color w:val="000000"/>
          <w:sz w:val="28"/>
        </w:rPr>
        <w:t>
      15. "Волонтерлік қызмет туралы" 2016 жылғы 30 желтоқсандағы Қазақстан Республикасының Заңына:</w:t>
      </w:r>
    </w:p>
    <w:bookmarkEnd w:id="19"/>
    <w:p>
      <w:pPr>
        <w:spacing w:after="0"/>
        <w:ind w:left="0"/>
        <w:jc w:val="both"/>
      </w:pPr>
      <w:r>
        <w:rPr>
          <w:rFonts w:ascii="Times New Roman"/>
          <w:b w:val="false"/>
          <w:i w:val="false"/>
          <w:color w:val="000000"/>
          <w:sz w:val="28"/>
        </w:rPr>
        <w:t>
      1) 1-бап мынадай мазмұндағы 10), 11) және 12) тармақшалармен толықтырылсын:</w:t>
      </w:r>
    </w:p>
    <w:p>
      <w:pPr>
        <w:spacing w:after="0"/>
        <w:ind w:left="0"/>
        <w:jc w:val="both"/>
      </w:pPr>
      <w:r>
        <w:rPr>
          <w:rFonts w:ascii="Times New Roman"/>
          <w:b w:val="false"/>
          <w:i w:val="false"/>
          <w:color w:val="000000"/>
          <w:sz w:val="28"/>
        </w:rPr>
        <w:t>
      "10) волонтерлік қызмет мониторингі – волонтерлік қызмет туралы, оның ішінде волонтерлік бағдарламаларды (жобаларды) және волонтерлік акцияларды іске асыру туралы ақпаратты жинау және талдау процесі;</w:t>
      </w:r>
    </w:p>
    <w:p>
      <w:pPr>
        <w:spacing w:after="0"/>
        <w:ind w:left="0"/>
        <w:jc w:val="both"/>
      </w:pPr>
      <w:r>
        <w:rPr>
          <w:rFonts w:ascii="Times New Roman"/>
          <w:b w:val="false"/>
          <w:i w:val="false"/>
          <w:color w:val="000000"/>
          <w:sz w:val="28"/>
        </w:rPr>
        <w:t>
      11) корпоративтік волонтерлік – ұйым қызметкерлерінің өз ұйымының қолдауымен әртүрлі волонтерлік бағдарламаларға (жобаларға) ерікті түрде қатысуы;</w:t>
      </w:r>
    </w:p>
    <w:p>
      <w:pPr>
        <w:spacing w:after="0"/>
        <w:ind w:left="0"/>
        <w:jc w:val="both"/>
      </w:pPr>
      <w:r>
        <w:rPr>
          <w:rFonts w:ascii="Times New Roman"/>
          <w:b w:val="false"/>
          <w:i w:val="false"/>
          <w:color w:val="000000"/>
          <w:sz w:val="28"/>
        </w:rPr>
        <w:t>
      12) тәлімгерлік – балалар мен жасөспірімдерге рухани, моральдық, мәдени құндылықтарды қалыптастыруда, олардың өз бетінше өмір сүру дағдыларын, жеке әлеуетін дамытуда, жеке және кәсіптік мақсаттарын айқындауда және осылайша әлеуметтік бейімделу процесін іске асыруда көмек көрсетуден көрінетін Қазақстан Республикасының әлеуметтік белсенді азаматтарының волонтерлік қызмет түрі.";</w:t>
      </w:r>
    </w:p>
    <w:p>
      <w:pPr>
        <w:spacing w:after="0"/>
        <w:ind w:left="0"/>
        <w:jc w:val="both"/>
      </w:pPr>
      <w:r>
        <w:rPr>
          <w:rFonts w:ascii="Times New Roman"/>
          <w:b w:val="false"/>
          <w:i w:val="false"/>
          <w:color w:val="000000"/>
          <w:sz w:val="28"/>
        </w:rPr>
        <w:t>
      2) 6-баптың 2-тармағы мынадай мазмұндағы 12-1) тармақшамен толықтырылсын:</w:t>
      </w:r>
    </w:p>
    <w:p>
      <w:pPr>
        <w:spacing w:after="0"/>
        <w:ind w:left="0"/>
        <w:jc w:val="both"/>
      </w:pPr>
      <w:r>
        <w:rPr>
          <w:rFonts w:ascii="Times New Roman"/>
          <w:b w:val="false"/>
          <w:i w:val="false"/>
          <w:color w:val="000000"/>
          <w:sz w:val="28"/>
        </w:rPr>
        <w:t>
      "12-1) барлық үлгідегі ұйымдардағы (білім беру, медициналық және басқалар) жасөспірімдер мен жетім балаларды, ата-аналарының қамқорлығынсыз қалған балаларды өз бетінше өмір сүруге дайындауға жеке қолдау көрсету және көмек көрсету;";</w:t>
      </w:r>
    </w:p>
    <w:p>
      <w:pPr>
        <w:spacing w:after="0"/>
        <w:ind w:left="0"/>
        <w:jc w:val="both"/>
      </w:pPr>
      <w:r>
        <w:rPr>
          <w:rFonts w:ascii="Times New Roman"/>
          <w:b w:val="false"/>
          <w:i w:val="false"/>
          <w:color w:val="000000"/>
          <w:sz w:val="28"/>
        </w:rPr>
        <w:t>
      3) мынадай мазмұндағы 6-1-баппен толықтырылсын:</w:t>
      </w:r>
    </w:p>
    <w:p>
      <w:pPr>
        <w:spacing w:after="0"/>
        <w:ind w:left="0"/>
        <w:jc w:val="both"/>
      </w:pPr>
      <w:r>
        <w:rPr>
          <w:rFonts w:ascii="Times New Roman"/>
          <w:b w:val="false"/>
          <w:i w:val="false"/>
          <w:color w:val="000000"/>
          <w:sz w:val="28"/>
        </w:rPr>
        <w:t>
      "6-1-бап. Корпоративтік волонтерлік</w:t>
      </w:r>
    </w:p>
    <w:p>
      <w:pPr>
        <w:spacing w:after="0"/>
        <w:ind w:left="0"/>
        <w:jc w:val="both"/>
      </w:pPr>
      <w:r>
        <w:rPr>
          <w:rFonts w:ascii="Times New Roman"/>
          <w:b w:val="false"/>
          <w:i w:val="false"/>
          <w:color w:val="000000"/>
          <w:sz w:val="28"/>
        </w:rPr>
        <w:t xml:space="preserve">
      1. Корпоративтік волонтерлікті дамыту туралы шешім қабылданған жағдайда, кәсіпкерлік субъектілері волонтерлік қызметті жүзеге асыру бойынша ішкі құжаттарды әзірлейді. </w:t>
      </w:r>
    </w:p>
    <w:p>
      <w:pPr>
        <w:spacing w:after="0"/>
        <w:ind w:left="0"/>
        <w:jc w:val="both"/>
      </w:pPr>
      <w:r>
        <w:rPr>
          <w:rFonts w:ascii="Times New Roman"/>
          <w:b w:val="false"/>
          <w:i w:val="false"/>
          <w:color w:val="000000"/>
          <w:sz w:val="28"/>
        </w:rPr>
        <w:t>
      2. Корпоративтік волонтерліктің ішкі құжаттары корпоративтік волонтерлік қызметті жүзеге асырудың қағидаттарын, негізгі бағыттары мен тәртібін айқындайды.</w:t>
      </w:r>
    </w:p>
    <w:p>
      <w:pPr>
        <w:spacing w:after="0"/>
        <w:ind w:left="0"/>
        <w:jc w:val="both"/>
      </w:pPr>
      <w:r>
        <w:rPr>
          <w:rFonts w:ascii="Times New Roman"/>
          <w:b w:val="false"/>
          <w:i w:val="false"/>
          <w:color w:val="000000"/>
          <w:sz w:val="28"/>
        </w:rPr>
        <w:t>
      3. Корпоративтік волонтерліктің мақсаттары осы Заңның 4-бабына сәйкес айқындалады.";</w:t>
      </w:r>
    </w:p>
    <w:p>
      <w:pPr>
        <w:spacing w:after="0"/>
        <w:ind w:left="0"/>
        <w:jc w:val="both"/>
      </w:pPr>
      <w:r>
        <w:rPr>
          <w:rFonts w:ascii="Times New Roman"/>
          <w:b w:val="false"/>
          <w:i w:val="false"/>
          <w:color w:val="000000"/>
          <w:sz w:val="28"/>
        </w:rPr>
        <w:t>
      4) 8-бапта:</w:t>
      </w:r>
    </w:p>
    <w:p>
      <w:pPr>
        <w:spacing w:after="0"/>
        <w:ind w:left="0"/>
        <w:jc w:val="both"/>
      </w:pPr>
      <w:r>
        <w:rPr>
          <w:rFonts w:ascii="Times New Roman"/>
          <w:b w:val="false"/>
          <w:i w:val="false"/>
          <w:color w:val="000000"/>
          <w:sz w:val="28"/>
        </w:rPr>
        <w:t>
      1-тармақтың 6) тармақшасы мынадай редакцияда жазылсын:</w:t>
      </w:r>
    </w:p>
    <w:p>
      <w:pPr>
        <w:spacing w:after="0"/>
        <w:ind w:left="0"/>
        <w:jc w:val="both"/>
      </w:pPr>
      <w:r>
        <w:rPr>
          <w:rFonts w:ascii="Times New Roman"/>
          <w:b w:val="false"/>
          <w:i w:val="false"/>
          <w:color w:val="000000"/>
          <w:sz w:val="28"/>
        </w:rPr>
        <w:t>
      "6)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іске асырылуының мониторингін жүзеге асырады;";</w:t>
      </w:r>
    </w:p>
    <w:p>
      <w:pPr>
        <w:spacing w:after="0"/>
        <w:ind w:left="0"/>
        <w:jc w:val="both"/>
      </w:pPr>
      <w:r>
        <w:rPr>
          <w:rFonts w:ascii="Times New Roman"/>
          <w:b w:val="false"/>
          <w:i w:val="false"/>
          <w:color w:val="000000"/>
          <w:sz w:val="28"/>
        </w:rPr>
        <w:t>
      1-тармақтың 8) тармақшасы алып тасталсын;</w:t>
      </w:r>
    </w:p>
    <w:p>
      <w:pPr>
        <w:spacing w:after="0"/>
        <w:ind w:left="0"/>
        <w:jc w:val="both"/>
      </w:pPr>
      <w:r>
        <w:rPr>
          <w:rFonts w:ascii="Times New Roman"/>
          <w:b w:val="false"/>
          <w:i w:val="false"/>
          <w:color w:val="000000"/>
          <w:sz w:val="28"/>
        </w:rPr>
        <w:t>
      5) 9-бапта:</w:t>
      </w:r>
    </w:p>
    <w:p>
      <w:pPr>
        <w:spacing w:after="0"/>
        <w:ind w:left="0"/>
        <w:jc w:val="both"/>
      </w:pPr>
      <w:r>
        <w:rPr>
          <w:rFonts w:ascii="Times New Roman"/>
          <w:b w:val="false"/>
          <w:i w:val="false"/>
          <w:color w:val="000000"/>
          <w:sz w:val="28"/>
        </w:rPr>
        <w:t>
      3), 4) және 7) тармақшалар мынадай редакцияда жазылсын:</w:t>
      </w:r>
    </w:p>
    <w:p>
      <w:pPr>
        <w:spacing w:after="0"/>
        <w:ind w:left="0"/>
        <w:jc w:val="both"/>
      </w:pPr>
      <w:r>
        <w:rPr>
          <w:rFonts w:ascii="Times New Roman"/>
          <w:b w:val="false"/>
          <w:i w:val="false"/>
          <w:color w:val="000000"/>
          <w:sz w:val="28"/>
        </w:rPr>
        <w:t>
      "3) волонтерлік қызметті есепке алу тізілімін жүргізу жөніндегі қағидаларды әзірлейді және бекітеді;</w:t>
      </w:r>
    </w:p>
    <w:p>
      <w:pPr>
        <w:spacing w:after="0"/>
        <w:ind w:left="0"/>
        <w:jc w:val="both"/>
      </w:pPr>
      <w:r>
        <w:rPr>
          <w:rFonts w:ascii="Times New Roman"/>
          <w:b w:val="false"/>
          <w:i w:val="false"/>
          <w:color w:val="000000"/>
          <w:sz w:val="28"/>
        </w:rPr>
        <w:t>
      4) волонтерлік қызметті қолдау және волонтерлік ұйымдар мен волонтерлерді волонтерлік бағдарламаларды (жобаларды) іске асыруға және волонтерлік акцияларды өткізуге қатысуға тарту тәртібі жөнінде әдістемелік ұсынымдар әзірлейді;";</w:t>
      </w:r>
    </w:p>
    <w:p>
      <w:pPr>
        <w:spacing w:after="0"/>
        <w:ind w:left="0"/>
        <w:jc w:val="both"/>
      </w:pPr>
      <w:r>
        <w:rPr>
          <w:rFonts w:ascii="Times New Roman"/>
          <w:b w:val="false"/>
          <w:i w:val="false"/>
          <w:color w:val="000000"/>
          <w:sz w:val="28"/>
        </w:rPr>
        <w:t>
      "7) волонтерлік қызметтің мониторингін жүзеге асыру, оның ішінде волонтерлік бағдарламаларды (жобаларды) және волонтерлік акцияларды іске асыру қағидаларын әзірлейді және бекітеді;";</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6) 10-бапта:</w:t>
      </w:r>
    </w:p>
    <w:p>
      <w:pPr>
        <w:spacing w:after="0"/>
        <w:ind w:left="0"/>
        <w:jc w:val="both"/>
      </w:pPr>
      <w:r>
        <w:rPr>
          <w:rFonts w:ascii="Times New Roman"/>
          <w:b w:val="false"/>
          <w:i w:val="false"/>
          <w:color w:val="000000"/>
          <w:sz w:val="28"/>
        </w:rPr>
        <w:t>
      1-тармақтың 3) тармақшасы мынадай редакцияда жазылсын:</w:t>
      </w:r>
    </w:p>
    <w:p>
      <w:pPr>
        <w:spacing w:after="0"/>
        <w:ind w:left="0"/>
        <w:jc w:val="both"/>
      </w:pPr>
      <w:r>
        <w:rPr>
          <w:rFonts w:ascii="Times New Roman"/>
          <w:b w:val="false"/>
          <w:i w:val="false"/>
          <w:color w:val="000000"/>
          <w:sz w:val="28"/>
        </w:rPr>
        <w:t>
      "3)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p>
    <w:p>
      <w:pPr>
        <w:spacing w:after="0"/>
        <w:ind w:left="0"/>
        <w:jc w:val="both"/>
      </w:pPr>
      <w:r>
        <w:rPr>
          <w:rFonts w:ascii="Times New Roman"/>
          <w:b w:val="false"/>
          <w:i w:val="false"/>
          <w:color w:val="000000"/>
          <w:sz w:val="28"/>
        </w:rPr>
        <w:t>
      2-тармақтың 3) тармақшасы мынадай редакцияда жазылсын:</w:t>
      </w:r>
    </w:p>
    <w:p>
      <w:pPr>
        <w:spacing w:after="0"/>
        <w:ind w:left="0"/>
        <w:jc w:val="both"/>
      </w:pPr>
      <w:r>
        <w:rPr>
          <w:rFonts w:ascii="Times New Roman"/>
          <w:b w:val="false"/>
          <w:i w:val="false"/>
          <w:color w:val="000000"/>
          <w:sz w:val="28"/>
        </w:rPr>
        <w:t>
      "3) 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p>
    <w:p>
      <w:pPr>
        <w:spacing w:after="0"/>
        <w:ind w:left="0"/>
        <w:jc w:val="both"/>
      </w:pPr>
      <w:r>
        <w:rPr>
          <w:rFonts w:ascii="Times New Roman"/>
          <w:b w:val="false"/>
          <w:i w:val="false"/>
          <w:color w:val="000000"/>
          <w:sz w:val="28"/>
        </w:rPr>
        <w:t>
      7) 12-бапта: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Волонтерлік қызметті он төрт жасқа толған жеке тұлғалар жүзеге асыра алады.</w:t>
      </w:r>
    </w:p>
    <w:p>
      <w:pPr>
        <w:spacing w:after="0"/>
        <w:ind w:left="0"/>
        <w:jc w:val="both"/>
      </w:pPr>
      <w:r>
        <w:rPr>
          <w:rFonts w:ascii="Times New Roman"/>
          <w:b w:val="false"/>
          <w:i w:val="false"/>
          <w:color w:val="000000"/>
          <w:sz w:val="28"/>
        </w:rPr>
        <w:t>
      2. Он төрт жасқа толмаған жеке тұлғалар волонтерлік қызметке ата-анасының (өзге де заңды өкілдерінің) жазбаша келісімімен немесе олармен бірге ілесіп жүруімен қатысады.";</w:t>
      </w:r>
    </w:p>
    <w:p>
      <w:pPr>
        <w:spacing w:after="0"/>
        <w:ind w:left="0"/>
        <w:jc w:val="both"/>
      </w:pPr>
      <w:r>
        <w:rPr>
          <w:rFonts w:ascii="Times New Roman"/>
          <w:b w:val="false"/>
          <w:i w:val="false"/>
          <w:color w:val="000000"/>
          <w:sz w:val="28"/>
        </w:rPr>
        <w:t>
      мынадай мазмұндағы 2-1, 2-2 және 2-3-тармақтармен толықтырылсын:</w:t>
      </w:r>
    </w:p>
    <w:p>
      <w:pPr>
        <w:spacing w:after="0"/>
        <w:ind w:left="0"/>
        <w:jc w:val="both"/>
      </w:pPr>
      <w:r>
        <w:rPr>
          <w:rFonts w:ascii="Times New Roman"/>
          <w:b w:val="false"/>
          <w:i w:val="false"/>
          <w:color w:val="000000"/>
          <w:sz w:val="28"/>
        </w:rPr>
        <w:t>
      "2-1. Он сегіз жасқа толмаған волонтер волонтерлік қызметті жүзеге асыруға жұмсаған уақыт кезеңі мыналарды құрайды:</w:t>
      </w:r>
    </w:p>
    <w:p>
      <w:pPr>
        <w:spacing w:after="0"/>
        <w:ind w:left="0"/>
        <w:jc w:val="both"/>
      </w:pPr>
      <w:r>
        <w:rPr>
          <w:rFonts w:ascii="Times New Roman"/>
          <w:b w:val="false"/>
          <w:i w:val="false"/>
          <w:color w:val="000000"/>
          <w:sz w:val="28"/>
        </w:rPr>
        <w:t>
      1) он төрт жастан он алты жасқа дейін - аптасына жиырма төрт сағаттан аспайды;</w:t>
      </w:r>
    </w:p>
    <w:p>
      <w:pPr>
        <w:spacing w:after="0"/>
        <w:ind w:left="0"/>
        <w:jc w:val="both"/>
      </w:pPr>
      <w:r>
        <w:rPr>
          <w:rFonts w:ascii="Times New Roman"/>
          <w:b w:val="false"/>
          <w:i w:val="false"/>
          <w:color w:val="000000"/>
          <w:sz w:val="28"/>
        </w:rPr>
        <w:t>
      2) он алты жастан он сегіз жасқа дейін – аптасына отыз алты сағаттан аспайды.</w:t>
      </w:r>
    </w:p>
    <w:p>
      <w:pPr>
        <w:spacing w:after="0"/>
        <w:ind w:left="0"/>
        <w:jc w:val="both"/>
      </w:pPr>
      <w:r>
        <w:rPr>
          <w:rFonts w:ascii="Times New Roman"/>
          <w:b w:val="false"/>
          <w:i w:val="false"/>
          <w:color w:val="000000"/>
          <w:sz w:val="28"/>
        </w:rPr>
        <w:t xml:space="preserve">
      2-2. Он сегіз жасқа толмаған жеке тұлғалар волонтерлік қызметті олардың денсаулығына және имандылық тұрғысынан дамуына зиян келтірмейтін және оқу процесін бұзбайтын жағдайда жүзеге асырады. </w:t>
      </w:r>
    </w:p>
    <w:p>
      <w:pPr>
        <w:spacing w:after="0"/>
        <w:ind w:left="0"/>
        <w:jc w:val="both"/>
      </w:pPr>
      <w:r>
        <w:rPr>
          <w:rFonts w:ascii="Times New Roman"/>
          <w:b w:val="false"/>
          <w:i w:val="false"/>
          <w:color w:val="000000"/>
          <w:sz w:val="28"/>
        </w:rPr>
        <w:t>
      2-3. Он сегіз жасқа толмаған волонтерлерді:</w:t>
      </w:r>
    </w:p>
    <w:p>
      <w:pPr>
        <w:spacing w:after="0"/>
        <w:ind w:left="0"/>
        <w:jc w:val="both"/>
      </w:pPr>
      <w:r>
        <w:rPr>
          <w:rFonts w:ascii="Times New Roman"/>
          <w:b w:val="false"/>
          <w:i w:val="false"/>
          <w:color w:val="000000"/>
          <w:sz w:val="28"/>
        </w:rPr>
        <w:t xml:space="preserve">
      1) төтенше жағдайлардың алдын алу және салдарларын жою, дүлей зілзалалар, экологиялық, техногендік және басқа да апаттар, әлеуметтік шиеленістер, жазатайым оқиғалар нәтижесінде зардап шеккен адамдарға, құқық бұзушылықтар құрбандарына, босқындарға және мәжбүрлі қоныс аударушыларға көмек көрсету жөніндегі жұмыстарды жүргізуге; </w:t>
      </w:r>
    </w:p>
    <w:p>
      <w:pPr>
        <w:spacing w:after="0"/>
        <w:ind w:left="0"/>
        <w:jc w:val="both"/>
      </w:pPr>
      <w:r>
        <w:rPr>
          <w:rFonts w:ascii="Times New Roman"/>
          <w:b w:val="false"/>
          <w:i w:val="false"/>
          <w:color w:val="000000"/>
          <w:sz w:val="28"/>
        </w:rPr>
        <w:t>
      2) Қылмыстық-процестік кодекстің 35-бабы бірінші бөлігінің 1) және 2) тармақшалары негізінде өздеріне қатысты қылмыстық қудалау тоқтатылған адамдарды қоспағанда, сотталғандығы бар немесе болған, қылмыстық қудалауға ұшыраған немесе қылмыстық қудалаудағы адамдарға көмек көрсетуге;</w:t>
      </w:r>
    </w:p>
    <w:p>
      <w:pPr>
        <w:spacing w:after="0"/>
        <w:ind w:left="0"/>
        <w:jc w:val="both"/>
      </w:pPr>
      <w:r>
        <w:rPr>
          <w:rFonts w:ascii="Times New Roman"/>
          <w:b w:val="false"/>
          <w:i w:val="false"/>
          <w:color w:val="000000"/>
          <w:sz w:val="28"/>
        </w:rPr>
        <w:t>
      3) ауыр жұмыстарға, зиянды және (немесе) қауіпті жағдайлары бар жұмыстарға тартуға болмайды.";</w:t>
      </w:r>
    </w:p>
    <w:p>
      <w:pPr>
        <w:spacing w:after="0"/>
        <w:ind w:left="0"/>
        <w:jc w:val="both"/>
      </w:pPr>
      <w:r>
        <w:rPr>
          <w:rFonts w:ascii="Times New Roman"/>
          <w:b w:val="false"/>
          <w:i w:val="false"/>
          <w:color w:val="000000"/>
          <w:sz w:val="28"/>
        </w:rPr>
        <w:t>
      3-тармақтың 9) тармақшасындағы "қатысуға құқығы бар." деген сөздер "қатысуға;" деген сөзбен ауыстырылып, мынадай мазмұндағы 10) және 11) тармақшалармен толықтырылсын:</w:t>
      </w:r>
    </w:p>
    <w:p>
      <w:pPr>
        <w:spacing w:after="0"/>
        <w:ind w:left="0"/>
        <w:jc w:val="both"/>
      </w:pPr>
      <w:r>
        <w:rPr>
          <w:rFonts w:ascii="Times New Roman"/>
          <w:b w:val="false"/>
          <w:i w:val="false"/>
          <w:color w:val="000000"/>
          <w:sz w:val="28"/>
        </w:rPr>
        <w:t>
      "10) Қазақстан Республикасының заңнамалық актілерінде белгіленген тәртіппен білім беру гранттарын алуға, сондай-ақ балдары тең болған жағдайда жоғары білімі бар кадрларды даярлауға мемлекеттік білім беру тапсырысы бойынша білім алушылардың құрамына қабылдауға арналған конкурста көрсеткен патриотизмі мен белсенді азаматтық ұстанымы үшін "Елбасы медалі" ерекшелік белгісі болған кезде артықшылық алуға;</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азаматтық қызметке кіру кезінде конкурстық комиссияның оның волонтерлік қызметін есепке алуына құқығы бар. Бұл ретте конкурстық комиссия кандидаттың жеке қабілеттері мен кәсіптік даярлығын да ескереді.";</w:t>
      </w:r>
    </w:p>
    <w:p>
      <w:pPr>
        <w:spacing w:after="0"/>
        <w:ind w:left="0"/>
        <w:jc w:val="both"/>
      </w:pPr>
      <w:r>
        <w:rPr>
          <w:rFonts w:ascii="Times New Roman"/>
          <w:b w:val="false"/>
          <w:i w:val="false"/>
          <w:color w:val="000000"/>
          <w:sz w:val="28"/>
        </w:rPr>
        <w:t>
      4-тармақтың 7) тармақшасындағы "кедергі келтірмеуге міндетті." деген сөздер "келтірмеуге;" деген сөзбен ауыстырылып, мынадай мазмұндағы 8) тармақшамен толықтырылсын:</w:t>
      </w:r>
    </w:p>
    <w:p>
      <w:pPr>
        <w:spacing w:after="0"/>
        <w:ind w:left="0"/>
        <w:jc w:val="both"/>
      </w:pPr>
      <w:r>
        <w:rPr>
          <w:rFonts w:ascii="Times New Roman"/>
          <w:b w:val="false"/>
          <w:i w:val="false"/>
          <w:color w:val="000000"/>
          <w:sz w:val="28"/>
        </w:rPr>
        <w:t>
      "8) қайырымдылық қайырмалдықтарын жинау жүзеге асырылған жағдайда, қайырымдылық жасаушыға Қазақстан Республикасының заңнамасында белгіленген тәртіппен қаражат жинау нәтижелері туралы есеп беруге міндетті.".</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Волонтер Қазақстан Республикасының заңнамалық актілерінде белгіленген өзге де құқықтар мен міндеттерді жүзеге асыра алады.";</w:t>
      </w:r>
    </w:p>
    <w:p>
      <w:pPr>
        <w:spacing w:after="0"/>
        <w:ind w:left="0"/>
        <w:jc w:val="both"/>
      </w:pPr>
      <w:r>
        <w:rPr>
          <w:rFonts w:ascii="Times New Roman"/>
          <w:b w:val="false"/>
          <w:i w:val="false"/>
          <w:color w:val="000000"/>
          <w:sz w:val="28"/>
        </w:rPr>
        <w:t>
      8) 14-бап мынадай мазмұндағы 9 және 10-тармақтармен толықтырылсын:</w:t>
      </w:r>
    </w:p>
    <w:p>
      <w:pPr>
        <w:spacing w:after="0"/>
        <w:ind w:left="0"/>
        <w:jc w:val="both"/>
      </w:pPr>
      <w:r>
        <w:rPr>
          <w:rFonts w:ascii="Times New Roman"/>
          <w:b w:val="false"/>
          <w:i w:val="false"/>
          <w:color w:val="000000"/>
          <w:sz w:val="28"/>
        </w:rPr>
        <w:t>
      "9. Волонтер азаматтық қызметке арналған конкурсқа қатысқан кезде волонтерлік ұйым волонтерлерге волонтерлік қызметті жүзеге асырғаны туралы анықтама береді.</w:t>
      </w:r>
    </w:p>
    <w:p>
      <w:pPr>
        <w:spacing w:after="0"/>
        <w:ind w:left="0"/>
        <w:jc w:val="both"/>
      </w:pPr>
      <w:r>
        <w:rPr>
          <w:rFonts w:ascii="Times New Roman"/>
          <w:b w:val="false"/>
          <w:i w:val="false"/>
          <w:color w:val="000000"/>
          <w:sz w:val="28"/>
        </w:rPr>
        <w:t>
      Анықтамада қол қойылған және волонтерлік ұйымның мөрімен (бар болса) куәландырылған, волонтерлік қызметтің кезеңі мен түрі көрсетіле отырып, волонтерлік қызметті жүзеге асыру туралы мәліметтер қамтылуы тиіс.</w:t>
      </w:r>
    </w:p>
    <w:p>
      <w:pPr>
        <w:spacing w:after="0"/>
        <w:ind w:left="0"/>
        <w:jc w:val="both"/>
      </w:pPr>
      <w:r>
        <w:rPr>
          <w:rFonts w:ascii="Times New Roman"/>
          <w:b w:val="false"/>
          <w:i w:val="false"/>
          <w:color w:val="000000"/>
          <w:sz w:val="28"/>
        </w:rPr>
        <w:t>
      10. Волонтерлік ұйым уәкілетті орган бекіткен қағидаларға сәйкес волонтерлік қызметті есепке алу тізілімін жүргізеді.";</w:t>
      </w:r>
    </w:p>
    <w:p>
      <w:pPr>
        <w:spacing w:after="0"/>
        <w:ind w:left="0"/>
        <w:jc w:val="both"/>
      </w:pPr>
      <w:r>
        <w:rPr>
          <w:rFonts w:ascii="Times New Roman"/>
          <w:b w:val="false"/>
          <w:i w:val="false"/>
          <w:color w:val="000000"/>
          <w:sz w:val="28"/>
        </w:rPr>
        <w:t>
      9) 16-баптың 2-тармағы алып тасталсын;</w:t>
      </w:r>
    </w:p>
    <w:p>
      <w:pPr>
        <w:spacing w:after="0"/>
        <w:ind w:left="0"/>
        <w:jc w:val="both"/>
      </w:pPr>
      <w:r>
        <w:rPr>
          <w:rFonts w:ascii="Times New Roman"/>
          <w:b w:val="false"/>
          <w:i w:val="false"/>
          <w:color w:val="000000"/>
          <w:sz w:val="28"/>
        </w:rPr>
        <w:t>
      10) 17-бап мынадай мазмұндағы 3-тармақпен толықтырылсын:</w:t>
      </w:r>
    </w:p>
    <w:p>
      <w:pPr>
        <w:spacing w:after="0"/>
        <w:ind w:left="0"/>
        <w:jc w:val="both"/>
      </w:pPr>
      <w:r>
        <w:rPr>
          <w:rFonts w:ascii="Times New Roman"/>
          <w:b w:val="false"/>
          <w:i w:val="false"/>
          <w:color w:val="000000"/>
          <w:sz w:val="28"/>
        </w:rPr>
        <w:t>
      "3. Мемлекет "Мемлекеттік мүлік туралы" Қазақстан Республикасының Заңына сәйкес коммуналдық мүлікті жеңілдікті шарттармен кейіннен сатып алу құқығынсыз сенімгерлік басқаруға беру түрінде волонтерлік ұйымдарға қолдау көрсетеді.".</w:t>
      </w:r>
    </w:p>
    <w:bookmarkStart w:name="z21" w:id="20"/>
    <w:p>
      <w:pPr>
        <w:spacing w:after="0"/>
        <w:ind w:left="0"/>
        <w:jc w:val="both"/>
      </w:pPr>
      <w:r>
        <w:rPr>
          <w:rFonts w:ascii="Times New Roman"/>
          <w:b w:val="false"/>
          <w:i w:val="false"/>
          <w:color w:val="000000"/>
          <w:sz w:val="28"/>
        </w:rPr>
        <w:t>
      2-бап. Осы Заң:</w:t>
      </w:r>
    </w:p>
    <w:bookmarkEnd w:id="20"/>
    <w:p>
      <w:pPr>
        <w:spacing w:after="0"/>
        <w:ind w:left="0"/>
        <w:jc w:val="both"/>
      </w:pPr>
      <w:r>
        <w:rPr>
          <w:rFonts w:ascii="Times New Roman"/>
          <w:b w:val="false"/>
          <w:i w:val="false"/>
          <w:color w:val="000000"/>
          <w:sz w:val="28"/>
        </w:rPr>
        <w:t>
      1) 2023 жылғы 1 қаңтардан бастап қолданысқа енгізілетін 1-баптың 1-тармағын, 4-тармағын, 5-тармағын, 7-тармағының 1) тармақшасын, 2) тармақшасын, 3) тармақшасының сегізінші және тоғызыншы абзацтарын, 4) тармақшасының екінші, үшінші және төртінші абзацтарын, 5) тармақшасын, 6) тармақшасын, 7) тармақшасының он тоғызыншы, жиырмасыншы, жиырма бірінші абзацтарын, 8) тармақшасының он төртінші, он бесінші және он алтыншы абзацтарын, 9) тармақшасын, 10) тармақшасын, 13) тармақшасын, 14) тармақшасын, 15) тармақшасын, 16) тармақшасын, 8-тармағын, 10-тармағын, 12-тармағын, 14-тармағын;</w:t>
      </w:r>
    </w:p>
    <w:p>
      <w:pPr>
        <w:spacing w:after="0"/>
        <w:ind w:left="0"/>
        <w:jc w:val="both"/>
      </w:pPr>
      <w:r>
        <w:rPr>
          <w:rFonts w:ascii="Times New Roman"/>
          <w:b w:val="false"/>
          <w:i w:val="false"/>
          <w:color w:val="000000"/>
          <w:sz w:val="28"/>
        </w:rPr>
        <w:t>
      2) 2023 жылғы 1 қаңтардан бастап қолданысқа енгізілетін 1-баптың 13-тармағы 1) тармақшасының он алтыншы абзацын, 6) тармақшасының алтыншы, он бірінші, он екінші, он үшінші, он төртінші және он бесінші абзацтарын қоспағанда,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