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9665b" w14:textId="bd966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"Еуразиялық экономикалық одақтың кедендік аумағы арқылы қауіпті қалдықтарды трансшекаралық өткізу туралы келісімді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30 қыркүйектегі № 691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"Еуразиялық экономикалық одақтың кедендік аумағы арқылы қауіпті қалдықтарды трансшекаралық өткізу туралы келісімді ратификациялау туралы" Қазақстан Республикасы Заңының жобасы Қазақстан Республикасының Парламенті Мәжілісінің қарауына енгізілсін.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 Еуразиялық экономикалық одақтың кедендік аумағы арқылы қауіпті қалдықтарды трансшекаралық өткізу туралы келісімді ратификациялау туралы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9 тамызда Чолпон-Атада жасалған Еуразиялық экономикалық одақтың кедендік аумағы арқылы қауіпті қалдықтарды трансшекаралық өткізу туралы келісім ратификациялансын.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