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c7b5" w14:textId="742c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қыркүйектегі № 695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Республикасының заңнамасында белгіленген тәртіппен "Қазақстан Республикасы Ауыл шаруашылығы министрлігі" мемлекеттік мекемесінің теңгерімінен "Ұлттық аграрлық ғылыми-білім беру орталығы"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Ауыл шаруашылығы министрлігімен бірлесіп,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"Ұлттық аграрлық ғылыми-білім беру орталығы" коммерциялық емес акционерлік қоғамының акцияларын төлеуге берілетін "Қазақстан Республикасы Ауыл шаруашылығы министрлігі" мемлекеттік мекемесінің республикалық мүлкінің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8130"/>
        <w:gridCol w:w="2823"/>
        <w:gridCol w:w="619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 2022,3" маркалы доңғалақты трактор, 2017 жылы шығарылған, зауыттық нөмірі 20102179, мемлекеттік нөмірі Z857AMD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 2022,3" маркалы доңғалақты трактор, 2017 жылы шығарылған, зауыттық нөмірі 20102174, мемлекеттік нөмірі Z856AMD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 2022,3" маркалы доңғалақты трактор, 2017 жылы шығарылған, зауыттық нөмірі 20102181, мемлекеттік нөмірі Z858AMD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"SIPMA RN 1000" модельді минералды тыңайтқыштар сепкіш, зауыттық нөмірі 01121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"SIPMA RN 1000" модельді минералды тыңайтқыштар сепкіш, зауыттық нөмірі 01126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"SIPMA RN 1000" модельді минералды тыңайтқыштар сепкіш, зауыттық нөмірі 01111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"SIPMA RN 1000" модельді минералды тыңайтқыштар сепкіш, зауыттық нөмірі 01055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"SIPMA RN 1000" модельді минералды тыңайтқыштар сепкіш, зауыттық нөмірі 01089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"ПЛ-5" лазерлі тегістегіш, сериясы PL0008/5/22.04.2017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"ПЛ-5" лазерлі тегістегіш, сериясы PL0011/5/10.05.2017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"ПЛ-5" лазерлі тегістегіш, сериясы PL0013/5/10.05.2017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"ПЛ-5" лазерлі тегістегіш, сериясы PL0014/5/10.05.2017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ПЛН-5-35 бес корпусты аспалы соқа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ПЛН-5-35 бес корпусты аспалы соқа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ПЛН-5-35 бес корпусты аспалы соқа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235005000015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