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14bb4" w14:textId="7a14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заң жобалау жұмыстарының 2021 жылға арналған жоспары туралы" Қазақстан Республикасы Үкіметінің 2020 жылғы 29 желтоқсандағы № 910 қаулысына өзгеріс пен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30 қыркүйектегі № 696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 Үкіметінің заң жобалау жұмыстарының 2021 жылға арналған жоспары туралы" Қазақстан Республикасы Үкіметінің 2020 жылғы 29 желтоқсандағы № 910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пен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заң жобалау жұмыстарының 2021 жылға арналған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19-жол алып тасталсын;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реттік нөмірі 21-3-жолмен толықтырылсын: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0"/>
        <w:gridCol w:w="6256"/>
        <w:gridCol w:w="485"/>
        <w:gridCol w:w="485"/>
        <w:gridCol w:w="485"/>
        <w:gridCol w:w="485"/>
        <w:gridCol w:w="1094"/>
      </w:tblGrid>
      <w:tr>
        <w:trPr>
          <w:trHeight w:val="30" w:hRule="atLeast"/>
        </w:trPr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21-3.</w:t>
            </w:r>
          </w:p>
        </w:tc>
        <w:tc>
          <w:tcPr>
            <w:tcW w:w="6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кейбір заңнамалық актілеріне инновацияларды ынталандыру, цифрландыруды және ақпараттық қауіпсіздікті дамыту мәселелері бойынша өзгерістер мен толықтырулар енгізу туралы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ЦДИАӨМ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маусым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шілде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қараша</w:t>
            </w:r>
          </w:p>
        </w:tc>
        <w:tc>
          <w:tcPr>
            <w:tcW w:w="1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Жамбакин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 ".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күнiнен бастап қолданысқа енгiзiледi.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