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921d" w14:textId="0229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 саласындағы сыйлықтар мен мемлекеттік ғылыми стипендиялар туралы" Қазақстан Республикасы Үкіметінің 2011 жылғы 19 шілдедегі № 830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 қазандағы № 700 қаулысы. Күші жойылды - Қазақстан Республикасы Үкіметінің 2023 жылғы 17 тамыздағы № 704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 саласындағы сыйлықтар мен мемлекеттік ғылыми стипендиялар туралы" Қазақстан Республикасы Үкіметінің 2011 жылғы 19 шілдедегі № 830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Ғылым саласындағы сыйлықтарды, мемлекеттік ғылыми стипендияларды тағайындау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ғылыми қызметкер – ғылыми ұйымда, жоғары және (немесе) жоғары оқу орнынан кейінгі білім беру ұйымында немесе ұйымның ғылыми бөлімшесінде жұмыс істейтін, жоғары білімі бар, ғылыми және (немесе) ғылыми-техникалық қызмет нәтижесіне қол жеткізетін және оны іске асыратын жеке тұлға;";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Көтермелеу мақсатында ғылым мен техниканы дамытуға үлес қосқан ғалымдар, ғылыми ұйымдар мен жоғары және (немесе) жоғары оқу орнынан кейінгі білім беру ұйымдарының ғылыми қызметкерлері: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үздік ғылыми зерттеулері мен жұмыстары, ғылым саласындағы аса зор жетістіктері үшін жыл сайынғы сыйлықтарды алуға ұсынылуы;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ғылыми стипендияларды алуға ұсынылуы мүмкін.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ғылыми стипендиялар: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үшін басым бағыттарда іргелі немесе қолданбалы ғылыми зерттеулерді жүргізуге, ғылыми кадрларды даярлауға белсене қатысатын ғалымдар мен ғылыми қызметкерлерге;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 проблемаларды шешу бойынша зерттеулер жүргізуге белсене қатысатын және ғылыми қоғамдастық мойындаған, қоса алғанда отыз бес жасқа дейінгі талантты жас ғалымдарға да берілуі мүмкін.";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Сыйлықтар алу үшін жұмыстарды ұсыну құқығы меншік нысанына қарамастан Қазақстан Республикасы ғылыми ұйымдарының және жоғары және (немесе) жоғары оқу орнынан кейінгі білім беру ұйымдарының (бұдан әрі – ұйымдар) консультативтік-кеңесші органдарына (ғылыми кеңестер) беріледі.";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бөлігінің 4) тармақшасы алып тасталсын;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41-тармақпен толықтырылсын: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Мемлекеттік стипендияны тағайындау туралы сертификаттарды уәкілетті орган береді.".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