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930b" w14:textId="0ef9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 Автомобиль жолдары комитетінің "Ұлттық жол активтері сапасы орталығы" шаруашылық жүргізу құқығындағы республикалық мемлекеттік кәсіпорнының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6 қазандағы № 715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Автомобиль жолдары комитетінің "Ұлттық жол активтері сапасы орталығы" шаруашылық жүргізу құқығындағы республикалық мемлекеттік кәсіпорнының атауы Қазақстан Республикасы Индустрия және инфрақұрылымдық даму министрлігінің "Жол активтері сапасының ұлттық орталығы" шаруашылық жүргізу құқығындағы республикалық мемлекеттік кәсіпорны (бұдан әрі – кәсіпорын) болып өзгертілсін.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кәсіпорынға қатысты мемлекеттік басқарудың тиісті саласына (аясына) басшылық жасау жөніндегі уәкілетті орган болып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Қазақстан Республикасының заңнамасында белгіленген тәртіппен:</w:t>
      </w:r>
    </w:p>
    <w:bookmarkEnd w:id="3"/>
    <w:bookmarkStart w:name="z14" w:id="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4"/>
    <w:bookmarkStart w:name="z15" w:id="5"/>
    <w:p>
      <w:pPr>
        <w:spacing w:after="0"/>
        <w:ind w:left="0"/>
        <w:jc w:val="both"/>
      </w:pPr>
      <w:r>
        <w:rPr>
          <w:rFonts w:ascii="Times New Roman"/>
          <w:b w:val="false"/>
          <w:i w:val="false"/>
          <w:color w:val="000000"/>
          <w:sz w:val="28"/>
        </w:rPr>
        <w:t>
      2) "Азаматтарға арналған үкімет" мемлекеттік корпорациясында кәсіпорынды мемлекеттік қайта тіркеуді;</w:t>
      </w:r>
    </w:p>
    <w:bookmarkEnd w:id="5"/>
    <w:bookmarkStart w:name="z16" w:id="6"/>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6"/>
    <w:bookmarkStart w:name="z17"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