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b77c" w14:textId="031b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"Оралмандар мен қоныс аударушыларды қоныстандыру үшін өңірлерді айқындау туралы" Қазақстан Республикасы Үкіметінің 2016 жылғы 18 ақпандағы № 83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26 қазандағы № 767 қаулысы. Күші жойылды - Қазақстан Республикасы Үкіметінің 2023 жылғы 4 қыркүйектегі №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04.09.2023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"Оралмандар мен қоныс аударушыларды қоныстандыру үшін өңірлерді айқындау туралы" Қазақстан Республикасы Үкіметінің 2016 жылғы 18 ақпандағы № 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"Қандастар мен қоныс аударушыларды қоныстандыру үшін өңірлерді айқындау туралы";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осы қаулыға 1-қосымшаға сәйкес қандастарды қоныстандыру үшін өңірлер;";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"Қандастарды қоныстандыру үшін өңірлер".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