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75404f" w14:textId="475404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Коронавирус инфекциясы пандемиясына қарсы іс-қимыл жөніндегі 2021 – 2022 жылдарға арналған жедел іс-қимыл жоспарын бекіту туралы</w:t>
      </w:r>
    </w:p>
    <w:p>
      <w:pPr>
        <w:spacing w:after="0"/>
        <w:ind w:left="0"/>
        <w:jc w:val="both"/>
      </w:pPr>
      <w:r>
        <w:rPr>
          <w:rFonts w:ascii="Times New Roman"/>
          <w:b w:val="false"/>
          <w:i w:val="false"/>
          <w:color w:val="000000"/>
          <w:sz w:val="28"/>
        </w:rPr>
        <w:t>Қазақстан Республикасы Үкіметінің 2021 жылғы 4 қарашадағы № 781 қаулысы</w:t>
      </w:r>
    </w:p>
    <w:p>
      <w:pPr>
        <w:spacing w:after="0"/>
        <w:ind w:left="0"/>
        <w:jc w:val="both"/>
      </w:pPr>
      <w:bookmarkStart w:name="z1" w:id="0"/>
      <w:r>
        <w:rPr>
          <w:rFonts w:ascii="Times New Roman"/>
          <w:b w:val="false"/>
          <w:i w:val="false"/>
          <w:color w:val="000000"/>
          <w:sz w:val="28"/>
        </w:rPr>
        <w:t xml:space="preserve">
      Коронавирус инфекциясының таралуына жол бермеу және оған қарсы іс-қимыл жасау мақсатында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 xml:space="preserve">: </w:t>
      </w:r>
    </w:p>
    <w:bookmarkEnd w:id="0"/>
    <w:bookmarkStart w:name="z2" w:id="1"/>
    <w:p>
      <w:pPr>
        <w:spacing w:after="0"/>
        <w:ind w:left="0"/>
        <w:jc w:val="both"/>
      </w:pPr>
      <w:r>
        <w:rPr>
          <w:rFonts w:ascii="Times New Roman"/>
          <w:b w:val="false"/>
          <w:i w:val="false"/>
          <w:color w:val="000000"/>
          <w:sz w:val="28"/>
        </w:rPr>
        <w:t xml:space="preserve">
      1. Қоса беріліп отырған Коронавирус инфекциясы пандемиясына  қарсы іс-қимыл жөніндегі 2021 – 2022 жылдарға арналған жедел іс-қимыл </w:t>
      </w:r>
      <w:r>
        <w:rPr>
          <w:rFonts w:ascii="Times New Roman"/>
          <w:b w:val="false"/>
          <w:i w:val="false"/>
          <w:color w:val="000000"/>
          <w:sz w:val="28"/>
        </w:rPr>
        <w:t>жоспары</w:t>
      </w:r>
      <w:r>
        <w:rPr>
          <w:rFonts w:ascii="Times New Roman"/>
          <w:b w:val="false"/>
          <w:i w:val="false"/>
          <w:color w:val="000000"/>
          <w:sz w:val="28"/>
        </w:rPr>
        <w:t xml:space="preserve"> (бұдан әрі – Жоспар) бекітілсін. </w:t>
      </w:r>
    </w:p>
    <w:bookmarkEnd w:id="1"/>
    <w:bookmarkStart w:name="z3" w:id="2"/>
    <w:p>
      <w:pPr>
        <w:spacing w:after="0"/>
        <w:ind w:left="0"/>
        <w:jc w:val="both"/>
      </w:pPr>
      <w:r>
        <w:rPr>
          <w:rFonts w:ascii="Times New Roman"/>
          <w:b w:val="false"/>
          <w:i w:val="false"/>
          <w:color w:val="000000"/>
          <w:sz w:val="28"/>
        </w:rPr>
        <w:t>
      2. Жоспарды орындауға жауапты орталық және жергілікті атқарушы органдар, Қазақстан Республикасы Ұлттық қауіпсіздік комитетінің Шекара қызметі (келісу бойынша), сондай-ақ өзге де ұйымдар (келісу бойынша):</w:t>
      </w:r>
    </w:p>
    <w:bookmarkEnd w:id="2"/>
    <w:bookmarkStart w:name="z4" w:id="3"/>
    <w:p>
      <w:pPr>
        <w:spacing w:after="0"/>
        <w:ind w:left="0"/>
        <w:jc w:val="both"/>
      </w:pPr>
      <w:r>
        <w:rPr>
          <w:rFonts w:ascii="Times New Roman"/>
          <w:b w:val="false"/>
          <w:i w:val="false"/>
          <w:color w:val="000000"/>
          <w:sz w:val="28"/>
        </w:rPr>
        <w:t>
      1) Жоспарда көзделген іс-шаралардың уақтылы іске асырылуын  қамтамасыз етсін;</w:t>
      </w:r>
    </w:p>
    <w:bookmarkEnd w:id="3"/>
    <w:bookmarkStart w:name="z5" w:id="4"/>
    <w:p>
      <w:pPr>
        <w:spacing w:after="0"/>
        <w:ind w:left="0"/>
        <w:jc w:val="both"/>
      </w:pPr>
      <w:r>
        <w:rPr>
          <w:rFonts w:ascii="Times New Roman"/>
          <w:b w:val="false"/>
          <w:i w:val="false"/>
          <w:color w:val="000000"/>
          <w:sz w:val="28"/>
        </w:rPr>
        <w:t>
      2) тоқсан сайын, тоқсаннан кейінгі айдың 5-күніне дейін Қазақстан Республикасының Денсаулық сақтау министрлігіне Жоспардың орындалу барысы туралы ақпарат беріп тұрсын.</w:t>
      </w:r>
    </w:p>
    <w:bookmarkEnd w:id="4"/>
    <w:p>
      <w:pPr>
        <w:spacing w:after="0"/>
        <w:ind w:left="0"/>
        <w:jc w:val="both"/>
      </w:pPr>
      <w:bookmarkStart w:name="z6" w:id="5"/>
      <w:r>
        <w:rPr>
          <w:rFonts w:ascii="Times New Roman"/>
          <w:b w:val="false"/>
          <w:i w:val="false"/>
          <w:color w:val="000000"/>
          <w:sz w:val="28"/>
        </w:rPr>
        <w:t>
      3. Қазақстан Республикасы Денсаулық сақтау министрлігі тоқсан сайын,</w:t>
      </w:r>
    </w:p>
    <w:bookmarkEnd w:id="5"/>
    <w:p>
      <w:pPr>
        <w:spacing w:after="0"/>
        <w:ind w:left="0"/>
        <w:jc w:val="both"/>
      </w:pPr>
      <w:r>
        <w:rPr>
          <w:rFonts w:ascii="Times New Roman"/>
          <w:b w:val="false"/>
          <w:i w:val="false"/>
          <w:color w:val="000000"/>
          <w:sz w:val="28"/>
        </w:rPr>
        <w:t xml:space="preserve">тоқсаннан кейінгі айдың 15-күніне дейін Қазақстан Республикасының Үкіметіне Жоспардың орындалу барысы туралы жиынтық ақпарат беріп тұрсын. </w:t>
      </w:r>
    </w:p>
    <w:bookmarkStart w:name="z7" w:id="6"/>
    <w:p>
      <w:pPr>
        <w:spacing w:after="0"/>
        <w:ind w:left="0"/>
        <w:jc w:val="both"/>
      </w:pPr>
      <w:r>
        <w:rPr>
          <w:rFonts w:ascii="Times New Roman"/>
          <w:b w:val="false"/>
          <w:i w:val="false"/>
          <w:color w:val="000000"/>
          <w:sz w:val="28"/>
        </w:rPr>
        <w:t>
      4. Жоспардың орындалуын бақылау және үйлестіру Қазақстан Республикасының Денсаулық сақтау министрлігіне жүктелсін.</w:t>
      </w:r>
    </w:p>
    <w:bookmarkEnd w:id="6"/>
    <w:bookmarkStart w:name="z8" w:id="7"/>
    <w:p>
      <w:pPr>
        <w:spacing w:after="0"/>
        <w:ind w:left="0"/>
        <w:jc w:val="both"/>
      </w:pPr>
      <w:r>
        <w:rPr>
          <w:rFonts w:ascii="Times New Roman"/>
          <w:b w:val="false"/>
          <w:i w:val="false"/>
          <w:color w:val="000000"/>
          <w:sz w:val="28"/>
        </w:rPr>
        <w:t xml:space="preserve">
      5. "Пандемия жағдайында қазақстандықтардың өмірі мен денсаулығын қорғау жөніндегі ұлттық жоспарды бекіту туралы" Қазақстан Республикасы Үкіметінің 2020 жылғы 30 шілдедегі № 489 </w:t>
      </w:r>
      <w:r>
        <w:rPr>
          <w:rFonts w:ascii="Times New Roman"/>
          <w:b w:val="false"/>
          <w:i w:val="false"/>
          <w:color w:val="000000"/>
          <w:sz w:val="28"/>
        </w:rPr>
        <w:t>қаулысының</w:t>
      </w:r>
      <w:r>
        <w:rPr>
          <w:rFonts w:ascii="Times New Roman"/>
          <w:b w:val="false"/>
          <w:i w:val="false"/>
          <w:color w:val="000000"/>
          <w:sz w:val="28"/>
        </w:rPr>
        <w:t xml:space="preserve"> күші жойылды деп танылсын.</w:t>
      </w:r>
    </w:p>
    <w:bookmarkEnd w:id="7"/>
    <w:bookmarkStart w:name="z9" w:id="8"/>
    <w:p>
      <w:pPr>
        <w:spacing w:after="0"/>
        <w:ind w:left="0"/>
        <w:jc w:val="both"/>
      </w:pPr>
      <w:r>
        <w:rPr>
          <w:rFonts w:ascii="Times New Roman"/>
          <w:b w:val="false"/>
          <w:i w:val="false"/>
          <w:color w:val="000000"/>
          <w:sz w:val="28"/>
        </w:rPr>
        <w:t>
      6. Осы қаулы қол қойылған күнінен бастап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Премьер-Министрі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bookmarkStart w:name="z10" w:id="9"/>
    <w:p>
      <w:pPr>
        <w:spacing w:after="0"/>
        <w:ind w:left="0"/>
        <w:jc w:val="left"/>
      </w:pPr>
      <w:r>
        <w:rPr>
          <w:rFonts w:ascii="Times New Roman"/>
          <w:b/>
          <w:i w:val="false"/>
          <w:color w:val="000000"/>
        </w:rPr>
        <w:t xml:space="preserve"> Коронавирус инфекциясы пандемиясына  қарсы іс-қимыл жөніндегі 2021 – 2022 жылдарға арналған жедел іс-қимыл жоспары </w:t>
      </w:r>
    </w:p>
    <w:bookmarkEnd w:id="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2021 жылғы 4 қарашадағы</w:t>
            </w:r>
            <w:r>
              <w:br/>
            </w:r>
            <w:r>
              <w:rPr>
                <w:rFonts w:ascii="Times New Roman"/>
                <w:b w:val="false"/>
                <w:i w:val="false"/>
                <w:color w:val="000000"/>
                <w:sz w:val="20"/>
              </w:rPr>
              <w:t>№ 781 қаулысымен</w:t>
            </w:r>
            <w:r>
              <w:br/>
            </w:r>
            <w:r>
              <w:rPr>
                <w:rFonts w:ascii="Times New Roman"/>
                <w:b w:val="false"/>
                <w:i w:val="false"/>
                <w:color w:val="000000"/>
                <w:sz w:val="20"/>
              </w:rPr>
              <w:t>бекітілген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1"/>
        <w:gridCol w:w="3335"/>
        <w:gridCol w:w="1524"/>
        <w:gridCol w:w="1198"/>
        <w:gridCol w:w="599"/>
        <w:gridCol w:w="5203"/>
      </w:tblGrid>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3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Іс-шаралардың атауы</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мерзімі</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 орындаушылар</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Аяқталу нысаны</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көздері</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Мемлекеттік шекара арқылы өткізу пункттеріндегі бақылау</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Мыналардың:</w:t>
            </w:r>
          </w:p>
          <w:p>
            <w:pPr>
              <w:spacing w:after="20"/>
              <w:ind w:left="20"/>
              <w:jc w:val="both"/>
            </w:pPr>
            <w:r>
              <w:rPr>
                <w:rFonts w:ascii="Times New Roman"/>
                <w:b w:val="false"/>
                <w:i w:val="false"/>
                <w:color w:val="000000"/>
                <w:sz w:val="20"/>
              </w:rPr>
              <w:t xml:space="preserve">
- авиакомпаниялармен келісу бойынша шетелден авиарейстермен келетін адамдардың; </w:t>
            </w:r>
          </w:p>
          <w:p>
            <w:pPr>
              <w:spacing w:after="20"/>
              <w:ind w:left="20"/>
              <w:jc w:val="both"/>
            </w:pPr>
            <w:r>
              <w:rPr>
                <w:rFonts w:ascii="Times New Roman"/>
                <w:b w:val="false"/>
                <w:i w:val="false"/>
                <w:color w:val="000000"/>
                <w:sz w:val="20"/>
              </w:rPr>
              <w:t>
- Қордай шекара бекеті арқылы шетелден келетін адамдардың "Аitu" электрондық эпидемиологиялық сауалнамаларын толтыруын апробациялау</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қараша</w:t>
            </w:r>
          </w:p>
          <w:p>
            <w:pPr>
              <w:spacing w:after="20"/>
              <w:ind w:left="20"/>
              <w:jc w:val="both"/>
            </w:pP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ЦДИАӨМ, ДСМ, ИИДМ, Қаржымині</w:t>
            </w:r>
          </w:p>
          <w:p>
            <w:pPr>
              <w:spacing w:after="20"/>
              <w:ind w:left="20"/>
              <w:jc w:val="both"/>
            </w:pP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Үкіметке ақпарат</w:t>
            </w:r>
          </w:p>
          <w:p>
            <w:pPr>
              <w:spacing w:after="20"/>
              <w:ind w:left="20"/>
              <w:jc w:val="both"/>
            </w:pPr>
            <w:r>
              <w:rPr>
                <w:rFonts w:ascii="Times New Roman"/>
                <w:b w:val="false"/>
                <w:i w:val="false"/>
                <w:color w:val="000000"/>
                <w:sz w:val="20"/>
              </w:rPr>
              <w:t>
 </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"ASHYQ" мобильді қосымшасын "COVID-19-сыз саяхаттаймын" қосымшасымен қатар қолдану мүмкіндігі мәселесін пысықтау</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қаңтар</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ЦДИАӨМ, ДСМ</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Үкіметке ақпарат</w:t>
            </w:r>
          </w:p>
          <w:p>
            <w:pPr>
              <w:spacing w:after="20"/>
              <w:ind w:left="20"/>
              <w:jc w:val="both"/>
            </w:pPr>
            <w:r>
              <w:rPr>
                <w:rFonts w:ascii="Times New Roman"/>
                <w:b w:val="false"/>
                <w:i w:val="false"/>
                <w:color w:val="000000"/>
                <w:sz w:val="20"/>
              </w:rPr>
              <w:t>
 </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"COVID-19-сыз саяхаттаймын" қосымшасын пысықтауды ескере отырып, ЕАЭО кедендік шекарасында көлік қатынасын жүзеге асыру кезінде профилактикалық шаралар бойынша талаптарды қамтитын ЕЭК-тің қолданыстағы актілеріне өзгерістер енгізу</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ақпан</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 СИМ</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ЕЭК актісі (ЕЭК алқасының әдістемелік  ұсынымдары)</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БМСД-ның 2020 жылғы 23 қазандағы                № 59 қаулысына санитариялық-эпидемиологиялық жағдайды ескере отырып, Қазақстан Республикасының аумағына келетін адамдарға қатысты шектеу шараларын белгілеу бөлігінде өзгерістер мен толықтырулар енгізу</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қаңтар</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БМСД қаулысы</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Өткізу пункттерін (ЕАЭО елдерімен ішкі шекарада) санитариялық-карантиндік бақылауды жүзеге асыру үшін қажетті жабдықпен (тепловизорлар), интернет-байланыспен және үй-жайлармен жарақтандыру мәселесін пысықтау</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желтоқсан</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ДСМ, ҰҚК ШҚ (келісу бойынша)</w:t>
            </w:r>
          </w:p>
          <w:p>
            <w:pPr>
              <w:spacing w:after="20"/>
              <w:ind w:left="20"/>
              <w:jc w:val="both"/>
            </w:pPr>
            <w:r>
              <w:rPr>
                <w:rFonts w:ascii="Times New Roman"/>
                <w:b w:val="false"/>
                <w:i w:val="false"/>
                <w:color w:val="000000"/>
                <w:sz w:val="20"/>
              </w:rPr>
              <w:t>
ҚР-ның РФ-мен және Қырғыз Республикасымен шекаралас  облыстарының әкімдіктері</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Үкіметке ақпарат</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Эпидемияға қарсы іс-шаралар және ақпараттық жүйелерді дамыту</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 ҚДСҰО базасында нәтижелерді интеграциялай отырып, ДСМ және БҒМ зертханалары базасында Қазақстан Республикасының аумағында айналымда жүрген CОVID-19 штамдары мутациясының тоқсан сайынғы мониторингін (геномдық секвенирлеу әдісімен) қамтамасыз ету</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сайын</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 БҒМ</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Үкіметке ақпарат</w:t>
            </w:r>
          </w:p>
          <w:p>
            <w:pPr>
              <w:spacing w:after="20"/>
              <w:ind w:left="20"/>
              <w:jc w:val="both"/>
            </w:pPr>
            <w:r>
              <w:rPr>
                <w:rFonts w:ascii="Times New Roman"/>
                <w:b w:val="false"/>
                <w:i w:val="false"/>
                <w:color w:val="000000"/>
                <w:sz w:val="20"/>
              </w:rPr>
              <w:t>
 </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бөлінген</w:t>
            </w:r>
          </w:p>
          <w:p>
            <w:pPr>
              <w:spacing w:after="20"/>
              <w:ind w:left="20"/>
              <w:jc w:val="both"/>
            </w:pPr>
            <w:r>
              <w:rPr>
                <w:rFonts w:ascii="Times New Roman"/>
                <w:b w:val="false"/>
                <w:i w:val="false"/>
                <w:color w:val="000000"/>
                <w:sz w:val="20"/>
              </w:rPr>
              <w:t>
қаражат шегінде</w:t>
            </w:r>
          </w:p>
          <w:p>
            <w:pPr>
              <w:spacing w:after="20"/>
              <w:ind w:left="20"/>
              <w:jc w:val="both"/>
            </w:pPr>
            <w:r>
              <w:rPr>
                <w:rFonts w:ascii="Times New Roman"/>
                <w:b w:val="false"/>
                <w:i w:val="false"/>
                <w:color w:val="000000"/>
                <w:sz w:val="20"/>
              </w:rPr>
              <w:t>
070-100 ББ  –мемлекеттік тапсырыс сомасында</w:t>
            </w:r>
          </w:p>
          <w:p>
            <w:pPr>
              <w:spacing w:after="20"/>
              <w:ind w:left="20"/>
              <w:jc w:val="both"/>
            </w:pPr>
            <w:r>
              <w:rPr>
                <w:rFonts w:ascii="Times New Roman"/>
                <w:b w:val="false"/>
                <w:i w:val="false"/>
                <w:color w:val="000000"/>
                <w:sz w:val="20"/>
              </w:rPr>
              <w:t>
(2021 жыл  – 337649,96 мың теңге,</w:t>
            </w:r>
          </w:p>
          <w:p>
            <w:pPr>
              <w:spacing w:after="20"/>
              <w:ind w:left="20"/>
              <w:jc w:val="both"/>
            </w:pPr>
            <w:r>
              <w:rPr>
                <w:rFonts w:ascii="Times New Roman"/>
                <w:b w:val="false"/>
                <w:i w:val="false"/>
                <w:color w:val="000000"/>
                <w:sz w:val="20"/>
              </w:rPr>
              <w:t>
2022 жыл – 261256,66 мың теңге)</w:t>
            </w:r>
          </w:p>
          <w:p>
            <w:pPr>
              <w:spacing w:after="20"/>
              <w:ind w:left="20"/>
              <w:jc w:val="both"/>
            </w:pPr>
            <w:r>
              <w:rPr>
                <w:rFonts w:ascii="Times New Roman"/>
                <w:b w:val="false"/>
                <w:i w:val="false"/>
                <w:color w:val="000000"/>
                <w:sz w:val="20"/>
              </w:rPr>
              <w:t>
БҒМ: БТҰО БТҚ</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 арасында SARS-CoV-2 ДЭТ-АГ пайдалануды ұйымдастыру және жүргізу алгоритмін әзірлеу және бекіту</w:t>
            </w:r>
          </w:p>
          <w:p>
            <w:pPr>
              <w:spacing w:after="20"/>
              <w:ind w:left="20"/>
              <w:jc w:val="both"/>
            </w:pP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қараша –желтоқсан</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БМСД қаулысы</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дәріхана желісі арқылы SARS-CoV-2 ДЭТ АГ-ға қолжетімділігін қамтамасыз ету</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w:t>
            </w:r>
          </w:p>
          <w:p>
            <w:pPr>
              <w:spacing w:after="20"/>
              <w:ind w:left="20"/>
              <w:jc w:val="both"/>
            </w:pPr>
            <w:r>
              <w:rPr>
                <w:rFonts w:ascii="Times New Roman"/>
                <w:b w:val="false"/>
                <w:i w:val="false"/>
                <w:color w:val="000000"/>
                <w:sz w:val="20"/>
              </w:rPr>
              <w:t>
1-тоқсан</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Үкіметке ақпарат</w:t>
            </w:r>
          </w:p>
          <w:p>
            <w:pPr>
              <w:spacing w:after="20"/>
              <w:ind w:left="20"/>
              <w:jc w:val="both"/>
            </w:pPr>
            <w:r>
              <w:rPr>
                <w:rFonts w:ascii="Times New Roman"/>
                <w:b w:val="false"/>
                <w:i w:val="false"/>
                <w:color w:val="000000"/>
                <w:sz w:val="20"/>
              </w:rPr>
              <w:t>
 </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ұйымдарында оқушылар арасында SARS-CoV-2 пайдалану мәселесін пысықтау</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w:t>
            </w:r>
          </w:p>
          <w:p>
            <w:pPr>
              <w:spacing w:after="20"/>
              <w:ind w:left="20"/>
              <w:jc w:val="both"/>
            </w:pPr>
            <w:r>
              <w:rPr>
                <w:rFonts w:ascii="Times New Roman"/>
                <w:b w:val="false"/>
                <w:i w:val="false"/>
                <w:color w:val="000000"/>
                <w:sz w:val="20"/>
              </w:rPr>
              <w:t>
1-тоқсан</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БМСД қаулысы</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Мониторингтік топтардың жұмысында  және цифрлық шешімдердің мүмкіндіктерін пайдалануға баса назар аудара отырып, қызмет көрсету саласы кәсіпорындарының қызметін шектеулерде жаңа тәсілдерді қарау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қараша</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 "Атамекен" ҰКП (келісу бойынша), ЦДИАӨМ, облыстардың және</w:t>
            </w:r>
          </w:p>
          <w:p>
            <w:pPr>
              <w:spacing w:after="20"/>
              <w:ind w:left="20"/>
              <w:jc w:val="both"/>
            </w:pPr>
            <w:r>
              <w:rPr>
                <w:rFonts w:ascii="Times New Roman"/>
                <w:b w:val="false"/>
                <w:i w:val="false"/>
                <w:color w:val="000000"/>
                <w:sz w:val="20"/>
              </w:rPr>
              <w:t>
Нұр-Сұлтан, Алматы, Шымкент қалаларының әкімдіктері</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Үкіметке ақпарат</w:t>
            </w:r>
          </w:p>
          <w:p>
            <w:pPr>
              <w:spacing w:after="20"/>
              <w:ind w:left="20"/>
              <w:jc w:val="both"/>
            </w:pPr>
            <w:r>
              <w:rPr>
                <w:rFonts w:ascii="Times New Roman"/>
                <w:b w:val="false"/>
                <w:i w:val="false"/>
                <w:color w:val="000000"/>
                <w:sz w:val="20"/>
              </w:rPr>
              <w:t>
 </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КВИ, вакцинамен басқарылатын, аса қауіпті және жаңадан пайда болатын инфекциялар бойынша болжаудың және ден қоюдың ғылыми негізделген жүйесін құру</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желтоқсан</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Үкіметке ақпарат</w:t>
            </w:r>
          </w:p>
          <w:p>
            <w:pPr>
              <w:spacing w:after="20"/>
              <w:ind w:left="20"/>
              <w:jc w:val="both"/>
            </w:pPr>
            <w:r>
              <w:rPr>
                <w:rFonts w:ascii="Times New Roman"/>
                <w:b w:val="false"/>
                <w:i w:val="false"/>
                <w:color w:val="000000"/>
                <w:sz w:val="20"/>
              </w:rPr>
              <w:t>
 </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 бөлінісінде халықты вакцинациялаудың интерактивті картасын әзірлеу және енгізу</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қараша</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 ЦДИАӨМ</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интерактивті  карта</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Объектілер (меншік нысанына қарамастан өнеркәсіп, кәсіпкерлік, білім беру объектілері) тізбесін кеңейте отырып, "Ashyq" қосымшасын енгізуді кеңінен тарату</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желтоқсан</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 ЦДИАӨМ  облыстардың және</w:t>
            </w:r>
          </w:p>
          <w:p>
            <w:pPr>
              <w:spacing w:after="20"/>
              <w:ind w:left="20"/>
              <w:jc w:val="both"/>
            </w:pPr>
            <w:r>
              <w:rPr>
                <w:rFonts w:ascii="Times New Roman"/>
                <w:b w:val="false"/>
                <w:i w:val="false"/>
                <w:color w:val="000000"/>
                <w:sz w:val="20"/>
              </w:rPr>
              <w:t>
Нұр-Сұлтан, Алматы, Шымкент қалаларының әкімдіктері</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БМСД қаулысы</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Жақын және алыс шет елдермен  вакцинациялау паспорттарын өзара тану</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 2022 жылдар</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СІМ, ДСМ</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ноталармен алмасу</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COVID-19-ды популяциялық және шолғыншы эпидқадағалауды жүзеге асыру үшін АЖ енгізу</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желтоқсан</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 облыстардың және</w:t>
            </w:r>
          </w:p>
          <w:p>
            <w:pPr>
              <w:spacing w:after="20"/>
              <w:ind w:left="20"/>
              <w:jc w:val="both"/>
            </w:pPr>
            <w:r>
              <w:rPr>
                <w:rFonts w:ascii="Times New Roman"/>
                <w:b w:val="false"/>
                <w:i w:val="false"/>
                <w:color w:val="000000"/>
                <w:sz w:val="20"/>
              </w:rPr>
              <w:t>
Нұр-Сұлтан, Алматы, Шымкент қалаларының әкімдіктері</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мониторингтеу және байқау</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орындардың қауіпсіздігін қамтамасыз ету жөнінде шаралар қабылдау, оның ішінде білім беру ұйымдарында желдету жүйелерінің тиімділігін қамтамасыз ету</w:t>
            </w:r>
          </w:p>
          <w:p>
            <w:pPr>
              <w:spacing w:after="20"/>
              <w:ind w:left="20"/>
              <w:jc w:val="both"/>
            </w:pP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және</w:t>
            </w:r>
          </w:p>
          <w:p>
            <w:pPr>
              <w:spacing w:after="20"/>
              <w:ind w:left="20"/>
              <w:jc w:val="both"/>
            </w:pPr>
            <w:r>
              <w:rPr>
                <w:rFonts w:ascii="Times New Roman"/>
                <w:b w:val="false"/>
                <w:i w:val="false"/>
                <w:color w:val="000000"/>
                <w:sz w:val="20"/>
              </w:rPr>
              <w:t>
Нұр-Сұлтан, Алматы, Шымкент қалаларының әкімдіктері, БҒМ</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ДСМ-ге ақпарат</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Вакцинациялау пункттерін, оның ішінде қоғамдық орындардағы, бейнебақылау камераларымен жарақтандыру</w:t>
            </w:r>
          </w:p>
          <w:p>
            <w:pPr>
              <w:spacing w:after="20"/>
              <w:ind w:left="20"/>
              <w:jc w:val="both"/>
            </w:pP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желтоқсан</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және</w:t>
            </w:r>
          </w:p>
          <w:p>
            <w:pPr>
              <w:spacing w:after="20"/>
              <w:ind w:left="20"/>
              <w:jc w:val="both"/>
            </w:pPr>
            <w:r>
              <w:rPr>
                <w:rFonts w:ascii="Times New Roman"/>
                <w:b w:val="false"/>
                <w:i w:val="false"/>
                <w:color w:val="000000"/>
                <w:sz w:val="20"/>
              </w:rPr>
              <w:t>
Нұр-Сұлтан, Алматы, Шымкент қалаларының әкімдіктері, ДСМ</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Үкіметке ақпарат</w:t>
            </w:r>
          </w:p>
          <w:p>
            <w:pPr>
              <w:spacing w:after="20"/>
              <w:ind w:left="20"/>
              <w:jc w:val="both"/>
            </w:pPr>
            <w:r>
              <w:rPr>
                <w:rFonts w:ascii="Times New Roman"/>
                <w:b w:val="false"/>
                <w:i w:val="false"/>
                <w:color w:val="000000"/>
                <w:sz w:val="20"/>
              </w:rPr>
              <w:t>
 </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бөлінген қаражат шегінде (ЖБ)</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ұйымдардағы вакцинациялау пункттерін компьютерлік жабдықтармен қамтамасыз ету</w:t>
            </w:r>
          </w:p>
          <w:p>
            <w:pPr>
              <w:spacing w:after="20"/>
              <w:ind w:left="20"/>
              <w:jc w:val="both"/>
            </w:pP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желтоқсан</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және</w:t>
            </w:r>
          </w:p>
          <w:p>
            <w:pPr>
              <w:spacing w:after="20"/>
              <w:ind w:left="20"/>
              <w:jc w:val="both"/>
            </w:pPr>
            <w:r>
              <w:rPr>
                <w:rFonts w:ascii="Times New Roman"/>
                <w:b w:val="false"/>
                <w:i w:val="false"/>
                <w:color w:val="000000"/>
                <w:sz w:val="20"/>
              </w:rPr>
              <w:t>
Нұр-Сұлтан, Алматы, Шымкент қалаларының әкімдіктері, ДСМ</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Үкіметке ақпарат</w:t>
            </w:r>
          </w:p>
          <w:p>
            <w:pPr>
              <w:spacing w:after="20"/>
              <w:ind w:left="20"/>
              <w:jc w:val="both"/>
            </w:pPr>
            <w:r>
              <w:rPr>
                <w:rFonts w:ascii="Times New Roman"/>
                <w:b w:val="false"/>
                <w:i w:val="false"/>
                <w:color w:val="000000"/>
                <w:sz w:val="20"/>
              </w:rPr>
              <w:t>
 </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бөлінген қаражат шегінде (ЖБ)</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орындардағы вакцинациялау пункттерін медицина қызметкерлеріне арналған планшеттермен қамтамасыз ету (пациенттердің келісімге электрондық түрде қол қою мүмкіндігімен)</w:t>
            </w:r>
          </w:p>
          <w:p>
            <w:pPr>
              <w:spacing w:after="20"/>
              <w:ind w:left="20"/>
              <w:jc w:val="both"/>
            </w:pP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желтоқсан</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және</w:t>
            </w:r>
          </w:p>
          <w:p>
            <w:pPr>
              <w:spacing w:after="20"/>
              <w:ind w:left="20"/>
              <w:jc w:val="both"/>
            </w:pPr>
            <w:r>
              <w:rPr>
                <w:rFonts w:ascii="Times New Roman"/>
                <w:b w:val="false"/>
                <w:i w:val="false"/>
                <w:color w:val="000000"/>
                <w:sz w:val="20"/>
              </w:rPr>
              <w:t>
Нұр-Сұлтан, Алматы, Шымкент қалаларының әкімдіктері, ДСМ</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Үкіметке ақпарат</w:t>
            </w:r>
          </w:p>
          <w:p>
            <w:pPr>
              <w:spacing w:after="20"/>
              <w:ind w:left="20"/>
              <w:jc w:val="both"/>
            </w:pPr>
            <w:r>
              <w:rPr>
                <w:rFonts w:ascii="Times New Roman"/>
                <w:b w:val="false"/>
                <w:i w:val="false"/>
                <w:color w:val="000000"/>
                <w:sz w:val="20"/>
              </w:rPr>
              <w:t>
 </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бөлінген қаражат шегінде (ЖБ)</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ДСМ-нің "Вакцинациялау" АЖ-сын пациенттердің келісімге электрондық түрде қол қою мүмкіндігімен планшеттерде пайдалануға бейімдеу</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қараша</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Үкіметке ақпарат</w:t>
            </w:r>
          </w:p>
          <w:p>
            <w:pPr>
              <w:spacing w:after="20"/>
              <w:ind w:left="20"/>
              <w:jc w:val="both"/>
            </w:pPr>
            <w:r>
              <w:rPr>
                <w:rFonts w:ascii="Times New Roman"/>
                <w:b w:val="false"/>
                <w:i w:val="false"/>
                <w:color w:val="000000"/>
                <w:sz w:val="20"/>
              </w:rPr>
              <w:t>
 </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Вакцинациялаумен қамтуды кеңейту</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Коронавирустық инфекцияға қарсы вакцинациялауға жататын халықтың              60 %-ына дейін қамту</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қаңтар</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 облыстардың және</w:t>
            </w:r>
          </w:p>
          <w:p>
            <w:pPr>
              <w:spacing w:after="20"/>
              <w:ind w:left="20"/>
              <w:jc w:val="both"/>
            </w:pPr>
            <w:r>
              <w:rPr>
                <w:rFonts w:ascii="Times New Roman"/>
                <w:b w:val="false"/>
                <w:i w:val="false"/>
                <w:color w:val="000000"/>
                <w:sz w:val="20"/>
              </w:rPr>
              <w:t>
Нұр-Сұлтан, Алматы, Шымкент қалаларының әкімдіктері</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Үкіметке ақпарат</w:t>
            </w:r>
          </w:p>
          <w:p>
            <w:pPr>
              <w:spacing w:after="20"/>
              <w:ind w:left="20"/>
              <w:jc w:val="both"/>
            </w:pPr>
            <w:r>
              <w:rPr>
                <w:rFonts w:ascii="Times New Roman"/>
                <w:b w:val="false"/>
                <w:i w:val="false"/>
                <w:color w:val="000000"/>
                <w:sz w:val="20"/>
              </w:rPr>
              <w:t>
 </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шеңберінде (болжамды сома: (2021жыл – 95892509 мың теңге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"Pfizer" өндірісінің вакциналарын жеткізуге дайындық іс-шаралары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қараша</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 облыстардың және</w:t>
            </w:r>
          </w:p>
          <w:p>
            <w:pPr>
              <w:spacing w:after="20"/>
              <w:ind w:left="20"/>
              <w:jc w:val="both"/>
            </w:pPr>
            <w:r>
              <w:rPr>
                <w:rFonts w:ascii="Times New Roman"/>
                <w:b w:val="false"/>
                <w:i w:val="false"/>
                <w:color w:val="000000"/>
                <w:sz w:val="20"/>
              </w:rPr>
              <w:t>
Нұр-Сұлтан, Алматы, Шымкент қалаларының әкімдіктері</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Үкіметке ақпарат</w:t>
            </w:r>
          </w:p>
          <w:p>
            <w:pPr>
              <w:spacing w:after="20"/>
              <w:ind w:left="20"/>
              <w:jc w:val="both"/>
            </w:pPr>
            <w:r>
              <w:rPr>
                <w:rFonts w:ascii="Times New Roman"/>
                <w:b w:val="false"/>
                <w:i w:val="false"/>
                <w:color w:val="000000"/>
                <w:sz w:val="20"/>
              </w:rPr>
              <w:t>
 </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шеңберінде (болжамды сома:</w:t>
            </w:r>
          </w:p>
          <w:p>
            <w:pPr>
              <w:spacing w:after="20"/>
              <w:ind w:left="20"/>
              <w:jc w:val="both"/>
            </w:pPr>
            <w:r>
              <w:rPr>
                <w:rFonts w:ascii="Times New Roman"/>
                <w:b w:val="false"/>
                <w:i w:val="false"/>
                <w:color w:val="000000"/>
                <w:sz w:val="20"/>
              </w:rPr>
              <w:t>
20559376 мың теңге), Дүниежүзілік банк</w:t>
            </w:r>
          </w:p>
          <w:p>
            <w:pPr>
              <w:spacing w:after="20"/>
              <w:ind w:left="20"/>
              <w:jc w:val="both"/>
            </w:pPr>
            <w:r>
              <w:rPr>
                <w:rFonts w:ascii="Times New Roman"/>
                <w:b w:val="false"/>
                <w:i w:val="false"/>
                <w:color w:val="000000"/>
                <w:sz w:val="20"/>
              </w:rPr>
              <w:t>
(472153463 теңге)</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Вакцинадан кейінгі жай-күйлердің мониторингін жүргізу</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 облыстардың және</w:t>
            </w:r>
          </w:p>
          <w:p>
            <w:pPr>
              <w:spacing w:after="20"/>
              <w:ind w:left="20"/>
              <w:jc w:val="both"/>
            </w:pPr>
            <w:r>
              <w:rPr>
                <w:rFonts w:ascii="Times New Roman"/>
                <w:b w:val="false"/>
                <w:i w:val="false"/>
                <w:color w:val="000000"/>
                <w:sz w:val="20"/>
              </w:rPr>
              <w:t>
Нұр-Сұлтан, Алматы, Шымкент қалаларының әкімдіктері</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мониторингтеу</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КВИ-ге қарсы вакцинациялау үшін қарсы көрсетілімдердің (медициналық себептермен кейінге қалдыру) тізбесіне толықтырулар енгізу</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қараша</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БМСД қаулысы</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ұйымдарда вакцинациялау туралы деректердің анықтығын қамтамасыз етуді есепке алуды, беруді және бақылауды қалыптастыру жүйесін қайта қарау</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желтоқсан</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 облыстардың және</w:t>
            </w:r>
          </w:p>
          <w:p>
            <w:pPr>
              <w:spacing w:after="20"/>
              <w:ind w:left="20"/>
              <w:jc w:val="both"/>
            </w:pPr>
            <w:r>
              <w:rPr>
                <w:rFonts w:ascii="Times New Roman"/>
                <w:b w:val="false"/>
                <w:i w:val="false"/>
                <w:color w:val="000000"/>
                <w:sz w:val="20"/>
              </w:rPr>
              <w:t>
Нұр-Сұлтан, Алматы, Шымкент қалаларының әкімдіктері</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Үкіметке ақпарат</w:t>
            </w:r>
          </w:p>
          <w:p>
            <w:pPr>
              <w:spacing w:after="20"/>
              <w:ind w:left="20"/>
              <w:jc w:val="both"/>
            </w:pPr>
            <w:r>
              <w:rPr>
                <w:rFonts w:ascii="Times New Roman"/>
                <w:b w:val="false"/>
                <w:i w:val="false"/>
                <w:color w:val="000000"/>
                <w:sz w:val="20"/>
              </w:rPr>
              <w:t>
 </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деректер мен вакциналардың қолжетімділігін ескере отырып, вакцинациялауға жататын халық топтарын (12 жастан асқан балалар, жүкті әйелдер, лактация кезеңіндегі әйелдер) қайта қарау</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қараша</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 облыстардың және</w:t>
            </w:r>
          </w:p>
          <w:p>
            <w:pPr>
              <w:spacing w:after="20"/>
              <w:ind w:left="20"/>
              <w:jc w:val="both"/>
            </w:pPr>
            <w:r>
              <w:rPr>
                <w:rFonts w:ascii="Times New Roman"/>
                <w:b w:val="false"/>
                <w:i w:val="false"/>
                <w:color w:val="000000"/>
                <w:sz w:val="20"/>
              </w:rPr>
              <w:t>
Нұр-Сұлтан, Алматы, Шымкент қалаларының әкімдіктері</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Үкіметке ақпарат</w:t>
            </w:r>
          </w:p>
          <w:p>
            <w:pPr>
              <w:spacing w:after="20"/>
              <w:ind w:left="20"/>
              <w:jc w:val="both"/>
            </w:pPr>
            <w:r>
              <w:rPr>
                <w:rFonts w:ascii="Times New Roman"/>
                <w:b w:val="false"/>
                <w:i w:val="false"/>
                <w:color w:val="000000"/>
                <w:sz w:val="20"/>
              </w:rPr>
              <w:t>
 </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жастан асқан балаларды, жүкті әйелдерді, лактация кезеңіндегі әйелдерді вакцинациялауды ұйымдастыру және жүргізу жөніндегі әдістемелік ұсынымдар әзірлеу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қараша – желтоқсан</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 облыстардың және</w:t>
            </w:r>
          </w:p>
          <w:p>
            <w:pPr>
              <w:spacing w:after="20"/>
              <w:ind w:left="20"/>
              <w:jc w:val="both"/>
            </w:pPr>
            <w:r>
              <w:rPr>
                <w:rFonts w:ascii="Times New Roman"/>
                <w:b w:val="false"/>
                <w:i w:val="false"/>
                <w:color w:val="000000"/>
                <w:sz w:val="20"/>
              </w:rPr>
              <w:t>
Нұр-Сұлтан, Алматы, Шымкент қалаларының әкімдіктері</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БМСД қаулысы</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Ревакцинациялау жүргізу әдіснамасын (алгоритмдерін) әзірлеу</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қараша</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 облыстардың және</w:t>
            </w:r>
          </w:p>
          <w:p>
            <w:pPr>
              <w:spacing w:after="20"/>
              <w:ind w:left="20"/>
              <w:jc w:val="both"/>
            </w:pPr>
            <w:r>
              <w:rPr>
                <w:rFonts w:ascii="Times New Roman"/>
                <w:b w:val="false"/>
                <w:i w:val="false"/>
                <w:color w:val="000000"/>
                <w:sz w:val="20"/>
              </w:rPr>
              <w:t>
Нұр-Сұлтан, Алматы, Шымкент қалаларының әкімдіктері</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Үкіметке ақпарат</w:t>
            </w:r>
          </w:p>
          <w:p>
            <w:pPr>
              <w:spacing w:after="20"/>
              <w:ind w:left="20"/>
              <w:jc w:val="both"/>
            </w:pPr>
            <w:r>
              <w:rPr>
                <w:rFonts w:ascii="Times New Roman"/>
                <w:b w:val="false"/>
                <w:i w:val="false"/>
                <w:color w:val="000000"/>
                <w:sz w:val="20"/>
              </w:rPr>
              <w:t>
 </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Жалған вакцинациялау паспорттары бар адамдарды вакцинациялау үшін ДСМ АЖ-да функционалды іске асыру</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қараша – желтоқсан</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 ІІМ</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Үкіметке ақпарат</w:t>
            </w:r>
          </w:p>
          <w:p>
            <w:pPr>
              <w:spacing w:after="20"/>
              <w:ind w:left="20"/>
              <w:jc w:val="both"/>
            </w:pPr>
            <w:r>
              <w:rPr>
                <w:rFonts w:ascii="Times New Roman"/>
                <w:b w:val="false"/>
                <w:i w:val="false"/>
                <w:color w:val="000000"/>
                <w:sz w:val="20"/>
              </w:rPr>
              <w:t>
 </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нысаналы тобын ұлттық бағдарламаларға енгізілген барлық вакциналармен иммундаумен қамту</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2022 жылдардағы желтоқсан</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 облыстардың және</w:t>
            </w:r>
          </w:p>
          <w:p>
            <w:pPr>
              <w:spacing w:after="20"/>
              <w:ind w:left="20"/>
              <w:jc w:val="both"/>
            </w:pPr>
            <w:r>
              <w:rPr>
                <w:rFonts w:ascii="Times New Roman"/>
                <w:b w:val="false"/>
                <w:i w:val="false"/>
                <w:color w:val="000000"/>
                <w:sz w:val="20"/>
              </w:rPr>
              <w:t>
Нұр-Сұлтан, Алматы, Шымкент қалаларының әкімдіктері</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Үкіметке ақпарат</w:t>
            </w:r>
          </w:p>
          <w:p>
            <w:pPr>
              <w:spacing w:after="20"/>
              <w:ind w:left="20"/>
              <w:jc w:val="both"/>
            </w:pPr>
            <w:r>
              <w:rPr>
                <w:rFonts w:ascii="Times New Roman"/>
                <w:b w:val="false"/>
                <w:i w:val="false"/>
                <w:color w:val="000000"/>
                <w:sz w:val="20"/>
              </w:rPr>
              <w:t>
 </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бөлінген қаражат шеңберінде</w:t>
            </w:r>
          </w:p>
          <w:p>
            <w:pPr>
              <w:spacing w:after="20"/>
              <w:ind w:left="20"/>
              <w:jc w:val="both"/>
            </w:pPr>
            <w:r>
              <w:rPr>
                <w:rFonts w:ascii="Times New Roman"/>
                <w:b w:val="false"/>
                <w:i w:val="false"/>
                <w:color w:val="000000"/>
                <w:sz w:val="20"/>
              </w:rPr>
              <w:t>
070-101 ББ</w:t>
            </w:r>
          </w:p>
          <w:p>
            <w:pPr>
              <w:spacing w:after="20"/>
              <w:ind w:left="20"/>
              <w:jc w:val="both"/>
            </w:pPr>
            <w:r>
              <w:rPr>
                <w:rFonts w:ascii="Times New Roman"/>
                <w:b w:val="false"/>
                <w:i w:val="false"/>
                <w:color w:val="000000"/>
                <w:sz w:val="20"/>
              </w:rPr>
              <w:t>
2021 жыл – 37964617,4 мың теңге,</w:t>
            </w:r>
          </w:p>
          <w:p>
            <w:pPr>
              <w:spacing w:after="20"/>
              <w:ind w:left="20"/>
              <w:jc w:val="both"/>
            </w:pPr>
            <w:r>
              <w:rPr>
                <w:rFonts w:ascii="Times New Roman"/>
                <w:b w:val="false"/>
                <w:i w:val="false"/>
                <w:color w:val="000000"/>
                <w:sz w:val="20"/>
              </w:rPr>
              <w:t>
2022 жыл – 31121449 мың теңге)</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 арасында вакцинациялау тиімділігін бағалау бойынша зерттеу жүргізу</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 2022 жылдардағы желтоқсан</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Үкіметке ақпарат</w:t>
            </w:r>
          </w:p>
          <w:p>
            <w:pPr>
              <w:spacing w:after="20"/>
              <w:ind w:left="20"/>
              <w:jc w:val="both"/>
            </w:pPr>
            <w:r>
              <w:rPr>
                <w:rFonts w:ascii="Times New Roman"/>
                <w:b w:val="false"/>
                <w:i w:val="false"/>
                <w:color w:val="000000"/>
                <w:sz w:val="20"/>
              </w:rPr>
              <w:t>
 </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Қажетті температуралық режимді қамтамасыз ететін тоңазытқыш жабдығының, оның ішінде тоңазыту жабдығы, салқын элементтері және құрғақ мұз бар рефрижераторлық үлгідегі контейнерлердің жеткіліктілігіне бағалау жүргізу және қажетті көлеммен қамтамасыз ету және қажетті жабдықпен (ДСБ қоймасынан егу кабинеттеріне дейін) қамтамасыз етілуді жақсарту жөнінде ұсыныстар беру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сайын</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және</w:t>
            </w:r>
          </w:p>
          <w:p>
            <w:pPr>
              <w:spacing w:after="20"/>
              <w:ind w:left="20"/>
              <w:jc w:val="both"/>
            </w:pPr>
            <w:r>
              <w:rPr>
                <w:rFonts w:ascii="Times New Roman"/>
                <w:b w:val="false"/>
                <w:i w:val="false"/>
                <w:color w:val="000000"/>
                <w:sz w:val="20"/>
              </w:rPr>
              <w:t>
Нұр-Сұлтан, Алматы, Шымкент қалаларының әкімдіктері</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ДСМ-ге ақпарат</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Халыққа медициналық көмек көрсету, медициналық оңалту және дәрі-дәрмекпен қамтамасыз ету</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КВИ ағымы ауырлығының таралу деректерін мониторингтеу негізінде денсаулық сақтау жүйесінің көмек көрсетуге әзірлігін бағалау</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Үкіметке ақпарат</w:t>
            </w:r>
          </w:p>
          <w:p>
            <w:pPr>
              <w:spacing w:after="20"/>
              <w:ind w:left="20"/>
              <w:jc w:val="both"/>
            </w:pPr>
            <w:r>
              <w:rPr>
                <w:rFonts w:ascii="Times New Roman"/>
                <w:b w:val="false"/>
                <w:i w:val="false"/>
                <w:color w:val="000000"/>
                <w:sz w:val="20"/>
              </w:rPr>
              <w:t>
 </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тәжірибені ескере отырып, КВИ-ды диагностикалау мен емдеудің жаңа технологияларын енгізу</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Үкіметке ақпарат</w:t>
            </w:r>
          </w:p>
          <w:p>
            <w:pPr>
              <w:spacing w:after="20"/>
              <w:ind w:left="20"/>
              <w:jc w:val="both"/>
            </w:pPr>
            <w:r>
              <w:rPr>
                <w:rFonts w:ascii="Times New Roman"/>
                <w:b w:val="false"/>
                <w:i w:val="false"/>
                <w:color w:val="000000"/>
                <w:sz w:val="20"/>
              </w:rPr>
              <w:t>
 </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КВИ-ды диагностикалау мен емдеудің, оның ішінде КВИ-мен ауырған пациенттерді медициналық оңалтудың клиникалық хаттамаларын өзектілендіру</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 болғанда</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Үкіметке ақпарат</w:t>
            </w:r>
          </w:p>
          <w:p>
            <w:pPr>
              <w:spacing w:after="20"/>
              <w:ind w:left="20"/>
              <w:jc w:val="both"/>
            </w:pPr>
            <w:r>
              <w:rPr>
                <w:rFonts w:ascii="Times New Roman"/>
                <w:b w:val="false"/>
                <w:i w:val="false"/>
                <w:color w:val="000000"/>
                <w:sz w:val="20"/>
              </w:rPr>
              <w:t>
 </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КВИ бойынша нұсқаулықтар мен әдістемелік ұсынымдарды өзектілендіру</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 болғанда</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 кәсіптік қауымдастықтар (келісу бойынша), медициналық ЖОО (келісу бойынша)</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Үкіметке ақпарат</w:t>
            </w:r>
          </w:p>
          <w:p>
            <w:pPr>
              <w:spacing w:after="20"/>
              <w:ind w:left="20"/>
              <w:jc w:val="both"/>
            </w:pPr>
            <w:r>
              <w:rPr>
                <w:rFonts w:ascii="Times New Roman"/>
                <w:b w:val="false"/>
                <w:i w:val="false"/>
                <w:color w:val="000000"/>
                <w:sz w:val="20"/>
              </w:rPr>
              <w:t>
 </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3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КВИ-мен ауырғаннан кейін пациенттерді медициналық оңалтумен қамтуды мониторингтеу</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сайын</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Үкіметке ақпарат</w:t>
            </w:r>
          </w:p>
          <w:p>
            <w:pPr>
              <w:spacing w:after="20"/>
              <w:ind w:left="20"/>
              <w:jc w:val="both"/>
            </w:pPr>
            <w:r>
              <w:rPr>
                <w:rFonts w:ascii="Times New Roman"/>
                <w:b w:val="false"/>
                <w:i w:val="false"/>
                <w:color w:val="000000"/>
                <w:sz w:val="20"/>
              </w:rPr>
              <w:t>
 </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3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КВИ-мен ауыратын пациенттерге медициналық көмек көрсетудің барлық кезеңдерінде антикоагулянттық терапияның әртүрлі нысандарын қолдану және көктамыр тромбоэмболиясының даму тәуекелін айқындау бойынша шет елдердің тәжірибесін зерделеу</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ғылыми жариялымдардың пайда болуына қарай</w:t>
            </w:r>
          </w:p>
          <w:p>
            <w:pPr>
              <w:spacing w:after="20"/>
              <w:ind w:left="20"/>
              <w:jc w:val="both"/>
            </w:pP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p>
            <w:pPr>
              <w:spacing w:after="20"/>
              <w:ind w:left="20"/>
              <w:jc w:val="both"/>
            </w:pP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Үкіметке ақпарат</w:t>
            </w:r>
          </w:p>
          <w:p>
            <w:pPr>
              <w:spacing w:after="20"/>
              <w:ind w:left="20"/>
              <w:jc w:val="both"/>
            </w:pPr>
            <w:r>
              <w:rPr>
                <w:rFonts w:ascii="Times New Roman"/>
                <w:b w:val="false"/>
                <w:i w:val="false"/>
                <w:color w:val="000000"/>
                <w:sz w:val="20"/>
              </w:rPr>
              <w:t>
 </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3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ұйымдарда инфекциялық қауіпсіздік және медицина персоналын қорғау (аймақтандыру, бейнебақылау, визуализациялау) жөніндегі шаралардың сақталуын мониторингтеу</w:t>
            </w:r>
          </w:p>
          <w:p>
            <w:pPr>
              <w:spacing w:after="20"/>
              <w:ind w:left="20"/>
              <w:jc w:val="both"/>
            </w:pP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w:t>
            </w:r>
          </w:p>
          <w:p>
            <w:pPr>
              <w:spacing w:after="20"/>
              <w:ind w:left="20"/>
              <w:jc w:val="both"/>
            </w:pPr>
            <w:r>
              <w:rPr>
                <w:rFonts w:ascii="Times New Roman"/>
                <w:b w:val="false"/>
                <w:i w:val="false"/>
                <w:color w:val="000000"/>
                <w:sz w:val="20"/>
              </w:rPr>
              <w:t>
Нұр-Сұлтан, Алматы, Шымкент қалаларының әкімдіктері</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ДСМ-ге ақпарат</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Бейіндер бөлінісінде аурухана төсектеріне оңтайлы қажеттілікті айқындай отырып, төсек қорын пайдалану тиімділігіне талдау жүргізу</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қаңтар</w:t>
            </w:r>
          </w:p>
          <w:p>
            <w:pPr>
              <w:spacing w:after="20"/>
              <w:ind w:left="20"/>
              <w:jc w:val="both"/>
            </w:pP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 облыстардың және Нұр-Сұлтан, Алматы, Шымкент қалаларының әкімдіктері</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Үкіметке ақпарат</w:t>
            </w:r>
          </w:p>
          <w:p>
            <w:pPr>
              <w:spacing w:after="20"/>
              <w:ind w:left="20"/>
              <w:jc w:val="both"/>
            </w:pPr>
            <w:r>
              <w:rPr>
                <w:rFonts w:ascii="Times New Roman"/>
                <w:b w:val="false"/>
                <w:i w:val="false"/>
                <w:color w:val="000000"/>
                <w:sz w:val="20"/>
              </w:rPr>
              <w:t>
 </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объектілерінің шамадан тыс жүктемесіне жол бермеу:</w:t>
            </w:r>
          </w:p>
        </w:tc>
        <w:tc>
          <w:tcPr>
            <w:tcW w:w="15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11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5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Үкіметке ақпарат</w:t>
            </w:r>
          </w:p>
          <w:p>
            <w:pPr>
              <w:spacing w:after="20"/>
              <w:ind w:left="20"/>
              <w:jc w:val="both"/>
            </w:pPr>
            <w:r>
              <w:rPr>
                <w:rFonts w:ascii="Times New Roman"/>
                <w:b w:val="false"/>
                <w:i w:val="false"/>
                <w:color w:val="000000"/>
                <w:sz w:val="20"/>
              </w:rPr>
              <w:t>
 </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өңірлерге әдістемелік және практикалық көмек көрсету;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амбулаториялық жағдайларда коронавирустық инфекцияны емдеу үшін ДЗ-мен қамтамасыз етілу мониторингі</w:t>
            </w:r>
          </w:p>
        </w:tc>
        <w:tc>
          <w:tcPr>
            <w:tcW w:w="0" w:type="auto"/>
            <w:vMerge/>
            <w:tcBorders>
              <w:top w:val="nil"/>
              <w:left w:val="single" w:color="cfcfcf" w:sz="5"/>
              <w:bottom w:val="single" w:color="cfcfcf" w:sz="5"/>
              <w:right w:val="single" w:color="cfcfcf" w:sz="5"/>
            </w:tcBorders>
          </w:tcP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 "МӘМС" КеАҚ (келісу бойынша)</w:t>
            </w:r>
          </w:p>
          <w:p>
            <w:pPr>
              <w:spacing w:after="20"/>
              <w:ind w:left="20"/>
              <w:jc w:val="both"/>
            </w:pPr>
            <w:r>
              <w:rPr>
                <w:rFonts w:ascii="Times New Roman"/>
                <w:b w:val="false"/>
                <w:i w:val="false"/>
                <w:color w:val="000000"/>
                <w:sz w:val="20"/>
              </w:rPr>
              <w:t>
"СК-Фармация" ЖШС (келісу бойынша)</w:t>
            </w:r>
          </w:p>
        </w:tc>
        <w:tc>
          <w:tcPr>
            <w:tcW w:w="0" w:type="auto"/>
            <w:vMerge/>
            <w:tcBorders>
              <w:top w:val="nil"/>
              <w:left w:val="single" w:color="cfcfcf" w:sz="5"/>
              <w:bottom w:val="single" w:color="cfcfcf" w:sz="5"/>
              <w:right w:val="single" w:color="cfcfcf" w:sz="5"/>
            </w:tcBorders>
          </w:tcP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талап етілмейді</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COVID-19 пандемиясымен күресу шеңберінде тартылған медициналық кадрлармен қамтамасыз етуді мониторингтеу және талдау</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сайын</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Үкіметке ақпарат</w:t>
            </w:r>
          </w:p>
          <w:p>
            <w:pPr>
              <w:spacing w:after="20"/>
              <w:ind w:left="20"/>
              <w:jc w:val="both"/>
            </w:pPr>
            <w:r>
              <w:rPr>
                <w:rFonts w:ascii="Times New Roman"/>
                <w:b w:val="false"/>
                <w:i w:val="false"/>
                <w:color w:val="000000"/>
                <w:sz w:val="20"/>
              </w:rPr>
              <w:t>
 </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3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COVID-19-бен күресуден алынған сабақтарды және халықаралық тәжірибені ескере отырып, медициналық ұйымдарда инфекциялық бақылауды ұйымдастыру тәсілдерін бейімдеу</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жылдың</w:t>
            </w:r>
          </w:p>
          <w:p>
            <w:pPr>
              <w:spacing w:after="20"/>
              <w:ind w:left="20"/>
              <w:jc w:val="both"/>
            </w:pPr>
            <w:r>
              <w:rPr>
                <w:rFonts w:ascii="Times New Roman"/>
                <w:b w:val="false"/>
                <w:i w:val="false"/>
                <w:color w:val="000000"/>
                <w:sz w:val="20"/>
              </w:rPr>
              <w:t>
1-жартыжылдығы</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 облыстардың және Нұр-Сұлтан, Алматы, Шымкент қалаларының әкімдіктері</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Үкіметке ақпарат</w:t>
            </w:r>
          </w:p>
          <w:p>
            <w:pPr>
              <w:spacing w:after="20"/>
              <w:ind w:left="20"/>
              <w:jc w:val="both"/>
            </w:pPr>
            <w:r>
              <w:rPr>
                <w:rFonts w:ascii="Times New Roman"/>
                <w:b w:val="false"/>
                <w:i w:val="false"/>
                <w:color w:val="000000"/>
                <w:sz w:val="20"/>
              </w:rPr>
              <w:t>
 </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3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COVID-19-дың ұзақ мерзімді салдарын клиникалық жүргізу жөніндегі іс-шаралар жоспарын әзірлеу</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жылдың               1-жартыжылдығы</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 облыстардың және Нұр-Сұлтан, Алматы, Шымкент қалаларының әкімдіктері</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ДСМ-ге ақпарат</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КВИ диагностикасы және оны емдеу хаттамаларына сәйкес КВИ-мен ауыратын пациенттерге арналған жедел медициналық көмек қызметін және реанимация бөлімшелерін жарақтандыруды мониторингтеу</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сайын</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және Нұр-Сұлтан, Алматы, Шымкент қалаларының әкімдіктері, ДСМ</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ДСМ-ге ақпарат</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3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денсаулық сақтау инфрақұрылымын жақсарту: ауылдық елді мекендерде, оның ішінде тірек және серіктес ауылдарда фельдшерлік-акушерлік, медициналық пункттер мен дәрігерлік амбулаториялар ашу</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2022 жылдардағы желтоқсан</w:t>
            </w:r>
          </w:p>
          <w:p>
            <w:pPr>
              <w:spacing w:after="20"/>
              <w:ind w:left="20"/>
              <w:jc w:val="both"/>
            </w:pP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 облыстардың және Нұр-Сұлтан, Алматы, Шымкент қалаларының әкімдіктері</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Үкіметке ақпарат</w:t>
            </w:r>
          </w:p>
          <w:p>
            <w:pPr>
              <w:spacing w:after="20"/>
              <w:ind w:left="20"/>
              <w:jc w:val="both"/>
            </w:pPr>
            <w:r>
              <w:rPr>
                <w:rFonts w:ascii="Times New Roman"/>
                <w:b w:val="false"/>
                <w:i w:val="false"/>
                <w:color w:val="000000"/>
                <w:sz w:val="20"/>
              </w:rPr>
              <w:t>
 </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бөлінген қаражат шегінде (ЖБ)</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3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Шалғайдағы ауылдық елді мекендерде тұратын халықты жылжымалы медициналық кешендер мен медициналық пойыздарды тарта отырып, медициналық көрсетілетін қызметтермен қамтамасыз ету</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2022 жылдардағы желтоқсан</w:t>
            </w:r>
          </w:p>
          <w:p>
            <w:pPr>
              <w:spacing w:after="20"/>
              <w:ind w:left="20"/>
              <w:jc w:val="both"/>
            </w:pP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 облыстардың және Нұр-Сұлтан, Алматы, Шымкент қалаларының әкімдіктері</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Үкіметке ақпарат</w:t>
            </w:r>
          </w:p>
          <w:p>
            <w:pPr>
              <w:spacing w:after="20"/>
              <w:ind w:left="20"/>
              <w:jc w:val="both"/>
            </w:pPr>
            <w:r>
              <w:rPr>
                <w:rFonts w:ascii="Times New Roman"/>
                <w:b w:val="false"/>
                <w:i w:val="false"/>
                <w:color w:val="000000"/>
                <w:sz w:val="20"/>
              </w:rPr>
              <w:t>
 </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 және МӘМС</w:t>
            </w:r>
          </w:p>
          <w:p>
            <w:pPr>
              <w:spacing w:after="20"/>
              <w:ind w:left="20"/>
              <w:jc w:val="both"/>
            </w:pPr>
            <w:r>
              <w:rPr>
                <w:rFonts w:ascii="Times New Roman"/>
                <w:b w:val="false"/>
                <w:i w:val="false"/>
                <w:color w:val="000000"/>
                <w:sz w:val="20"/>
              </w:rPr>
              <w:t>
бөлінген қаражат шегінде (ТМККК</w:t>
            </w:r>
          </w:p>
          <w:p>
            <w:pPr>
              <w:spacing w:after="20"/>
              <w:ind w:left="20"/>
              <w:jc w:val="both"/>
            </w:pPr>
            <w:r>
              <w:rPr>
                <w:rFonts w:ascii="Times New Roman"/>
                <w:b w:val="false"/>
                <w:i w:val="false"/>
                <w:color w:val="000000"/>
                <w:sz w:val="20"/>
              </w:rPr>
              <w:t>
2021 жыл –  1095107мың теңге,</w:t>
            </w:r>
          </w:p>
          <w:p>
            <w:pPr>
              <w:spacing w:after="20"/>
              <w:ind w:left="20"/>
              <w:jc w:val="both"/>
            </w:pPr>
            <w:r>
              <w:rPr>
                <w:rFonts w:ascii="Times New Roman"/>
                <w:b w:val="false"/>
                <w:i w:val="false"/>
                <w:color w:val="000000"/>
                <w:sz w:val="20"/>
              </w:rPr>
              <w:t>
2022 жыл – 3750213 мың теңге, МӘМС – 2021 жыл – 4349831 мың теңге,</w:t>
            </w:r>
          </w:p>
          <w:p>
            <w:pPr>
              <w:spacing w:after="20"/>
              <w:ind w:left="20"/>
              <w:jc w:val="both"/>
            </w:pPr>
            <w:r>
              <w:rPr>
                <w:rFonts w:ascii="Times New Roman"/>
                <w:b w:val="false"/>
                <w:i w:val="false"/>
                <w:color w:val="000000"/>
                <w:sz w:val="20"/>
              </w:rPr>
              <w:t>
2022 жыл  –11839731 мың теңге)</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3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ауруханаларды заманауи компьютерлік томографтармен, рентген аппараттарымен, перзентханаларды – қажетті медициналық жабдықтармен жарақтандыруды мониторингтеу </w:t>
            </w:r>
          </w:p>
          <w:p>
            <w:pPr>
              <w:spacing w:after="20"/>
              <w:ind w:left="20"/>
              <w:jc w:val="both"/>
            </w:pPr>
            <w:r>
              <w:rPr>
                <w:rFonts w:ascii="Times New Roman"/>
                <w:b w:val="false"/>
                <w:i w:val="false"/>
                <w:color w:val="000000"/>
                <w:sz w:val="20"/>
              </w:rPr>
              <w:t>
(2019 жылы – 73 %)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сайын</w:t>
            </w:r>
          </w:p>
          <w:p>
            <w:pPr>
              <w:spacing w:after="20"/>
              <w:ind w:left="20"/>
              <w:jc w:val="both"/>
            </w:pP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 облыстардың және Нұр-Сұлтан, Алматы, Шымкент қалаларының әкімдіктері</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Үкіметке ақпарат</w:t>
            </w:r>
          </w:p>
          <w:p>
            <w:pPr>
              <w:spacing w:after="20"/>
              <w:ind w:left="20"/>
              <w:jc w:val="both"/>
            </w:pPr>
            <w:r>
              <w:rPr>
                <w:rFonts w:ascii="Times New Roman"/>
                <w:b w:val="false"/>
                <w:i w:val="false"/>
                <w:color w:val="000000"/>
                <w:sz w:val="20"/>
              </w:rPr>
              <w:t>
 </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3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Өңірлерде дәрілік заттар мен медициналық бұйымдардың, оның ішінде жеке қорғану құралдарының азайтылмайтын запасының болуын мониторингтеу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 сайын</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w:t>
            </w:r>
          </w:p>
          <w:p>
            <w:pPr>
              <w:spacing w:after="20"/>
              <w:ind w:left="20"/>
              <w:jc w:val="both"/>
            </w:pPr>
            <w:r>
              <w:rPr>
                <w:rFonts w:ascii="Times New Roman"/>
                <w:b w:val="false"/>
                <w:i w:val="false"/>
                <w:color w:val="000000"/>
                <w:sz w:val="20"/>
              </w:rPr>
              <w:t>
Нұр-Сұлтан, Алматы, Шымкент қалаларының әкімдіктері</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ДСМ-ге ақпарат</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Коммуникациялық стратегия</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Таргеттік топтар үшін проблемалық аймақтарды, негізгі хабарламалар мен коммуникация арналарын айқындай отырып, "КВИ-мен күрес бойынша ақпараттық-түсіндіру науқанын іске асыру жөніндегі жол картасын" іске асыру</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2022 жылдардағы желтоқсан</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АҚДМ, ДСМ, облыстардың және Нұр-Сұлтан, Алматы, Шымкент қалаларының әкімдіктері</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Үкіметке ақпарат</w:t>
            </w:r>
          </w:p>
          <w:p>
            <w:pPr>
              <w:spacing w:after="20"/>
              <w:ind w:left="20"/>
              <w:jc w:val="both"/>
            </w:pPr>
            <w:r>
              <w:rPr>
                <w:rFonts w:ascii="Times New Roman"/>
                <w:b w:val="false"/>
                <w:i w:val="false"/>
                <w:color w:val="000000"/>
                <w:sz w:val="20"/>
              </w:rPr>
              <w:t>
 </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3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Медиа тұлғаларды, қоғам қайраткерлерін, ҮЕҰ-ны ақпараттық-түсіндіру жұмысына тарту, жеке профилактика және вакцинациялау шараларын ілгерілету</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АҚДМ, ДСМ, облыстардың және Нұр-Сұлтан, Алматы, Шымкент қалаларының әкімдіктері</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Үкіметке ақпарат</w:t>
            </w:r>
          </w:p>
          <w:p>
            <w:pPr>
              <w:spacing w:after="20"/>
              <w:ind w:left="20"/>
              <w:jc w:val="both"/>
            </w:pPr>
            <w:r>
              <w:rPr>
                <w:rFonts w:ascii="Times New Roman"/>
                <w:b w:val="false"/>
                <w:i w:val="false"/>
                <w:color w:val="000000"/>
                <w:sz w:val="20"/>
              </w:rPr>
              <w:t>
 </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3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 қызметкерлерін коронавирустық инфекцияға қарсы "Pfizer" вакциналарын қолдануға оқытуды жүргізу</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w:t>
            </w:r>
          </w:p>
          <w:p>
            <w:pPr>
              <w:spacing w:after="20"/>
              <w:ind w:left="20"/>
              <w:jc w:val="both"/>
            </w:pPr>
            <w:r>
              <w:rPr>
                <w:rFonts w:ascii="Times New Roman"/>
                <w:b w:val="false"/>
                <w:i w:val="false"/>
                <w:color w:val="000000"/>
                <w:sz w:val="20"/>
              </w:rPr>
              <w:t>
қараша</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 облыстардың және Нұр-Сұлтан, Алматы, Шымкент қалаларының әкімдіктері,</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Үкіметке ақпарат</w:t>
            </w:r>
          </w:p>
          <w:p>
            <w:pPr>
              <w:spacing w:after="20"/>
              <w:ind w:left="20"/>
              <w:jc w:val="both"/>
            </w:pPr>
            <w:r>
              <w:rPr>
                <w:rFonts w:ascii="Times New Roman"/>
                <w:b w:val="false"/>
                <w:i w:val="false"/>
                <w:color w:val="000000"/>
                <w:sz w:val="20"/>
              </w:rPr>
              <w:t>
 </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3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Коронавирустық инфекция пандемиясына қарсы іс-қимыл жөніндегі шаралар шеңберінде клиникалық хаттама бойынша COVID-19-дың диагностикасы және оны емдеудің өзекті әдістерін түсіндіру бойынша дәрігерлер мен ОМЖ үшін түсіндіру және оқыту іс-шараларын жүргізу</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сайын</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 облыстардың және Нұр-Сұлтан, Алматы, Шымкент қалаларының әкімдіктері</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Үкіметке ақпарат</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3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ЖОО-ны тарта отырып, коронавирустық инфекция пандемиясымен күрес бойынша "Ел үшін егілемін" азаматтық штабымен бірлесіп ақпараттық жұмыс жүргізу</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сайын</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 облыстардың және Нұр-Сұлтан, Алматы, Шымкент қалаларының әкімдіктері</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Үкіметке ақпарат</w:t>
            </w:r>
          </w:p>
          <w:p>
            <w:pPr>
              <w:spacing w:after="20"/>
              <w:ind w:left="20"/>
              <w:jc w:val="both"/>
            </w:pPr>
            <w:r>
              <w:rPr>
                <w:rFonts w:ascii="Times New Roman"/>
                <w:b w:val="false"/>
                <w:i w:val="false"/>
                <w:color w:val="000000"/>
                <w:sz w:val="20"/>
              </w:rPr>
              <w:t>
 </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3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Нәтижелерін республика өңірлеріне жібере отырып, КВИ-ге қарсы вакцинациялау жүргізудің маңыздылығы бойынша халықпен түсіндіру жұмыстарын жүргізуді мониторингтеу</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КВИ-ге қарсы вакцинациялау жүргізу кезеңінде</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 облыстардың және Нұр-Сұлтан, Алматы, Шымкент қалаларының әкімдіктері</w:t>
            </w:r>
          </w:p>
          <w:p>
            <w:pPr>
              <w:spacing w:after="20"/>
              <w:ind w:left="20"/>
              <w:jc w:val="both"/>
            </w:pP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Үкіметке ақпарат</w:t>
            </w:r>
          </w:p>
          <w:p>
            <w:pPr>
              <w:spacing w:after="20"/>
              <w:ind w:left="20"/>
              <w:jc w:val="both"/>
            </w:pPr>
            <w:r>
              <w:rPr>
                <w:rFonts w:ascii="Times New Roman"/>
                <w:b w:val="false"/>
                <w:i w:val="false"/>
                <w:color w:val="000000"/>
                <w:sz w:val="20"/>
              </w:rPr>
              <w:t>
 </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3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Егу кабинеттерінде КВИ-ге қарсы вакцинациялауға жататын адамдар үшін ақпараттық-білім беру материалдарының (стендтер, плакаттар, кітапшалар, буклеттер және т.б.) қолжетімділігін қамтамасыз ету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КВИ-ге қарсы вакцинациялау жүргізу кезеңінде</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ДСМ-ге ақпарат</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3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КВИ-ге қарсы вакцинациялау жүргізудің қажеттілігі туралы телевизия мен әлеуметтік желілерге арналған әлеуметтік роликтер әзірлеу және орналастыру</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 сайын</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АҚДМ, облыстардың және Нұр-Сұлтан, Алматы, Шымкент қалаларының әкімдіктері</w:t>
            </w:r>
          </w:p>
          <w:p>
            <w:pPr>
              <w:spacing w:after="20"/>
              <w:ind w:left="20"/>
              <w:jc w:val="both"/>
            </w:pP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телевизия мен әлеуметтік желілердегі әлеуметтік роликтер</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3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КВИ-ге қарсы вакцинациялау жүргізу мәселелері бойынша теріс материалдарға жедел ден қою, әлеуметтік желілерде уақтылы түсіндірме беру</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КВИ-ге қарсы вакцинациялау жүргізу кезеңінде</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АҚДМ,</w:t>
            </w:r>
          </w:p>
          <w:p>
            <w:pPr>
              <w:spacing w:after="20"/>
              <w:ind w:left="20"/>
              <w:jc w:val="both"/>
            </w:pPr>
            <w:r>
              <w:rPr>
                <w:rFonts w:ascii="Times New Roman"/>
                <w:b w:val="false"/>
                <w:i w:val="false"/>
                <w:color w:val="000000"/>
                <w:sz w:val="20"/>
              </w:rPr>
              <w:t>
облыстардың және Нұр-Сұлтан, Алматы, Шымкент қалаларының әкімдіктері</w:t>
            </w:r>
          </w:p>
          <w:p>
            <w:pPr>
              <w:spacing w:after="20"/>
              <w:ind w:left="20"/>
              <w:jc w:val="both"/>
            </w:pP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ДСМ-ге ақпарат</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Ғылыми-зерттеу әлеуетін дамыту</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3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"QAZCOVAC-P" вакцинасын клиникалық зерттеу</w:t>
            </w:r>
          </w:p>
          <w:p>
            <w:pPr>
              <w:spacing w:after="20"/>
              <w:ind w:left="20"/>
              <w:jc w:val="both"/>
            </w:pP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2022 жылдар</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БҚПҒЗИ</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ДСМ-ге клиникалық зерттеудің есебі</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бөлінген</w:t>
            </w:r>
          </w:p>
          <w:p>
            <w:pPr>
              <w:spacing w:after="20"/>
              <w:ind w:left="20"/>
              <w:jc w:val="both"/>
            </w:pPr>
            <w:r>
              <w:rPr>
                <w:rFonts w:ascii="Times New Roman"/>
                <w:b w:val="false"/>
                <w:i w:val="false"/>
                <w:color w:val="000000"/>
                <w:sz w:val="20"/>
              </w:rPr>
              <w:t>
қаражат шегінде (БҒМ: 217-101 ББ,           156-ерекшелік – 1500000000 )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3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КВИ кезінде "Эфесовир" дәрілік затының тиімділігін клиникалық зерттеу</w:t>
            </w:r>
          </w:p>
          <w:p>
            <w:pPr>
              <w:spacing w:after="20"/>
              <w:ind w:left="20"/>
              <w:jc w:val="both"/>
            </w:pP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2022 жылдар</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ИП ҒО</w:t>
            </w:r>
          </w:p>
          <w:p>
            <w:pPr>
              <w:spacing w:after="20"/>
              <w:ind w:left="20"/>
              <w:jc w:val="both"/>
            </w:pPr>
            <w:r>
              <w:rPr>
                <w:rFonts w:ascii="Times New Roman"/>
                <w:b w:val="false"/>
                <w:i w:val="false"/>
                <w:color w:val="000000"/>
                <w:sz w:val="20"/>
              </w:rPr>
              <w:t>
(келісу бойынша)</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ДСМ-ге клиникалық зерттеудің есебі</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ИП ҒО-ның  меншікті қаражаты есебінен</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3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COVID-19-бен ауыратын пациенттерді литий карбонатымен және фамотидинмен емдеудің тиімділігі мен қауіпсіздігін бағалау</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2022 жылдар</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Назарбаев Университеті (келісу бойынша)</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ДСМ-ге зерттеу  есебі</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Назарбаев Университетінің</w:t>
            </w:r>
          </w:p>
          <w:p>
            <w:pPr>
              <w:spacing w:after="20"/>
              <w:ind w:left="20"/>
              <w:jc w:val="both"/>
            </w:pPr>
            <w:r>
              <w:rPr>
                <w:rFonts w:ascii="Times New Roman"/>
                <w:b w:val="false"/>
                <w:i w:val="false"/>
                <w:color w:val="000000"/>
                <w:sz w:val="20"/>
              </w:rPr>
              <w:t>
меншікті қаражаты есебінен</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3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дербестендірілген және превентивті медицинаны енгізудің ұлттық бағдарламасы" ғылыми-техникалық бағдарламасын іске асыру</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2022 жылдар</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Асфендияров атындағы Қазақ ұлттық медицина университеті" КеАҚ (келісу бойынша)</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ДСМ-ге есеп</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 "2021– 2023 жылдарға арналған денсаулық сақтау және халықтың санитариялық-эпидемиологиялық саламаттылығы саласындағы қолданбалы ғылыми зерттеулер" ББ  (2021 жылға  – 4061041,0 мың теңге,</w:t>
            </w:r>
          </w:p>
          <w:p>
            <w:pPr>
              <w:spacing w:after="20"/>
              <w:ind w:left="20"/>
              <w:jc w:val="both"/>
            </w:pPr>
            <w:r>
              <w:rPr>
                <w:rFonts w:ascii="Times New Roman"/>
                <w:b w:val="false"/>
                <w:i w:val="false"/>
                <w:color w:val="000000"/>
                <w:sz w:val="20"/>
              </w:rPr>
              <w:t>
2022 жылға  –</w:t>
            </w:r>
          </w:p>
          <w:p>
            <w:pPr>
              <w:spacing w:after="20"/>
              <w:ind w:left="20"/>
              <w:jc w:val="both"/>
            </w:pPr>
            <w:r>
              <w:rPr>
                <w:rFonts w:ascii="Times New Roman"/>
                <w:b w:val="false"/>
                <w:i w:val="false"/>
                <w:color w:val="000000"/>
                <w:sz w:val="20"/>
              </w:rPr>
              <w:t>
1 098 033,0 мың теңге)</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3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КВИ-дің мутациясын ескере отырып, QazCovid-in вакцинасын түрлендіру жөніндегі шараларды іске асыру</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w:t>
            </w:r>
          </w:p>
          <w:p>
            <w:pPr>
              <w:spacing w:after="20"/>
              <w:ind w:left="20"/>
              <w:jc w:val="both"/>
            </w:pPr>
            <w:r>
              <w:rPr>
                <w:rFonts w:ascii="Times New Roman"/>
                <w:b w:val="false"/>
                <w:i w:val="false"/>
                <w:color w:val="000000"/>
                <w:sz w:val="20"/>
              </w:rPr>
              <w:t>
4-тоқсан</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 БҚПҒЗИ, ДСМ</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Үкіметке ақпарат</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3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Мутацияға ұшыраған штамдардың құрылымдары жөніндегі зерттеулермен жедел алмасу және өзіндік диагностикалық препараттарды әзірлеу үшін ДДҰ-мен және жетекші мемлекеттердің Денсаулық сақтау министрліктерімен биологиялық қауіпсіздікті қамтамасыз ету саласында өзара іс-қимыл жасау</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Үкіметке ақпарат</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bl>
    <w:bookmarkStart w:name="z12" w:id="10"/>
    <w:p>
      <w:pPr>
        <w:spacing w:after="0"/>
        <w:ind w:left="0"/>
        <w:jc w:val="both"/>
      </w:pPr>
      <w:r>
        <w:rPr>
          <w:rFonts w:ascii="Times New Roman"/>
          <w:b w:val="false"/>
          <w:i w:val="false"/>
          <w:color w:val="000000"/>
          <w:sz w:val="28"/>
        </w:rPr>
        <w:t>
      Ескертпе: аббревиатуралардың толық жазылуы:</w:t>
      </w:r>
    </w:p>
    <w:bookmarkEnd w:id="1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71"/>
        <w:gridCol w:w="897"/>
        <w:gridCol w:w="6032"/>
      </w:tblGrid>
      <w:tr>
        <w:trPr>
          <w:trHeight w:val="30" w:hRule="atLeast"/>
        </w:trPr>
        <w:tc>
          <w:tcPr>
            <w:tcW w:w="5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АГ ДЭТ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антигенге диагностикалық экспресс-тест</w:t>
            </w:r>
          </w:p>
        </w:tc>
      </w:tr>
      <w:tr>
        <w:trPr>
          <w:trHeight w:val="30" w:hRule="atLeast"/>
        </w:trPr>
        <w:tc>
          <w:tcPr>
            <w:tcW w:w="5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w:t>
            </w:r>
          </w:p>
        </w:tc>
      </w:tr>
      <w:tr>
        <w:trPr>
          <w:trHeight w:val="30" w:hRule="atLeast"/>
        </w:trPr>
        <w:tc>
          <w:tcPr>
            <w:tcW w:w="5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АҚДМ</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Ақпарат және қоғамдық даму министрлігі</w:t>
            </w:r>
          </w:p>
        </w:tc>
      </w:tr>
      <w:tr>
        <w:trPr>
          <w:trHeight w:val="30" w:hRule="atLeast"/>
        </w:trPr>
        <w:tc>
          <w:tcPr>
            <w:tcW w:w="5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бұқаралық ақпарат құралдары</w:t>
            </w:r>
          </w:p>
        </w:tc>
      </w:tr>
      <w:tr>
        <w:trPr>
          <w:trHeight w:val="30" w:hRule="atLeast"/>
        </w:trPr>
        <w:tc>
          <w:tcPr>
            <w:tcW w:w="5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ББ</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r>
      <w:tr>
        <w:trPr>
          <w:trHeight w:val="30" w:hRule="atLeast"/>
        </w:trPr>
        <w:tc>
          <w:tcPr>
            <w:tcW w:w="5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Білім және ғылым министрлігі</w:t>
            </w:r>
          </w:p>
        </w:tc>
      </w:tr>
      <w:tr>
        <w:trPr>
          <w:trHeight w:val="30" w:hRule="atLeast"/>
        </w:trPr>
        <w:tc>
          <w:tcPr>
            <w:tcW w:w="5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БМСД қаулысы</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Бас мемлекеттік санитариялық дәрігерінің қаулысы</w:t>
            </w:r>
          </w:p>
        </w:tc>
      </w:tr>
      <w:tr>
        <w:trPr>
          <w:trHeight w:val="30" w:hRule="atLeast"/>
        </w:trPr>
        <w:tc>
          <w:tcPr>
            <w:tcW w:w="5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БТҰО БТҚ</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Білім және ғылым министрлігі Ғылым комитетінің "Биотехнологиялар ұлттық орталығы" шаруашылық жүргізу құқығындағы республикалық мемлекеттік кәсіпорнының бюджеттен тыс қаражаты</w:t>
            </w:r>
          </w:p>
        </w:tc>
      </w:tr>
      <w:tr>
        <w:trPr>
          <w:trHeight w:val="30" w:hRule="atLeast"/>
        </w:trPr>
        <w:tc>
          <w:tcPr>
            <w:tcW w:w="5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БҚПҒЗИ</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Білім және ғылым министрлігі Ғылым комитетінің "Биологиялық қауіпсіздік проблемаларының ғылыми-зерттеу институты" шаруашылық жүргізу құқығындағы республикалық мемлекеттік кәсіпорыны</w:t>
            </w:r>
          </w:p>
        </w:tc>
      </w:tr>
      <w:tr>
        <w:trPr>
          <w:trHeight w:val="30" w:hRule="atLeast"/>
        </w:trPr>
        <w:tc>
          <w:tcPr>
            <w:tcW w:w="5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ҒТБ</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ғылыми-техникалық бағдарлама </w:t>
            </w:r>
          </w:p>
        </w:tc>
      </w:tr>
      <w:tr>
        <w:trPr>
          <w:trHeight w:val="30" w:hRule="atLeast"/>
        </w:trPr>
        <w:tc>
          <w:tcPr>
            <w:tcW w:w="5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ДДҰ</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Дүниежүзілік денсаулық сақтау ұйымы</w:t>
            </w:r>
          </w:p>
        </w:tc>
      </w:tr>
      <w:tr>
        <w:trPr>
          <w:trHeight w:val="30" w:hRule="atLeast"/>
        </w:trPr>
        <w:tc>
          <w:tcPr>
            <w:tcW w:w="5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ДЗ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w:t>
            </w:r>
          </w:p>
        </w:tc>
      </w:tr>
      <w:tr>
        <w:trPr>
          <w:trHeight w:val="30" w:hRule="atLeast"/>
        </w:trPr>
        <w:tc>
          <w:tcPr>
            <w:tcW w:w="5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ДСБ</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басқармасы</w:t>
            </w:r>
          </w:p>
        </w:tc>
      </w:tr>
      <w:tr>
        <w:trPr>
          <w:trHeight w:val="30" w:hRule="atLeast"/>
        </w:trPr>
        <w:tc>
          <w:tcPr>
            <w:tcW w:w="5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Денсаулық сақтау министрлігі</w:t>
            </w:r>
          </w:p>
        </w:tc>
      </w:tr>
      <w:tr>
        <w:trPr>
          <w:trHeight w:val="30" w:hRule="atLeast"/>
        </w:trPr>
        <w:tc>
          <w:tcPr>
            <w:tcW w:w="5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 ҚДСҰО</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Денсаулық сақтау министрлігінің Қоғамдық денсаулық сақтау</w:t>
            </w:r>
          </w:p>
          <w:p>
            <w:pPr>
              <w:spacing w:after="20"/>
              <w:ind w:left="20"/>
              <w:jc w:val="both"/>
            </w:pPr>
            <w:r>
              <w:rPr>
                <w:rFonts w:ascii="Times New Roman"/>
                <w:b w:val="false"/>
                <w:i w:val="false"/>
                <w:color w:val="000000"/>
                <w:sz w:val="20"/>
              </w:rPr>
              <w:t>
ұлттық орталығы</w:t>
            </w:r>
          </w:p>
        </w:tc>
      </w:tr>
      <w:tr>
        <w:trPr>
          <w:trHeight w:val="30" w:hRule="atLeast"/>
        </w:trPr>
        <w:tc>
          <w:tcPr>
            <w:tcW w:w="5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ЕАЭО</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w:t>
            </w:r>
          </w:p>
        </w:tc>
      </w:tr>
      <w:tr>
        <w:trPr>
          <w:trHeight w:val="30" w:hRule="atLeast"/>
        </w:trPr>
        <w:tc>
          <w:tcPr>
            <w:tcW w:w="5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ЕАК</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комиссия</w:t>
            </w:r>
          </w:p>
        </w:tc>
      </w:tr>
      <w:tr>
        <w:trPr>
          <w:trHeight w:val="30" w:hRule="atLeast"/>
        </w:trPr>
        <w:tc>
          <w:tcPr>
            <w:tcW w:w="5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w:t>
            </w:r>
          </w:p>
        </w:tc>
      </w:tr>
      <w:tr>
        <w:trPr>
          <w:trHeight w:val="30" w:hRule="atLeast"/>
        </w:trPr>
        <w:tc>
          <w:tcPr>
            <w:tcW w:w="5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w:t>
            </w:r>
          </w:p>
        </w:tc>
      </w:tr>
      <w:tr>
        <w:trPr>
          <w:trHeight w:val="30" w:hRule="atLeast"/>
        </w:trPr>
        <w:tc>
          <w:tcPr>
            <w:tcW w:w="5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ЖҚҚ</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қорғану құралдары</w:t>
            </w:r>
          </w:p>
        </w:tc>
      </w:tr>
      <w:tr>
        <w:trPr>
          <w:trHeight w:val="30" w:hRule="atLeast"/>
        </w:trPr>
        <w:tc>
          <w:tcPr>
            <w:tcW w:w="5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ЖОО</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оқу орны</w:t>
            </w:r>
          </w:p>
        </w:tc>
      </w:tr>
      <w:tr>
        <w:trPr>
          <w:trHeight w:val="30" w:hRule="atLeast"/>
        </w:trPr>
        <w:tc>
          <w:tcPr>
            <w:tcW w:w="5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ЖРВИ</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респираторлық вирустық инфекция</w:t>
            </w:r>
          </w:p>
        </w:tc>
      </w:tr>
      <w:tr>
        <w:trPr>
          <w:trHeight w:val="30" w:hRule="atLeast"/>
        </w:trPr>
        <w:tc>
          <w:tcPr>
            <w:tcW w:w="5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Индустрия және инфрақұрылымдық даму министрлігі</w:t>
            </w:r>
          </w:p>
        </w:tc>
      </w:tr>
      <w:tr>
        <w:trPr>
          <w:trHeight w:val="30" w:hRule="atLeast"/>
        </w:trPr>
        <w:tc>
          <w:tcPr>
            <w:tcW w:w="5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ИП ҒО</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"Инфекцияға қарсы препараттар ғылыми орталығы" акционерлік қоғамы</w:t>
            </w:r>
          </w:p>
        </w:tc>
      </w:tr>
      <w:tr>
        <w:trPr>
          <w:trHeight w:val="30" w:hRule="atLeast"/>
        </w:trPr>
        <w:tc>
          <w:tcPr>
            <w:tcW w:w="5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Ішкі істер министрлігі</w:t>
            </w:r>
          </w:p>
        </w:tc>
      </w:tr>
      <w:tr>
        <w:trPr>
          <w:trHeight w:val="30" w:hRule="atLeast"/>
        </w:trPr>
        <w:tc>
          <w:tcPr>
            <w:tcW w:w="5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КеАҚ</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коммерциялық емес акционерлік қоғам</w:t>
            </w:r>
          </w:p>
        </w:tc>
      </w:tr>
      <w:tr>
        <w:trPr>
          <w:trHeight w:val="30" w:hRule="atLeast"/>
        </w:trPr>
        <w:tc>
          <w:tcPr>
            <w:tcW w:w="5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КВИ, COVID-19</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COVID-19 коронавирустық инфекциясы</w:t>
            </w:r>
          </w:p>
        </w:tc>
      </w:tr>
      <w:tr>
        <w:trPr>
          <w:trHeight w:val="30" w:hRule="atLeast"/>
        </w:trPr>
        <w:tc>
          <w:tcPr>
            <w:tcW w:w="5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Қаржы министрлігі</w:t>
            </w:r>
          </w:p>
        </w:tc>
      </w:tr>
      <w:tr>
        <w:trPr>
          <w:trHeight w:val="30" w:hRule="atLeast"/>
        </w:trPr>
        <w:tc>
          <w:tcPr>
            <w:tcW w:w="5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tc>
      </w:tr>
      <w:tr>
        <w:trPr>
          <w:trHeight w:val="30" w:hRule="atLeast"/>
        </w:trPr>
        <w:tc>
          <w:tcPr>
            <w:tcW w:w="5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ҚҰФ</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Қазақстандық ұлттық формуляр</w:t>
            </w:r>
          </w:p>
        </w:tc>
      </w:tr>
      <w:tr>
        <w:trPr>
          <w:trHeight w:val="30" w:hRule="atLeast"/>
        </w:trPr>
        <w:tc>
          <w:tcPr>
            <w:tcW w:w="5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міндетті әлеуметтік медициналық сақтандыру </w:t>
            </w:r>
          </w:p>
        </w:tc>
      </w:tr>
      <w:tr>
        <w:trPr>
          <w:trHeight w:val="30" w:hRule="atLeast"/>
        </w:trPr>
        <w:tc>
          <w:tcPr>
            <w:tcW w:w="5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МБМ</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мектепке дейінгі балалар мекемесі </w:t>
            </w:r>
          </w:p>
        </w:tc>
      </w:tr>
      <w:tr>
        <w:trPr>
          <w:trHeight w:val="30" w:hRule="atLeast"/>
        </w:trPr>
        <w:tc>
          <w:tcPr>
            <w:tcW w:w="5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МСАК</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медициналық-санитариялық алғашқы көмек </w:t>
            </w:r>
          </w:p>
        </w:tc>
      </w:tr>
      <w:tr>
        <w:trPr>
          <w:trHeight w:val="30" w:hRule="atLeast"/>
        </w:trPr>
        <w:tc>
          <w:tcPr>
            <w:tcW w:w="5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Назарбаев Университеті</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"Назарбаев Университеті" дербес білім беру ұйымы</w:t>
            </w:r>
          </w:p>
        </w:tc>
      </w:tr>
      <w:tr>
        <w:trPr>
          <w:trHeight w:val="30" w:hRule="atLeast"/>
        </w:trPr>
        <w:tc>
          <w:tcPr>
            <w:tcW w:w="5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ООО</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оқу орны</w:t>
            </w:r>
          </w:p>
        </w:tc>
      </w:tr>
      <w:tr>
        <w:trPr>
          <w:trHeight w:val="30" w:hRule="atLeast"/>
        </w:trPr>
        <w:tc>
          <w:tcPr>
            <w:tcW w:w="5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ОМЖ</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медицина жұмыскері</w:t>
            </w:r>
          </w:p>
        </w:tc>
      </w:tr>
      <w:tr>
        <w:trPr>
          <w:trHeight w:val="30" w:hRule="atLeast"/>
        </w:trPr>
        <w:tc>
          <w:tcPr>
            <w:tcW w:w="5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Федерациясы</w:t>
            </w:r>
          </w:p>
        </w:tc>
      </w:tr>
      <w:tr>
        <w:trPr>
          <w:trHeight w:val="30" w:hRule="atLeast"/>
        </w:trPr>
        <w:tc>
          <w:tcPr>
            <w:tcW w:w="5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Сауда және интеграция министрлігі</w:t>
            </w:r>
          </w:p>
        </w:tc>
      </w:tr>
      <w:tr>
        <w:trPr>
          <w:trHeight w:val="30" w:hRule="atLeast"/>
        </w:trPr>
        <w:tc>
          <w:tcPr>
            <w:tcW w:w="5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СКФ</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"СК-Фармация" жауапкершілігі шектеулі серіктестігі</w:t>
            </w:r>
          </w:p>
        </w:tc>
      </w:tr>
      <w:tr>
        <w:trPr>
          <w:trHeight w:val="30" w:hRule="atLeast"/>
        </w:trPr>
        <w:tc>
          <w:tcPr>
            <w:tcW w:w="5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тегін медициналық көмектің кепілдік берілген көлемі </w:t>
            </w:r>
          </w:p>
        </w:tc>
      </w:tr>
      <w:tr>
        <w:trPr>
          <w:trHeight w:val="30" w:hRule="atLeast"/>
        </w:trPr>
        <w:tc>
          <w:tcPr>
            <w:tcW w:w="5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ҮЕҰ</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w:t>
            </w:r>
          </w:p>
        </w:tc>
      </w:tr>
      <w:tr>
        <w:trPr>
          <w:trHeight w:val="30" w:hRule="atLeast"/>
        </w:trPr>
        <w:tc>
          <w:tcPr>
            <w:tcW w:w="5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ҰҚК ШҚ</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қауіпсіздік комитетінің Шекара қызметі</w:t>
            </w:r>
          </w:p>
        </w:tc>
      </w:tr>
      <w:tr>
        <w:trPr>
          <w:trHeight w:val="30" w:hRule="atLeast"/>
        </w:trPr>
        <w:tc>
          <w:tcPr>
            <w:tcW w:w="5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экономика министрлігі</w:t>
            </w:r>
          </w:p>
        </w:tc>
      </w:tr>
      <w:tr>
        <w:trPr>
          <w:trHeight w:val="30" w:hRule="atLeast"/>
        </w:trPr>
        <w:tc>
          <w:tcPr>
            <w:tcW w:w="5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ЦДИАӨМ</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Цифрлық даму, инновациялар  және аэроғарыш өнеркәсібі министрлігі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