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3a1a" w14:textId="3363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республикалық бюджеттің көрсеткіштерін түзету және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10 қарашадағы № 807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01.01.2021 ж. қолданысқа енгiзiледi.</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2021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1) кірістер – 12 405 717 446 мың теңге, оның ішінде мыналар бойынша:</w:t>
      </w:r>
    </w:p>
    <w:bookmarkEnd w:id="3"/>
    <w:p>
      <w:pPr>
        <w:spacing w:after="0"/>
        <w:ind w:left="0"/>
        <w:jc w:val="both"/>
      </w:pPr>
      <w:r>
        <w:rPr>
          <w:rFonts w:ascii="Times New Roman"/>
          <w:b w:val="false"/>
          <w:i w:val="false"/>
          <w:color w:val="000000"/>
          <w:sz w:val="28"/>
        </w:rPr>
        <w:t>
      салықтық түсімдер бойынша – 6 913 806 526 мың теңге;</w:t>
      </w:r>
    </w:p>
    <w:p>
      <w:pPr>
        <w:spacing w:after="0"/>
        <w:ind w:left="0"/>
        <w:jc w:val="both"/>
      </w:pPr>
      <w:r>
        <w:rPr>
          <w:rFonts w:ascii="Times New Roman"/>
          <w:b w:val="false"/>
          <w:i w:val="false"/>
          <w:color w:val="000000"/>
          <w:sz w:val="28"/>
        </w:rPr>
        <w:t>
      салықтық емес түсімдер бойынша – 286 899 962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3 585 654 мың теңге;</w:t>
      </w:r>
    </w:p>
    <w:p>
      <w:pPr>
        <w:spacing w:after="0"/>
        <w:ind w:left="0"/>
        <w:jc w:val="both"/>
      </w:pPr>
      <w:r>
        <w:rPr>
          <w:rFonts w:ascii="Times New Roman"/>
          <w:b w:val="false"/>
          <w:i w:val="false"/>
          <w:color w:val="000000"/>
          <w:sz w:val="28"/>
        </w:rPr>
        <w:t>
      трансферттер түсімдері бойынша – 5 201 425 304 мың теңге;</w:t>
      </w:r>
    </w:p>
    <w:bookmarkStart w:name="z5" w:id="4"/>
    <w:p>
      <w:pPr>
        <w:spacing w:after="0"/>
        <w:ind w:left="0"/>
        <w:jc w:val="both"/>
      </w:pPr>
      <w:r>
        <w:rPr>
          <w:rFonts w:ascii="Times New Roman"/>
          <w:b w:val="false"/>
          <w:i w:val="false"/>
          <w:color w:val="000000"/>
          <w:sz w:val="28"/>
        </w:rPr>
        <w:t>
      2) шығындар – 14 913 437 502 мың теңге;</w:t>
      </w:r>
    </w:p>
    <w:bookmarkEnd w:id="4"/>
    <w:bookmarkStart w:name="z6" w:id="5"/>
    <w:p>
      <w:pPr>
        <w:spacing w:after="0"/>
        <w:ind w:left="0"/>
        <w:jc w:val="both"/>
      </w:pPr>
      <w:r>
        <w:rPr>
          <w:rFonts w:ascii="Times New Roman"/>
          <w:b w:val="false"/>
          <w:i w:val="false"/>
          <w:color w:val="000000"/>
          <w:sz w:val="28"/>
        </w:rPr>
        <w:t>
      3) таза бюджеттік кредиттеу – 221 718 814 мың теңге, оның ішінде:</w:t>
      </w:r>
    </w:p>
    <w:bookmarkEnd w:id="5"/>
    <w:p>
      <w:pPr>
        <w:spacing w:after="0"/>
        <w:ind w:left="0"/>
        <w:jc w:val="both"/>
      </w:pPr>
      <w:r>
        <w:rPr>
          <w:rFonts w:ascii="Times New Roman"/>
          <w:b w:val="false"/>
          <w:i w:val="false"/>
          <w:color w:val="000000"/>
          <w:sz w:val="28"/>
        </w:rPr>
        <w:t>
      бюджеттік кредиттер – 389 770 212 мың теңге;</w:t>
      </w:r>
    </w:p>
    <w:p>
      <w:pPr>
        <w:spacing w:after="0"/>
        <w:ind w:left="0"/>
        <w:jc w:val="both"/>
      </w:pPr>
      <w:r>
        <w:rPr>
          <w:rFonts w:ascii="Times New Roman"/>
          <w:b w:val="false"/>
          <w:i w:val="false"/>
          <w:color w:val="000000"/>
          <w:sz w:val="28"/>
        </w:rPr>
        <w:t>
      бюджеттік кредиттерді өтеу – 168 598 398 мың теңге;</w:t>
      </w:r>
    </w:p>
    <w:bookmarkStart w:name="z7" w:id="6"/>
    <w:p>
      <w:pPr>
        <w:spacing w:after="0"/>
        <w:ind w:left="0"/>
        <w:jc w:val="both"/>
      </w:pPr>
      <w:r>
        <w:rPr>
          <w:rFonts w:ascii="Times New Roman"/>
          <w:b w:val="false"/>
          <w:i w:val="false"/>
          <w:color w:val="000000"/>
          <w:sz w:val="28"/>
        </w:rPr>
        <w:t>
      4) қаржы активтерімен жасалатын операциялар бойынша сальдо – 30 773 330 мың теңге, оның ішінде:</w:t>
      </w:r>
    </w:p>
    <w:bookmarkEnd w:id="6"/>
    <w:p>
      <w:pPr>
        <w:spacing w:after="0"/>
        <w:ind w:left="0"/>
        <w:jc w:val="both"/>
      </w:pPr>
      <w:r>
        <w:rPr>
          <w:rFonts w:ascii="Times New Roman"/>
          <w:b w:val="false"/>
          <w:i w:val="false"/>
          <w:color w:val="000000"/>
          <w:sz w:val="28"/>
        </w:rPr>
        <w:t>
      қаржы активтерін сатып алу – 30 773 330 мың теңге;</w:t>
      </w:r>
    </w:p>
    <w:bookmarkStart w:name="z8" w:id="7"/>
    <w:p>
      <w:pPr>
        <w:spacing w:after="0"/>
        <w:ind w:left="0"/>
        <w:jc w:val="both"/>
      </w:pPr>
      <w:r>
        <w:rPr>
          <w:rFonts w:ascii="Times New Roman"/>
          <w:b w:val="false"/>
          <w:i w:val="false"/>
          <w:color w:val="000000"/>
          <w:sz w:val="28"/>
        </w:rPr>
        <w:t>
      5) бюджет тапшылығы – -2 759 665 200 мың теңге немесе елдің жалпы iшкi өнiміне қатысты 3,5 пайыз;</w:t>
      </w:r>
    </w:p>
    <w:bookmarkEnd w:id="7"/>
    <w:bookmarkStart w:name="z9" w:id="8"/>
    <w:p>
      <w:pPr>
        <w:spacing w:after="0"/>
        <w:ind w:left="0"/>
        <w:jc w:val="both"/>
      </w:pPr>
      <w:r>
        <w:rPr>
          <w:rFonts w:ascii="Times New Roman"/>
          <w:b w:val="false"/>
          <w:i w:val="false"/>
          <w:color w:val="000000"/>
          <w:sz w:val="28"/>
        </w:rPr>
        <w:t>
      6) бюджеттің мұнайға қатысты емес тапшылығы – -8 243 730 200 мың теңге немесе елдің жалпы ішкі өнімінің 10,6 пайызы;</w:t>
      </w:r>
    </w:p>
    <w:bookmarkEnd w:id="8"/>
    <w:bookmarkStart w:name="z10" w:id="9"/>
    <w:p>
      <w:pPr>
        <w:spacing w:after="0"/>
        <w:ind w:left="0"/>
        <w:jc w:val="both"/>
      </w:pPr>
      <w:r>
        <w:rPr>
          <w:rFonts w:ascii="Times New Roman"/>
          <w:b w:val="false"/>
          <w:i w:val="false"/>
          <w:color w:val="000000"/>
          <w:sz w:val="28"/>
        </w:rPr>
        <w:t>
      7) бюджет тапшылығын қаржыландыру – 2 759 665 200 мың теңге көлемінде атқаруға қабылдансын.";</w:t>
      </w:r>
    </w:p>
    <w:bookmarkEnd w:id="9"/>
    <w:bookmarkStart w:name="z11" w:id="1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мына:</w:t>
      </w:r>
    </w:p>
    <w:bookmarkStart w:name="z12"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900"/>
        <w:gridCol w:w="900"/>
        <w:gridCol w:w="900"/>
        <w:gridCol w:w="1139"/>
        <w:gridCol w:w="2915"/>
        <w:gridCol w:w="2559"/>
        <w:gridCol w:w="256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1 298 130 711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300 419 388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147 539 342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350 030 176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142 086 568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96 739 641</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57 578 777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57 122 939</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6 256 146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5 197 846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5 197 846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5 197 846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деген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900"/>
        <w:gridCol w:w="900"/>
        <w:gridCol w:w="900"/>
        <w:gridCol w:w="1139"/>
        <w:gridCol w:w="2915"/>
        <w:gridCol w:w="2559"/>
        <w:gridCol w:w="256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1 282 658 944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300 419 388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147 539 342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340 866 071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142 086 568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96 739 641</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56 838 213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56 390 217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5 630 532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4 572 232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4 572 232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4 572 232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20"/>
        <w:gridCol w:w="2471"/>
        <w:gridCol w:w="520"/>
        <w:gridCol w:w="1499"/>
        <w:gridCol w:w="5728"/>
        <w:gridCol w:w="521"/>
        <w:gridCol w:w="521"/>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1 071 084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деген 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2686"/>
        <w:gridCol w:w="565"/>
        <w:gridCol w:w="1629"/>
        <w:gridCol w:w="5157"/>
        <w:gridCol w:w="566"/>
        <w:gridCol w:w="567"/>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963 976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20"/>
        <w:gridCol w:w="520"/>
        <w:gridCol w:w="2473"/>
        <w:gridCol w:w="2478"/>
        <w:gridCol w:w="4747"/>
        <w:gridCol w:w="521"/>
        <w:gridCol w:w="521"/>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658 406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658 406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658 406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деген жолдар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20"/>
        <w:gridCol w:w="520"/>
        <w:gridCol w:w="2473"/>
        <w:gridCol w:w="2478"/>
        <w:gridCol w:w="4747"/>
        <w:gridCol w:w="521"/>
        <w:gridCol w:w="521"/>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551 298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551 298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551 298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910"/>
        <w:gridCol w:w="910"/>
        <w:gridCol w:w="191"/>
        <w:gridCol w:w="2812"/>
        <w:gridCol w:w="2348"/>
        <w:gridCol w:w="2349"/>
        <w:gridCol w:w="2349"/>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455 838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455 838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455 838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"Е-Қызмет" интеграцияланған ақпараттық жүйесін ("Е-Қызмет" жүйесі, ИАЖ) дамыту және жаңғырту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455 838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38 928 956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32 275 000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деген 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910"/>
        <w:gridCol w:w="910"/>
        <w:gridCol w:w="191"/>
        <w:gridCol w:w="2812"/>
        <w:gridCol w:w="2348"/>
        <w:gridCol w:w="2349"/>
        <w:gridCol w:w="2349"/>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447 996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447 996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447 996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"Е-Қызмет" интеграцияланған ақпараттық жүйесін ("Е-Қызмет" жүйесі, ИАЖ) дамыту және жаңғырту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447 996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38 828 458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32 275 000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358"/>
        <w:gridCol w:w="1358"/>
        <w:gridCol w:w="1358"/>
        <w:gridCol w:w="1898"/>
        <w:gridCol w:w="2607"/>
        <w:gridCol w:w="3148"/>
        <w:gridCol w:w="287"/>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411 988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411 988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369 522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369 522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369 522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деген жолдар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358"/>
        <w:gridCol w:w="1358"/>
        <w:gridCol w:w="1358"/>
        <w:gridCol w:w="1898"/>
        <w:gridCol w:w="2607"/>
        <w:gridCol w:w="3148"/>
        <w:gridCol w:w="287"/>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311 490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311 490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269 024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269 024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269 024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37"/>
        <w:gridCol w:w="239"/>
        <w:gridCol w:w="239"/>
        <w:gridCol w:w="1939"/>
        <w:gridCol w:w="2934"/>
        <w:gridCol w:w="2636"/>
        <w:gridCol w:w="2637"/>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18 551 799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5 912 202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5 640 602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деген жолдар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37"/>
        <w:gridCol w:w="239"/>
        <w:gridCol w:w="239"/>
        <w:gridCol w:w="1939"/>
        <w:gridCol w:w="2934"/>
        <w:gridCol w:w="2636"/>
        <w:gridCol w:w="2637"/>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18 615 122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5 912 202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5 637 642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мына:</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0"/>
        <w:gridCol w:w="570"/>
        <w:gridCol w:w="571"/>
        <w:gridCol w:w="9732"/>
        <w:gridCol w:w="946"/>
        <w:gridCol w:w="120"/>
        <w:gridCol w:w="121"/>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27 636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27 636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13 818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(IVA, IVГ)-2.2-2012 қалыпты геологиялық жағдайлармен (IVA, IVГ) климаттық кіші аудандар үшін "1500 орынға арналған мамандырылған түзеу мекемесі" үлгілік жобасынан алынған "УГ -157/9 мекемесі" жалпы толтыру лимиті 184 орынды екі тұрғын блогын салу" үлгілік жобасын жергілікті жерге байланыстыру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13 818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13 818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(IB, IIIA)-2.2-2012 қалыпты геологиялық жағдайлармен (IB, IIIA) климаттық кіші аудандар үшін "1500 орынға арналған мамандырылған түзеу мекемесі" үгілік жобасынан алынған "АП-162/2 мекемесі" жалпы толтыру лимиті 184 орынды екі тұрғын блогын салу" үлгілік жобасын жергілікті жерге байланыстыру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13 818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деген жолдар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
        <w:gridCol w:w="574"/>
        <w:gridCol w:w="574"/>
        <w:gridCol w:w="9716"/>
        <w:gridCol w:w="952"/>
        <w:gridCol w:w="121"/>
        <w:gridCol w:w="122"/>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24 676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24 676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12 338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(IVA, IVГ)-2.2-2012 қалыпты геологиялық жағдайлармен (IVA, IVГ) климаттық кіші аудандар үшін "1500 орынға арналған мамандырылған түзеу мекемесі" үлгілік жобасынан алынған "УГ-157/9 мекемесі" жалпы толтыру лимиті 184 орынды екі тұрғын блогын салу" үлгілік жобасын жергілікті жерге байланыстыру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12 338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12 338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(IB, IIIA)-2.2-2012 қалыпты геологиялық жағдайлармен (IB, IIIA) климаттық кіші аудандар үшін "1500 орынға арналған мамандырылған түзеу мекемесі" үлгілік жобасынан алынған "АП-162/2 мекемесі" жалпы толтыру лимиті 184 орынды екі тұрғын блогын салу" үлгілік жобасын жергілікті жерге байланыстыру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12 338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мына:</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1536"/>
        <w:gridCol w:w="1536"/>
        <w:gridCol w:w="1536"/>
        <w:gridCol w:w="3161"/>
        <w:gridCol w:w="3560"/>
        <w:gridCol w:w="324"/>
        <w:gridCol w:w="324"/>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1 681 070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1 681 070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1 681 070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деген жолдар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1536"/>
        <w:gridCol w:w="1536"/>
        <w:gridCol w:w="1536"/>
        <w:gridCol w:w="3161"/>
        <w:gridCol w:w="3560"/>
        <w:gridCol w:w="324"/>
        <w:gridCol w:w="324"/>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1 881 070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1 881 070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1 881 070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мына:</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34"/>
        <w:gridCol w:w="735"/>
        <w:gridCol w:w="1195"/>
        <w:gridCol w:w="6697"/>
        <w:gridCol w:w="735"/>
        <w:gridCol w:w="736"/>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232 647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деген 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34"/>
        <w:gridCol w:w="735"/>
        <w:gridCol w:w="1195"/>
        <w:gridCol w:w="6697"/>
        <w:gridCol w:w="735"/>
        <w:gridCol w:w="736"/>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432 647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мына:</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42"/>
        <w:gridCol w:w="342"/>
        <w:gridCol w:w="342"/>
        <w:gridCol w:w="7121"/>
        <w:gridCol w:w="3125"/>
        <w:gridCol w:w="343"/>
        <w:gridCol w:w="343"/>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Арыс қаласы, "Коктем-2" шағын ауданы, 090 учаскесінде орналасқан 2 қабатты Арыс аудандық ғимаратының құрылысы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232 647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деген жолдан кейін мынадай жолдармен толықтырылсын: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534"/>
        <w:gridCol w:w="534"/>
        <w:gridCol w:w="4219"/>
        <w:gridCol w:w="487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қаласындағы № 1 әкімшілік ғимаратының құрылысы</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мына:</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996"/>
        <w:gridCol w:w="1996"/>
        <w:gridCol w:w="420"/>
        <w:gridCol w:w="2000"/>
        <w:gridCol w:w="4626"/>
        <w:gridCol w:w="421"/>
        <w:gridCol w:w="421"/>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1 406 729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1 406 729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1 406 729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1 406 729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деген жолдар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996"/>
        <w:gridCol w:w="1996"/>
        <w:gridCol w:w="420"/>
        <w:gridCol w:w="2000"/>
        <w:gridCol w:w="4626"/>
        <w:gridCol w:w="421"/>
        <w:gridCol w:w="421"/>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мына:</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148"/>
        <w:gridCol w:w="1148"/>
        <w:gridCol w:w="1148"/>
        <w:gridCol w:w="4866"/>
        <w:gridCol w:w="2962"/>
        <w:gridCol w:w="242"/>
        <w:gridCol w:w="242"/>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16 499 102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15 152 266</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806 650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56 000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Ортағасырлық сәулет стиліндегі ежелгі Бозоқ қалашығының археологиялық қазба жұмыстары негізінде ашық аспан астындағы ұлттық саябақты қоршауға ЖСҚ әзірлеу. "Бозоқ" мемлекеттік тарихи-мәдени музей-қорығы" РМҚК</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56 000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750 650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750 650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деген жолдар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148"/>
        <w:gridCol w:w="1148"/>
        <w:gridCol w:w="1148"/>
        <w:gridCol w:w="4866"/>
        <w:gridCol w:w="2962"/>
        <w:gridCol w:w="242"/>
        <w:gridCol w:w="242"/>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16 233 122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15 019 774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674 158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674 158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47 600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Ортағасырлық сәулет стиліндегі ежелгі Бозоқ қалашығының археологиялық қазба жұмыстары негізінде ашық аспан астындағы ұлттық саябақты қоршауға ЖСҚ әзірлеу. "Бозоқ" мемлекеттік тарихи-мәдени музей-қорығы" РМҚК</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47 600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626 558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626 558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мына:</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1183"/>
        <w:gridCol w:w="1183"/>
        <w:gridCol w:w="249"/>
        <w:gridCol w:w="6195"/>
        <w:gridCol w:w="2742"/>
        <w:gridCol w:w="249"/>
        <w:gridCol w:w="250"/>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1 346 836</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1 346 836</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1 346 836</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Бурабай кентінде жаяу жүргіншілер аймағын (Променад) абаттандыра отырып сквер салу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696 247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Золотобор орманшылығының кордонының жаңа ғимараттарын салу", Мәдениет кентінде ЖСҚ әзірлеу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5 678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Бұланды орман шаруашылығы кордонының жаңа ғимараттарын салу" Макинка кентінде ЖСҚ әзірлеу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5 678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"AQBURA" курорттық аймағынан бастап Бурабай көліне дейін Үлкен Шабақты көлінің жағалауымен велосипедтік және жаяу жүргіншілер жолдарының құрылысы ЖСҚ әзірлеу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20 646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желілерінің құрылысы. 2-кезең</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476 000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көлінен Қарасу көліне дейін инженерлік желілер салу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69 546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деген жолдар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1183"/>
        <w:gridCol w:w="1183"/>
        <w:gridCol w:w="249"/>
        <w:gridCol w:w="6195"/>
        <w:gridCol w:w="2742"/>
        <w:gridCol w:w="249"/>
        <w:gridCol w:w="250"/>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1 213 348</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1 213 348</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1 213 348</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Бурабай кентінде жаяу жүргіншілер аймағын (Променад) абаттандыра отырып сквер салу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589 320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Золотобор орманшылығының кордонының жаңа ғимараттарын салу", Мәдениет кентінде ЖСҚ әзірлеу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4 964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Бұланды орман шаруашылығы кордонының жаңа ғимараттарын салу" Макинка кентінде ЖСҚ әзірлеу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4 964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"AQBURA" курорттық аймағынан бастап Бурабай көліне дейін Үлкен Шабақты көлінің жағалауымен велосипедтік және жаяу жүргіншілер жолдарының құрылысы ЖСҚ әзірлеу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17 845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желілерінің құрылысы. 2-кезең</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455 780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көлінен Қарасу көліне дейін инженерлік желілер салу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69 000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мына:</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77"/>
        <w:gridCol w:w="577"/>
        <w:gridCol w:w="577"/>
        <w:gridCol w:w="5012"/>
        <w:gridCol w:w="3824"/>
        <w:gridCol w:w="578"/>
        <w:gridCol w:w="578"/>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Қотыркөл кентінде "Бурабай" МҰТП Приозерный орманшылығы кордонының жаңа ғимараттарын салу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6 421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"Бурабай" МҰТП Ақылбай орманшылығы кордонының жаңа ғимараттарын салу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6 421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деген жолдар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77"/>
        <w:gridCol w:w="577"/>
        <w:gridCol w:w="577"/>
        <w:gridCol w:w="5012"/>
        <w:gridCol w:w="3824"/>
        <w:gridCol w:w="578"/>
        <w:gridCol w:w="578"/>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Қотыркөл кентінде "Бурабай" МҰТП Приозерный орманшылығы кордонының жаңа ғимараттарын салу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5 638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"Бурабай" МҰТП Ақылбай орманшылығы кордонының жаңа ғимараттарын салу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5 638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мына:</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74"/>
        <w:gridCol w:w="874"/>
        <w:gridCol w:w="874"/>
        <w:gridCol w:w="2723"/>
        <w:gridCol w:w="2256"/>
        <w:gridCol w:w="2027"/>
        <w:gridCol w:w="2028"/>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29 082 524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29 082 524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10 546 006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жүйесін, гидротехникалық құрылыстарды салу және реконструкциялау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10 546 006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bl>
    <w:p>
      <w:pPr>
        <w:spacing w:after="0"/>
        <w:ind w:left="0"/>
        <w:jc w:val="both"/>
      </w:pP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деген жолдар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74"/>
        <w:gridCol w:w="874"/>
        <w:gridCol w:w="874"/>
        <w:gridCol w:w="2723"/>
        <w:gridCol w:w="2256"/>
        <w:gridCol w:w="2027"/>
        <w:gridCol w:w="2028"/>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26 279 423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26 279 423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7 742 905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жүйесін, гидротехникалық құрылыстарды салу және реконструкциялау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7 742 905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bl>
    <w:p>
      <w:pPr>
        <w:spacing w:after="0"/>
        <w:ind w:left="0"/>
        <w:jc w:val="both"/>
      </w:pP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
        <w:gridCol w:w="210"/>
        <w:gridCol w:w="210"/>
        <w:gridCol w:w="210"/>
        <w:gridCol w:w="4514"/>
        <w:gridCol w:w="2315"/>
        <w:gridCol w:w="2315"/>
        <w:gridCol w:w="2316"/>
      </w:tblGrid>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3 998 610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6 200 957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4 061 000</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(І кезек). Түзету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1 800 689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1 451 359</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both"/>
      </w:pP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деген жолдар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
        <w:gridCol w:w="210"/>
        <w:gridCol w:w="210"/>
        <w:gridCol w:w="210"/>
        <w:gridCol w:w="4514"/>
        <w:gridCol w:w="2315"/>
        <w:gridCol w:w="2315"/>
        <w:gridCol w:w="2316"/>
      </w:tblGrid>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2 198 610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6 200 957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4 061 000</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(І кезек). Түзету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600 689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1 451 359</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both"/>
      </w:pP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49"/>
        <w:gridCol w:w="449"/>
        <w:gridCol w:w="449"/>
        <w:gridCol w:w="4670"/>
        <w:gridCol w:w="4935"/>
        <w:gridCol w:w="449"/>
        <w:gridCol w:w="450"/>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1 502 931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магистралды арналарын қалпына келтіру және реконструкциялау</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1 231 196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деген жолдар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482"/>
        <w:gridCol w:w="482"/>
        <w:gridCol w:w="5012"/>
        <w:gridCol w:w="4395"/>
        <w:gridCol w:w="482"/>
        <w:gridCol w:w="483"/>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499 830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магистралды арналарын қалпына келтіру және реконструкциялау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228 095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788"/>
        <w:gridCol w:w="788"/>
        <w:gridCol w:w="788"/>
        <w:gridCol w:w="3050"/>
        <w:gridCol w:w="2239"/>
        <w:gridCol w:w="2033"/>
        <w:gridCol w:w="2034"/>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146 488 144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48 400 732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61 821 027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20 934 495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35 855 974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20 844 495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20 844 495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20 844 495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20 844 495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bl>
    <w:p>
      <w:pPr>
        <w:spacing w:after="0"/>
        <w:ind w:left="0"/>
        <w:jc w:val="both"/>
      </w:pP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деген жолдар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788"/>
        <w:gridCol w:w="788"/>
        <w:gridCol w:w="788"/>
        <w:gridCol w:w="3050"/>
        <w:gridCol w:w="2240"/>
        <w:gridCol w:w="2033"/>
        <w:gridCol w:w="2033"/>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144 394 695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48 400 732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61 821 027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18 841 046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bl>
    <w:p>
      <w:pPr>
        <w:spacing w:after="0"/>
        <w:ind w:left="0"/>
        <w:jc w:val="both"/>
      </w:pP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10"/>
        <w:gridCol w:w="1000"/>
        <w:gridCol w:w="1000"/>
        <w:gridCol w:w="3981"/>
        <w:gridCol w:w="2581"/>
        <w:gridCol w:w="2581"/>
        <w:gridCol w:w="211"/>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11 398 202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Түзету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5 887 996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Іс Басқармасы Медициналық орталығының ауруханасы" РМК үшін 200 төсек орнына арналған стационарлық-емдеу корпусын салу. Түзету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13 562 075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Тұран даңғылының бойында әкімшілік ғимаратын салу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300 398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15 317 717</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деген жолдар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10"/>
        <w:gridCol w:w="1000"/>
        <w:gridCol w:w="1000"/>
        <w:gridCol w:w="3981"/>
        <w:gridCol w:w="2581"/>
        <w:gridCol w:w="2581"/>
        <w:gridCol w:w="211"/>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38 777 334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38 777 334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38 777 334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38 777 334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9 311 084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Түзету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5 521 586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Іс Басқармасы Медициналық орталығының ауруханасы" РМК үшін 200 төсек орнына арналған стационарлық-емдеу корпусын салу. Түзету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13 562 035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Тұран даңғылының бойында әкімшілік ғимаратын салу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15 317 717</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мына:</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260"/>
        <w:gridCol w:w="260"/>
        <w:gridCol w:w="260"/>
        <w:gridCol w:w="7873"/>
        <w:gridCol w:w="2865"/>
        <w:gridCol w:w="261"/>
        <w:gridCol w:w="261"/>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Іс Басқармасы Медициналық орталығының ауруханасы" РМК объектісін 110/10/6 кВ "Насосная" қосалқы станциясының электр желілеріне қосу үшін 10 кВ кабель желісін салу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328 352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Үкіметтік орталық ғимараттарын (ҚР Президентінің "Ақорда" Резиденциясы, Парламент Сенаты, Парламент Мәжілісі, Министрліктер үйі, Үкімет үйі және Жоғарғы сот) резервті электрмен жабдықтауға арналған 10 кВ желісін салу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878 395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Шұбар және Қараөткел тұрғын алаптарында орналасқан нысандар үшін резервтік электрмен жабдықтау желісін салу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50 418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Қараөткел тұрғын алабы, № 30а ғимаратында орналасқан АБК резервтік электрмен қамтамасыз ету үшін 10 кВ желілерінің құрылысы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134 131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орталығының "Қарлығаш" балабақшасы" РМК үшін 160 орындық балабақшаны қайта жаңарту" ЖСҚ әзірлеу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6 941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дипломатиялық қалашық. II кезек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11 даңғылы, бойында орналасқан "Қаржы министрлігі" объектісін резервті электрмен жабдықтауға арналған 10 кВ желісін салу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164 478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деген жолдар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260"/>
        <w:gridCol w:w="260"/>
        <w:gridCol w:w="260"/>
        <w:gridCol w:w="7873"/>
        <w:gridCol w:w="2865"/>
        <w:gridCol w:w="261"/>
        <w:gridCol w:w="261"/>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Іс Басқармасы Медициналық орталығының ауруханасы" РМК объектісін 110/10/6 кВ "Насосная" қосалқы станциясының электр желілеріне қосу үшін 10 кВ кабель желісін салу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31 781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Үкіметтік орталық ғимараттарын (ҚР Президентінің "Ақорда" Резиденциясы, Парламент Сенаты, Парламент Мәжілісі, Министрліктер үйі, Үкімет үйі және Жоғарғы сот) резервті электрмен жабдықтауға арналған 10 кВ желісін салу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788 395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Шұбар және Қараөткел тұрғын алаптарында орналасқан нысандар үшін резервтік электрмен жабдықтау желісін салу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48 802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Қараөткел тұрғын алабы, № 30а ғимаратында орналасқан АБК резервтік электрмен қамтамасыз ету үшін 10 кВ желілерінің құрылысы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130 495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орталығының "Қарлығаш" балабақшасы" РМК үшін 160 орындық балабақшаны қайта жаңарту" ЖСҚ әзірлеу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6 358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дипломатиялық қалашық. II кезек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1 481 451</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11 даңғылы, бойында орналасқан "Қаржы министрлігі" объектісін резервті электрмен жабдықтауға арналған 10 кВ желісін салу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159 044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мына:</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01"/>
        <w:gridCol w:w="401"/>
        <w:gridCol w:w="401"/>
        <w:gridCol w:w="6738"/>
        <w:gridCol w:w="3155"/>
        <w:gridCol w:w="401"/>
        <w:gridCol w:w="402"/>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4 көшесі бойында орналасқан "Әкімшілік ғимараты" объектісін резервті электрмен жабдықтауға арналған 10 кВ желісін салу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53 174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деген жол алып тасталсын;</w:t>
      </w:r>
    </w:p>
    <w:bookmarkEnd w:id="52"/>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41"/>
        <w:gridCol w:w="641"/>
        <w:gridCol w:w="641"/>
        <w:gridCol w:w="4208"/>
        <w:gridCol w:w="4244"/>
        <w:gridCol w:w="642"/>
        <w:gridCol w:w="6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қоймасын салу" ЖСҚ әзірлеу</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8 395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деген жол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41"/>
        <w:gridCol w:w="641"/>
        <w:gridCol w:w="641"/>
        <w:gridCol w:w="4208"/>
        <w:gridCol w:w="4244"/>
        <w:gridCol w:w="642"/>
        <w:gridCol w:w="6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қоймасын салу" ЖСҚ әзірлеу</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8 088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мына:</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068"/>
        <w:gridCol w:w="1068"/>
        <w:gridCol w:w="225"/>
        <w:gridCol w:w="2149"/>
        <w:gridCol w:w="2756"/>
        <w:gridCol w:w="2476"/>
        <w:gridCol w:w="2052"/>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20 076 934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3 983 292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136 817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136 817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136 817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bl>
    <w:p>
      <w:pPr>
        <w:spacing w:after="0"/>
        <w:ind w:left="0"/>
        <w:jc w:val="both"/>
      </w:pP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деген жолдар мынадай редакцияда жазылсын: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068"/>
        <w:gridCol w:w="1068"/>
        <w:gridCol w:w="225"/>
        <w:gridCol w:w="2149"/>
        <w:gridCol w:w="2756"/>
        <w:gridCol w:w="2476"/>
        <w:gridCol w:w="2052"/>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20 076 410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3 983 292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136 293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136 293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136 293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r>
    </w:tbl>
    <w:p>
      <w:pPr>
        <w:spacing w:after="0"/>
        <w:ind w:left="0"/>
        <w:jc w:val="both"/>
      </w:pP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мына:</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799"/>
        <w:gridCol w:w="799"/>
        <w:gridCol w:w="800"/>
        <w:gridCol w:w="2911"/>
        <w:gridCol w:w="2274"/>
        <w:gridCol w:w="2274"/>
        <w:gridCol w:w="2064"/>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152 608 721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142 349 528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50 668 186</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деген жолдар мынадай редакцияда жазылсын:</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799"/>
        <w:gridCol w:w="799"/>
        <w:gridCol w:w="800"/>
        <w:gridCol w:w="2911"/>
        <w:gridCol w:w="2274"/>
        <w:gridCol w:w="2274"/>
        <w:gridCol w:w="2064"/>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146 301 583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142 349 528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50 668 186</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5 433 496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5 433 496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5 433 496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5 433 496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мына:</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604"/>
        <w:gridCol w:w="604"/>
        <w:gridCol w:w="604"/>
        <w:gridCol w:w="8545"/>
        <w:gridCol w:w="1402"/>
        <w:gridCol w:w="127"/>
        <w:gridCol w:w="128"/>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1 418 689</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1 509 000</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8 385 624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8 385 624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"Kozybayev University Teaching and research cente" оқу-зертханалық корпусын салуға нысаналы даму трансферттері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деген жолдар мынадай редакцияда жазылсын:</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604"/>
        <w:gridCol w:w="604"/>
        <w:gridCol w:w="604"/>
        <w:gridCol w:w="8545"/>
        <w:gridCol w:w="1402"/>
        <w:gridCol w:w="127"/>
        <w:gridCol w:w="128"/>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1 298 689</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810 463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150 000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4 090 272</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4 090 272</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2 493 264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"Kozybayev University Teaching and research cente" оқу-зертханалық корпусын салуға нысаналы даму трансферттері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2 493 264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2 493 264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мына:</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619"/>
        <w:gridCol w:w="619"/>
        <w:gridCol w:w="619"/>
        <w:gridCol w:w="1007"/>
        <w:gridCol w:w="6802"/>
        <w:gridCol w:w="620"/>
        <w:gridCol w:w="620"/>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деген жол мынадай редакцияда жазылсын:</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619"/>
        <w:gridCol w:w="619"/>
        <w:gridCol w:w="619"/>
        <w:gridCol w:w="1007"/>
        <w:gridCol w:w="6802"/>
        <w:gridCol w:w="620"/>
        <w:gridCol w:w="620"/>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6 831 793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мынадай мазмұндағы жолдармен толықтырылсын:</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419"/>
        <w:gridCol w:w="1419"/>
        <w:gridCol w:w="1419"/>
        <w:gridCol w:w="3857"/>
        <w:gridCol w:w="3289"/>
        <w:gridCol w:w="299"/>
        <w:gridCol w:w="300"/>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1 004 645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1 004 645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әлеуметтік қамсыздандыру объектілерін салуға және реконструкциялауға берілетін нысаналы даму трансферттері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1 004 645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604 645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мына:</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338"/>
        <w:gridCol w:w="1338"/>
        <w:gridCol w:w="1338"/>
        <w:gridCol w:w="3987"/>
        <w:gridCol w:w="3101"/>
        <w:gridCol w:w="282"/>
        <w:gridCol w:w="282"/>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берілетін нысаналы даму трансферттері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деген жолдар мынадай редакцияда жазылсын: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338"/>
        <w:gridCol w:w="1338"/>
        <w:gridCol w:w="1338"/>
        <w:gridCol w:w="3987"/>
        <w:gridCol w:w="3101"/>
        <w:gridCol w:w="282"/>
        <w:gridCol w:w="282"/>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берілетін нысаналы даму трансферттері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6" w:id="65"/>
    <w:p>
      <w:pPr>
        <w:spacing w:after="0"/>
        <w:ind w:left="0"/>
        <w:jc w:val="both"/>
      </w:pPr>
      <w:r>
        <w:rPr>
          <w:rFonts w:ascii="Times New Roman"/>
          <w:b w:val="false"/>
          <w:i w:val="false"/>
          <w:color w:val="000000"/>
          <w:sz w:val="28"/>
        </w:rPr>
        <w:t>
      мынадай мазмұндағы жолмен толықтырылсын:</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1291"/>
        <w:gridCol w:w="6248"/>
        <w:gridCol w:w="794"/>
        <w:gridCol w:w="795"/>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70 000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мына:</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36"/>
        <w:gridCol w:w="239"/>
        <w:gridCol w:w="239"/>
        <w:gridCol w:w="1355"/>
        <w:gridCol w:w="2930"/>
        <w:gridCol w:w="2931"/>
        <w:gridCol w:w="293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25 737 489</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25 737 489</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bl>
    <w:p>
      <w:pPr>
        <w:spacing w:after="0"/>
        <w:ind w:left="0"/>
        <w:jc w:val="both"/>
      </w:pP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деген жолдар мынадай редакцияда жазылсын:</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36"/>
        <w:gridCol w:w="239"/>
        <w:gridCol w:w="239"/>
        <w:gridCol w:w="1355"/>
        <w:gridCol w:w="2930"/>
        <w:gridCol w:w="2931"/>
        <w:gridCol w:w="293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24 219 799</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24 219 799</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bl>
    <w:p>
      <w:pPr>
        <w:spacing w:after="0"/>
        <w:ind w:left="0"/>
        <w:jc w:val="both"/>
      </w:pPr>
      <w:r>
        <w:rPr>
          <w:rFonts w:ascii="Times New Roman"/>
          <w:b w:val="false"/>
          <w:i w:val="false"/>
          <w:color w:val="000000"/>
          <w:sz w:val="28"/>
        </w:rPr>
        <w:t>
      ";</w:t>
      </w:r>
    </w:p>
    <w:bookmarkStart w:name="z69" w:id="68"/>
    <w:p>
      <w:pPr>
        <w:spacing w:after="0"/>
        <w:ind w:left="0"/>
        <w:jc w:val="both"/>
      </w:pPr>
      <w:r>
        <w:rPr>
          <w:rFonts w:ascii="Times New Roman"/>
          <w:b w:val="false"/>
          <w:i w:val="false"/>
          <w:color w:val="000000"/>
          <w:sz w:val="28"/>
        </w:rPr>
        <w:t>
      мына:</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213"/>
        <w:gridCol w:w="1014"/>
        <w:gridCol w:w="1014"/>
        <w:gridCol w:w="2531"/>
        <w:gridCol w:w="2615"/>
        <w:gridCol w:w="2350"/>
        <w:gridCol w:w="2350"/>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14 047 771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14 047 771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bl>
    <w:p>
      <w:pPr>
        <w:spacing w:after="0"/>
        <w:ind w:left="0"/>
        <w:jc w:val="both"/>
      </w:pP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деген жолдар мынадай редакцияда жазылсын:</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213"/>
        <w:gridCol w:w="1014"/>
        <w:gridCol w:w="1014"/>
        <w:gridCol w:w="2531"/>
        <w:gridCol w:w="2615"/>
        <w:gridCol w:w="2350"/>
        <w:gridCol w:w="2350"/>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12 530 081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12 530 081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bl>
    <w:p>
      <w:pPr>
        <w:spacing w:after="0"/>
        <w:ind w:left="0"/>
        <w:jc w:val="both"/>
      </w:pP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мына:</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08"/>
        <w:gridCol w:w="708"/>
        <w:gridCol w:w="708"/>
        <w:gridCol w:w="1595"/>
        <w:gridCol w:w="6455"/>
        <w:gridCol w:w="709"/>
        <w:gridCol w:w="709"/>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805 818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деген жол мынадай редакцияда жазылсын:</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08"/>
        <w:gridCol w:w="708"/>
        <w:gridCol w:w="708"/>
        <w:gridCol w:w="1595"/>
        <w:gridCol w:w="6455"/>
        <w:gridCol w:w="709"/>
        <w:gridCol w:w="709"/>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мына:</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006"/>
        <w:gridCol w:w="212"/>
        <w:gridCol w:w="212"/>
        <w:gridCol w:w="3132"/>
        <w:gridCol w:w="2332"/>
        <w:gridCol w:w="2332"/>
        <w:gridCol w:w="2333"/>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4 690 000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1 000 000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662 934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6 597 301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2 403 548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3 727 470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4 422 059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4 422 059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деген жолдар мынадай редакцияда жазылсын:</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006"/>
        <w:gridCol w:w="212"/>
        <w:gridCol w:w="212"/>
        <w:gridCol w:w="3132"/>
        <w:gridCol w:w="2332"/>
        <w:gridCol w:w="2332"/>
        <w:gridCol w:w="2333"/>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4 230 657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662 934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6 244 772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2 403 548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3 727 470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4 289 103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4 289 103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мына:</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318"/>
        <w:gridCol w:w="1511"/>
        <w:gridCol w:w="1511"/>
        <w:gridCol w:w="4503"/>
        <w:gridCol w:w="3502"/>
        <w:gridCol w:w="318"/>
        <w:gridCol w:w="319"/>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3 422 059</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3 422 059</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432 956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6" w:id="75"/>
    <w:p>
      <w:pPr>
        <w:spacing w:after="0"/>
        <w:ind w:left="0"/>
        <w:jc w:val="both"/>
      </w:pPr>
      <w:r>
        <w:rPr>
          <w:rFonts w:ascii="Times New Roman"/>
          <w:b w:val="false"/>
          <w:i w:val="false"/>
          <w:color w:val="000000"/>
          <w:sz w:val="28"/>
        </w:rPr>
        <w:t>
      деген жолдар мынадай редакцияда жазылсын:</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318"/>
        <w:gridCol w:w="1511"/>
        <w:gridCol w:w="1511"/>
        <w:gridCol w:w="4503"/>
        <w:gridCol w:w="3502"/>
        <w:gridCol w:w="318"/>
        <w:gridCol w:w="319"/>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3 289 103</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3 289 103</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мына:</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225"/>
        <w:gridCol w:w="3381"/>
        <w:gridCol w:w="2767"/>
        <w:gridCol w:w="2767"/>
        <w:gridCol w:w="227"/>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10 082 974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17 138 260</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10 082 974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17 138 260</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5 127 974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11 515 200</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8" w:id="77"/>
    <w:p>
      <w:pPr>
        <w:spacing w:after="0"/>
        <w:ind w:left="0"/>
        <w:jc w:val="both"/>
      </w:pPr>
      <w:r>
        <w:rPr>
          <w:rFonts w:ascii="Times New Roman"/>
          <w:b w:val="false"/>
          <w:i w:val="false"/>
          <w:color w:val="000000"/>
          <w:sz w:val="28"/>
        </w:rPr>
        <w:t>
      деген жолдар мынадай редакцияда жазылсын:</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097"/>
        <w:gridCol w:w="1097"/>
        <w:gridCol w:w="231"/>
        <w:gridCol w:w="3460"/>
        <w:gridCol w:w="2544"/>
        <w:gridCol w:w="2831"/>
        <w:gridCol w:w="232"/>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9 715 726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17 138 260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9 715 726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17 138 260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4 935 128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11 515 200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мына:</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271"/>
        <w:gridCol w:w="271"/>
        <w:gridCol w:w="1290"/>
        <w:gridCol w:w="3945"/>
        <w:gridCol w:w="2990"/>
        <w:gridCol w:w="2990"/>
        <w:gridCol w:w="272"/>
      </w:tblGrid>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1 009 573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2 515 200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360 170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76 373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0" w:id="79"/>
    <w:p>
      <w:pPr>
        <w:spacing w:after="0"/>
        <w:ind w:left="0"/>
        <w:jc w:val="both"/>
      </w:pPr>
      <w:r>
        <w:rPr>
          <w:rFonts w:ascii="Times New Roman"/>
          <w:b w:val="false"/>
          <w:i w:val="false"/>
          <w:color w:val="000000"/>
          <w:sz w:val="28"/>
        </w:rPr>
        <w:t>
      деген жолдар мынадай редакцияда жазылсын:</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83"/>
        <w:gridCol w:w="283"/>
        <w:gridCol w:w="1346"/>
        <w:gridCol w:w="4116"/>
        <w:gridCol w:w="2584"/>
        <w:gridCol w:w="3121"/>
        <w:gridCol w:w="284"/>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816 727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2 515 200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273 220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76 373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1" w:id="80"/>
    <w:p>
      <w:pPr>
        <w:spacing w:after="0"/>
        <w:ind w:left="0"/>
        <w:jc w:val="both"/>
      </w:pPr>
      <w:r>
        <w:rPr>
          <w:rFonts w:ascii="Times New Roman"/>
          <w:b w:val="false"/>
          <w:i w:val="false"/>
          <w:color w:val="000000"/>
          <w:sz w:val="28"/>
        </w:rPr>
        <w:t>
      мына:</w:t>
      </w:r>
    </w:p>
    <w:bookmarkEnd w:id="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34"/>
        <w:gridCol w:w="735"/>
        <w:gridCol w:w="1195"/>
        <w:gridCol w:w="6697"/>
        <w:gridCol w:w="735"/>
        <w:gridCol w:w="736"/>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112 923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190 265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2" w:id="81"/>
    <w:p>
      <w:pPr>
        <w:spacing w:after="0"/>
        <w:ind w:left="0"/>
        <w:jc w:val="both"/>
      </w:pPr>
      <w:r>
        <w:rPr>
          <w:rFonts w:ascii="Times New Roman"/>
          <w:b w:val="false"/>
          <w:i w:val="false"/>
          <w:color w:val="000000"/>
          <w:sz w:val="28"/>
        </w:rPr>
        <w:t>
      деген жолдар мынадай редакцияда жазылсын:</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34"/>
        <w:gridCol w:w="735"/>
        <w:gridCol w:w="1195"/>
        <w:gridCol w:w="6697"/>
        <w:gridCol w:w="735"/>
        <w:gridCol w:w="736"/>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85 668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148 993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3" w:id="82"/>
    <w:p>
      <w:pPr>
        <w:spacing w:after="0"/>
        <w:ind w:left="0"/>
        <w:jc w:val="both"/>
      </w:pPr>
      <w:r>
        <w:rPr>
          <w:rFonts w:ascii="Times New Roman"/>
          <w:b w:val="false"/>
          <w:i w:val="false"/>
          <w:color w:val="000000"/>
          <w:sz w:val="28"/>
        </w:rPr>
        <w:t>
      мына:</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217"/>
        <w:gridCol w:w="1033"/>
        <w:gridCol w:w="1033"/>
        <w:gridCol w:w="4792"/>
        <w:gridCol w:w="2395"/>
        <w:gridCol w:w="2395"/>
        <w:gridCol w:w="218"/>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346 215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1 031 356</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623 060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623 060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4" w:id="83"/>
    <w:p>
      <w:pPr>
        <w:spacing w:after="0"/>
        <w:ind w:left="0"/>
        <w:jc w:val="both"/>
      </w:pPr>
      <w:r>
        <w:rPr>
          <w:rFonts w:ascii="Times New Roman"/>
          <w:b w:val="false"/>
          <w:i w:val="false"/>
          <w:color w:val="000000"/>
          <w:sz w:val="28"/>
        </w:rPr>
        <w:t>
      деген жолдар мынадай редакцияда жазылсын:</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217"/>
        <w:gridCol w:w="1033"/>
        <w:gridCol w:w="1033"/>
        <w:gridCol w:w="4792"/>
        <w:gridCol w:w="2395"/>
        <w:gridCol w:w="2395"/>
        <w:gridCol w:w="218"/>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308 846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1 031 356</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1 625 598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623 060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1 625 598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5" w:id="84"/>
    <w:p>
      <w:pPr>
        <w:spacing w:after="0"/>
        <w:ind w:left="0"/>
        <w:jc w:val="both"/>
      </w:pPr>
      <w:r>
        <w:rPr>
          <w:rFonts w:ascii="Times New Roman"/>
          <w:b w:val="false"/>
          <w:i w:val="false"/>
          <w:color w:val="000000"/>
          <w:sz w:val="28"/>
        </w:rPr>
        <w:t>
      мына:</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95"/>
        <w:gridCol w:w="495"/>
        <w:gridCol w:w="495"/>
        <w:gridCol w:w="804"/>
        <w:gridCol w:w="4510"/>
        <w:gridCol w:w="4511"/>
        <w:gridCol w:w="496"/>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623 060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846 871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6" w:id="85"/>
    <w:p>
      <w:pPr>
        <w:spacing w:after="0"/>
        <w:ind w:left="0"/>
        <w:jc w:val="both"/>
      </w:pPr>
      <w:r>
        <w:rPr>
          <w:rFonts w:ascii="Times New Roman"/>
          <w:b w:val="false"/>
          <w:i w:val="false"/>
          <w:color w:val="000000"/>
          <w:sz w:val="28"/>
        </w:rPr>
        <w:t>
      деген жолдар мынадай редакцияда жазылсын:</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95"/>
        <w:gridCol w:w="495"/>
        <w:gridCol w:w="495"/>
        <w:gridCol w:w="804"/>
        <w:gridCol w:w="4510"/>
        <w:gridCol w:w="4511"/>
        <w:gridCol w:w="496"/>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84 373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623 060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888 096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7" w:id="8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2-1-қосымшада</w:t>
      </w:r>
      <w:r>
        <w:rPr>
          <w:rFonts w:ascii="Times New Roman"/>
          <w:b w:val="false"/>
          <w:i w:val="false"/>
          <w:color w:val="000000"/>
          <w:sz w:val="28"/>
        </w:rPr>
        <w:t>:</w:t>
      </w:r>
    </w:p>
    <w:bookmarkEnd w:id="86"/>
    <w:bookmarkStart w:name="z88" w:id="87"/>
    <w:p>
      <w:pPr>
        <w:spacing w:after="0"/>
        <w:ind w:left="0"/>
        <w:jc w:val="both"/>
      </w:pPr>
      <w:r>
        <w:rPr>
          <w:rFonts w:ascii="Times New Roman"/>
          <w:b w:val="false"/>
          <w:i w:val="false"/>
          <w:color w:val="000000"/>
          <w:sz w:val="28"/>
        </w:rPr>
        <w:t>
      мына:</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559"/>
        <w:gridCol w:w="3441"/>
        <w:gridCol w:w="3441"/>
        <w:gridCol w:w="3441"/>
      </w:tblGrid>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7 637 834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2 431 873</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5 205 961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511 336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157 990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353 346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682 157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214 467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467 690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559"/>
        <w:gridCol w:w="3441"/>
        <w:gridCol w:w="3441"/>
        <w:gridCol w:w="3441"/>
      </w:tblGrid>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7 637 651</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2 431 690</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5 205 961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511 220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157 874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353 346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682 090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214 400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467 690 </w:t>
            </w:r>
          </w:p>
        </w:tc>
      </w:tr>
    </w:tbl>
    <w:p>
      <w:pPr>
        <w:spacing w:after="0"/>
        <w:ind w:left="0"/>
        <w:jc w:val="both"/>
      </w:pPr>
      <w:r>
        <w:rPr>
          <w:rFonts w:ascii="Times New Roman"/>
          <w:b w:val="false"/>
          <w:i w:val="false"/>
          <w:color w:val="000000"/>
          <w:sz w:val="28"/>
        </w:rPr>
        <w:t>
      ";</w:t>
      </w:r>
    </w:p>
    <w:bookmarkStart w:name="z89" w:id="8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3-қосымшада</w:t>
      </w:r>
      <w:r>
        <w:rPr>
          <w:rFonts w:ascii="Times New Roman"/>
          <w:b w:val="false"/>
          <w:i w:val="false"/>
          <w:color w:val="000000"/>
          <w:sz w:val="28"/>
        </w:rPr>
        <w:t>:</w:t>
      </w:r>
    </w:p>
    <w:bookmarkEnd w:id="88"/>
    <w:bookmarkStart w:name="z90" w:id="89"/>
    <w:p>
      <w:pPr>
        <w:spacing w:after="0"/>
        <w:ind w:left="0"/>
        <w:jc w:val="both"/>
      </w:pPr>
      <w:r>
        <w:rPr>
          <w:rFonts w:ascii="Times New Roman"/>
          <w:b w:val="false"/>
          <w:i w:val="false"/>
          <w:color w:val="000000"/>
          <w:sz w:val="28"/>
        </w:rPr>
        <w:t>
      мына:</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1595"/>
        <w:gridCol w:w="8031"/>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107 379 272</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14 324 000</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7 558 106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3 374 031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788 918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bl>
    <w:p>
      <w:pPr>
        <w:spacing w:after="0"/>
        <w:ind w:left="0"/>
        <w:jc w:val="both"/>
      </w:pPr>
      <w:r>
        <w:rPr>
          <w:rFonts w:ascii="Times New Roman"/>
          <w:b w:val="false"/>
          <w:i w:val="false"/>
          <w:color w:val="000000"/>
          <w:sz w:val="28"/>
        </w:rPr>
        <w:t>
      "</w:t>
      </w:r>
    </w:p>
    <w:bookmarkStart w:name="z91" w:id="90"/>
    <w:p>
      <w:pPr>
        <w:spacing w:after="0"/>
        <w:ind w:left="0"/>
        <w:jc w:val="both"/>
      </w:pPr>
      <w:r>
        <w:rPr>
          <w:rFonts w:ascii="Times New Roman"/>
          <w:b w:val="false"/>
          <w:i w:val="false"/>
          <w:color w:val="000000"/>
          <w:sz w:val="28"/>
        </w:rPr>
        <w:t>
      деген жолдар мынадай редакцияда жазылсын:</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1477"/>
        <w:gridCol w:w="8119"/>
      </w:tblGrid>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107 361 477</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14 323 000</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8 558 106</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2 080 236</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1 068 918</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w:t>
      </w:r>
    </w:p>
    <w:bookmarkStart w:name="z92" w:id="9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4-қосымшада</w:t>
      </w:r>
      <w:r>
        <w:rPr>
          <w:rFonts w:ascii="Times New Roman"/>
          <w:b w:val="false"/>
          <w:i w:val="false"/>
          <w:color w:val="000000"/>
          <w:sz w:val="28"/>
        </w:rPr>
        <w:t>:</w:t>
      </w:r>
    </w:p>
    <w:bookmarkEnd w:id="91"/>
    <w:bookmarkStart w:name="z93" w:id="92"/>
    <w:p>
      <w:pPr>
        <w:spacing w:after="0"/>
        <w:ind w:left="0"/>
        <w:jc w:val="both"/>
      </w:pPr>
      <w:r>
        <w:rPr>
          <w:rFonts w:ascii="Times New Roman"/>
          <w:b w:val="false"/>
          <w:i w:val="false"/>
          <w:color w:val="000000"/>
          <w:sz w:val="28"/>
        </w:rPr>
        <w:t>
      мына:</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1468"/>
        <w:gridCol w:w="8232"/>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505 578 </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bl>
    <w:p>
      <w:pPr>
        <w:spacing w:after="0"/>
        <w:ind w:left="0"/>
        <w:jc w:val="both"/>
      </w:pPr>
      <w:r>
        <w:rPr>
          <w:rFonts w:ascii="Times New Roman"/>
          <w:b w:val="false"/>
          <w:i w:val="false"/>
          <w:color w:val="000000"/>
          <w:sz w:val="28"/>
        </w:rPr>
        <w:t>
      "</w:t>
      </w:r>
    </w:p>
    <w:bookmarkStart w:name="z94" w:id="93"/>
    <w:p>
      <w:pPr>
        <w:spacing w:after="0"/>
        <w:ind w:left="0"/>
        <w:jc w:val="both"/>
      </w:pPr>
      <w:r>
        <w:rPr>
          <w:rFonts w:ascii="Times New Roman"/>
          <w:b w:val="false"/>
          <w:i w:val="false"/>
          <w:color w:val="000000"/>
          <w:sz w:val="28"/>
        </w:rPr>
        <w:t>
      деген жолдар мынадай редакцияда жазылсын:</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1572"/>
        <w:gridCol w:w="7945"/>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381 972</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76 394 </w:t>
            </w:r>
          </w:p>
        </w:tc>
      </w:tr>
    </w:tbl>
    <w:p>
      <w:pPr>
        <w:spacing w:after="0"/>
        <w:ind w:left="0"/>
        <w:jc w:val="both"/>
      </w:pPr>
      <w:r>
        <w:rPr>
          <w:rFonts w:ascii="Times New Roman"/>
          <w:b w:val="false"/>
          <w:i w:val="false"/>
          <w:color w:val="000000"/>
          <w:sz w:val="28"/>
        </w:rPr>
        <w:t>
      ";</w:t>
      </w:r>
    </w:p>
    <w:bookmarkStart w:name="z95" w:id="9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5-қосымшада</w:t>
      </w:r>
      <w:r>
        <w:rPr>
          <w:rFonts w:ascii="Times New Roman"/>
          <w:b w:val="false"/>
          <w:i w:val="false"/>
          <w:color w:val="000000"/>
          <w:sz w:val="28"/>
        </w:rPr>
        <w:t>:</w:t>
      </w:r>
    </w:p>
    <w:bookmarkEnd w:id="94"/>
    <w:bookmarkStart w:name="z96" w:id="95"/>
    <w:p>
      <w:pPr>
        <w:spacing w:after="0"/>
        <w:ind w:left="0"/>
        <w:jc w:val="both"/>
      </w:pPr>
      <w:r>
        <w:rPr>
          <w:rFonts w:ascii="Times New Roman"/>
          <w:b w:val="false"/>
          <w:i w:val="false"/>
          <w:color w:val="000000"/>
          <w:sz w:val="28"/>
        </w:rPr>
        <w:t>
      мына:</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1572"/>
        <w:gridCol w:w="7945"/>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690 693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bl>
    <w:p>
      <w:pPr>
        <w:spacing w:after="0"/>
        <w:ind w:left="0"/>
        <w:jc w:val="both"/>
      </w:pP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деген жолдар мынадай редакцияда жазылсын:</w:t>
      </w:r>
    </w:p>
    <w:bookmarkEnd w:id="9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1572"/>
        <w:gridCol w:w="7945"/>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690 585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bl>
    <w:p>
      <w:pPr>
        <w:spacing w:after="0"/>
        <w:ind w:left="0"/>
        <w:jc w:val="both"/>
      </w:pP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6-қосымшада</w:t>
      </w:r>
      <w:r>
        <w:rPr>
          <w:rFonts w:ascii="Times New Roman"/>
          <w:b w:val="false"/>
          <w:i w:val="false"/>
          <w:color w:val="000000"/>
          <w:sz w:val="28"/>
        </w:rPr>
        <w:t>:</w:t>
      </w:r>
    </w:p>
    <w:bookmarkEnd w:id="97"/>
    <w:bookmarkStart w:name="z99" w:id="98"/>
    <w:p>
      <w:pPr>
        <w:spacing w:after="0"/>
        <w:ind w:left="0"/>
        <w:jc w:val="both"/>
      </w:pPr>
      <w:r>
        <w:rPr>
          <w:rFonts w:ascii="Times New Roman"/>
          <w:b w:val="false"/>
          <w:i w:val="false"/>
          <w:color w:val="000000"/>
          <w:sz w:val="28"/>
        </w:rPr>
        <w:t>
      мына:</w:t>
      </w:r>
    </w:p>
    <w:bookmarkEnd w:id="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508"/>
        <w:gridCol w:w="3501"/>
        <w:gridCol w:w="3501"/>
        <w:gridCol w:w="3501"/>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56 686 104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34 902 363</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21 783 741</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2 924 464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1 618 676</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1 305 788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549 229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306 185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243 044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4 193 474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3 444 558</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748 916</w:t>
            </w:r>
          </w:p>
        </w:tc>
      </w:tr>
    </w:tbl>
    <w:p>
      <w:pPr>
        <w:spacing w:after="0"/>
        <w:ind w:left="0"/>
        <w:jc w:val="both"/>
      </w:pPr>
      <w:r>
        <w:rPr>
          <w:rFonts w:ascii="Times New Roman"/>
          <w:b w:val="false"/>
          <w:i w:val="false"/>
          <w:color w:val="000000"/>
          <w:sz w:val="28"/>
        </w:rPr>
        <w:t>
      "</w:t>
      </w:r>
    </w:p>
    <w:bookmarkStart w:name="z100" w:id="99"/>
    <w:p>
      <w:pPr>
        <w:spacing w:after="0"/>
        <w:ind w:left="0"/>
        <w:jc w:val="both"/>
      </w:pPr>
      <w:r>
        <w:rPr>
          <w:rFonts w:ascii="Times New Roman"/>
          <w:b w:val="false"/>
          <w:i w:val="false"/>
          <w:color w:val="000000"/>
          <w:sz w:val="28"/>
        </w:rPr>
        <w:t>
      деген жолдар мынадай редакцияда жазылсын:</w:t>
      </w:r>
    </w:p>
    <w:bookmarkEnd w:id="9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508"/>
        <w:gridCol w:w="3501"/>
        <w:gridCol w:w="3501"/>
        <w:gridCol w:w="3501"/>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54 437 319</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32 653 578</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21 783 741</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2 402 679</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1 096 891</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1 305 788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449 229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206 185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243 044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2 566 474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1 817 558</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748 916 </w:t>
            </w:r>
          </w:p>
        </w:tc>
      </w:tr>
    </w:tbl>
    <w:p>
      <w:pPr>
        <w:spacing w:after="0"/>
        <w:ind w:left="0"/>
        <w:jc w:val="both"/>
      </w:pPr>
      <w:r>
        <w:rPr>
          <w:rFonts w:ascii="Times New Roman"/>
          <w:b w:val="false"/>
          <w:i w:val="false"/>
          <w:color w:val="000000"/>
          <w:sz w:val="28"/>
        </w:rPr>
        <w:t>
      ";</w:t>
      </w:r>
    </w:p>
    <w:bookmarkStart w:name="z101" w:id="10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20-қосымшада</w:t>
      </w:r>
      <w:r>
        <w:rPr>
          <w:rFonts w:ascii="Times New Roman"/>
          <w:b w:val="false"/>
          <w:i w:val="false"/>
          <w:color w:val="000000"/>
          <w:sz w:val="28"/>
        </w:rPr>
        <w:t>:</w:t>
      </w:r>
    </w:p>
    <w:bookmarkEnd w:id="100"/>
    <w:bookmarkStart w:name="z102" w:id="101"/>
    <w:p>
      <w:pPr>
        <w:spacing w:after="0"/>
        <w:ind w:left="0"/>
        <w:jc w:val="both"/>
      </w:pPr>
      <w:r>
        <w:rPr>
          <w:rFonts w:ascii="Times New Roman"/>
          <w:b w:val="false"/>
          <w:i w:val="false"/>
          <w:color w:val="000000"/>
          <w:sz w:val="28"/>
        </w:rPr>
        <w:t>
      мына:</w:t>
      </w:r>
    </w:p>
    <w:bookmarkEnd w:id="10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1691"/>
        <w:gridCol w:w="7513"/>
      </w:tblGrid>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5 647 503</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286 429 </w:t>
            </w:r>
          </w:p>
        </w:tc>
      </w:tr>
    </w:tbl>
    <w:p>
      <w:pPr>
        <w:spacing w:after="0"/>
        <w:ind w:left="0"/>
        <w:jc w:val="both"/>
      </w:pPr>
      <w:r>
        <w:rPr>
          <w:rFonts w:ascii="Times New Roman"/>
          <w:b w:val="false"/>
          <w:i w:val="false"/>
          <w:color w:val="000000"/>
          <w:sz w:val="28"/>
        </w:rPr>
        <w:t>
      "</w:t>
      </w:r>
    </w:p>
    <w:bookmarkStart w:name="z103" w:id="102"/>
    <w:p>
      <w:pPr>
        <w:spacing w:after="0"/>
        <w:ind w:left="0"/>
        <w:jc w:val="both"/>
      </w:pPr>
      <w:r>
        <w:rPr>
          <w:rFonts w:ascii="Times New Roman"/>
          <w:b w:val="false"/>
          <w:i w:val="false"/>
          <w:color w:val="000000"/>
          <w:sz w:val="28"/>
        </w:rPr>
        <w:t>
      деген жолдар мынадай редакцияда жазылсын:</w:t>
      </w:r>
    </w:p>
    <w:bookmarkEnd w:id="10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1691"/>
        <w:gridCol w:w="7513"/>
      </w:tblGrid>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5 551 843</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190 769 </w:t>
            </w:r>
          </w:p>
        </w:tc>
      </w:tr>
    </w:tbl>
    <w:p>
      <w:pPr>
        <w:spacing w:after="0"/>
        <w:ind w:left="0"/>
        <w:jc w:val="both"/>
      </w:pPr>
      <w:r>
        <w:rPr>
          <w:rFonts w:ascii="Times New Roman"/>
          <w:b w:val="false"/>
          <w:i w:val="false"/>
          <w:color w:val="000000"/>
          <w:sz w:val="28"/>
        </w:rPr>
        <w:t>
      ";</w:t>
      </w:r>
    </w:p>
    <w:bookmarkStart w:name="z104" w:id="10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21-қосымшада</w:t>
      </w:r>
      <w:r>
        <w:rPr>
          <w:rFonts w:ascii="Times New Roman"/>
          <w:b w:val="false"/>
          <w:i w:val="false"/>
          <w:color w:val="000000"/>
          <w:sz w:val="28"/>
        </w:rPr>
        <w:t>:</w:t>
      </w:r>
    </w:p>
    <w:bookmarkEnd w:id="103"/>
    <w:bookmarkStart w:name="z105" w:id="104"/>
    <w:p>
      <w:pPr>
        <w:spacing w:after="0"/>
        <w:ind w:left="0"/>
        <w:jc w:val="both"/>
      </w:pPr>
      <w:r>
        <w:rPr>
          <w:rFonts w:ascii="Times New Roman"/>
          <w:b w:val="false"/>
          <w:i w:val="false"/>
          <w:color w:val="000000"/>
          <w:sz w:val="28"/>
        </w:rPr>
        <w:t>
      мына:</w:t>
      </w:r>
    </w:p>
    <w:bookmarkEnd w:id="10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1577"/>
        <w:gridCol w:w="7837"/>
      </w:tblGrid>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68 356 184</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8 450 133</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1 291 960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3 455 968</w:t>
            </w:r>
          </w:p>
        </w:tc>
      </w:tr>
    </w:tbl>
    <w:p>
      <w:pPr>
        <w:spacing w:after="0"/>
        <w:ind w:left="0"/>
        <w:jc w:val="both"/>
      </w:pPr>
      <w:r>
        <w:rPr>
          <w:rFonts w:ascii="Times New Roman"/>
          <w:b w:val="false"/>
          <w:i w:val="false"/>
          <w:color w:val="000000"/>
          <w:sz w:val="28"/>
        </w:rPr>
        <w:t>
      "</w:t>
      </w:r>
    </w:p>
    <w:bookmarkStart w:name="z106" w:id="105"/>
    <w:p>
      <w:pPr>
        <w:spacing w:after="0"/>
        <w:ind w:left="0"/>
        <w:jc w:val="both"/>
      </w:pPr>
      <w:r>
        <w:rPr>
          <w:rFonts w:ascii="Times New Roman"/>
          <w:b w:val="false"/>
          <w:i w:val="false"/>
          <w:color w:val="000000"/>
          <w:sz w:val="28"/>
        </w:rPr>
        <w:t>
      деген жолдар мынадай редакцияда жазылсын:</w:t>
      </w:r>
    </w:p>
    <w:bookmarkEnd w:id="10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1577"/>
        <w:gridCol w:w="7837"/>
      </w:tblGrid>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68 058 718</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8 290 283</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1 172 404</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3 437 908</w:t>
            </w:r>
          </w:p>
        </w:tc>
      </w:tr>
    </w:tbl>
    <w:p>
      <w:pPr>
        <w:spacing w:after="0"/>
        <w:ind w:left="0"/>
        <w:jc w:val="both"/>
      </w:pPr>
      <w:r>
        <w:rPr>
          <w:rFonts w:ascii="Times New Roman"/>
          <w:b w:val="false"/>
          <w:i w:val="false"/>
          <w:color w:val="000000"/>
          <w:sz w:val="28"/>
        </w:rPr>
        <w:t>
      ";</w:t>
      </w:r>
    </w:p>
    <w:bookmarkStart w:name="z107" w:id="10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23-қосымшада</w:t>
      </w:r>
      <w:r>
        <w:rPr>
          <w:rFonts w:ascii="Times New Roman"/>
          <w:b w:val="false"/>
          <w:i w:val="false"/>
          <w:color w:val="000000"/>
          <w:sz w:val="28"/>
        </w:rPr>
        <w:t>:</w:t>
      </w:r>
    </w:p>
    <w:bookmarkEnd w:id="106"/>
    <w:bookmarkStart w:name="z108" w:id="107"/>
    <w:p>
      <w:pPr>
        <w:spacing w:after="0"/>
        <w:ind w:left="0"/>
        <w:jc w:val="both"/>
      </w:pPr>
      <w:r>
        <w:rPr>
          <w:rFonts w:ascii="Times New Roman"/>
          <w:b w:val="false"/>
          <w:i w:val="false"/>
          <w:color w:val="000000"/>
          <w:sz w:val="28"/>
        </w:rPr>
        <w:t>
      мына:</w:t>
      </w:r>
    </w:p>
    <w:bookmarkEnd w:id="10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7"/>
        <w:gridCol w:w="1103"/>
        <w:gridCol w:w="8400"/>
      </w:tblGrid>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141 954 065</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9 295 960</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6 344 001</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6 740 772</w:t>
            </w:r>
          </w:p>
        </w:tc>
      </w:tr>
    </w:tbl>
    <w:p>
      <w:pPr>
        <w:spacing w:after="0"/>
        <w:ind w:left="0"/>
        <w:jc w:val="both"/>
      </w:pPr>
      <w:r>
        <w:rPr>
          <w:rFonts w:ascii="Times New Roman"/>
          <w:b w:val="false"/>
          <w:i w:val="false"/>
          <w:color w:val="000000"/>
          <w:sz w:val="28"/>
        </w:rPr>
        <w:t>
      "</w:t>
      </w:r>
    </w:p>
    <w:bookmarkStart w:name="z109" w:id="108"/>
    <w:p>
      <w:pPr>
        <w:spacing w:after="0"/>
        <w:ind w:left="0"/>
        <w:jc w:val="both"/>
      </w:pPr>
      <w:r>
        <w:rPr>
          <w:rFonts w:ascii="Times New Roman"/>
          <w:b w:val="false"/>
          <w:i w:val="false"/>
          <w:color w:val="000000"/>
          <w:sz w:val="28"/>
        </w:rPr>
        <w:t>
      деген жолдар мынадай редакцияда жазылсын:</w:t>
      </w:r>
    </w:p>
    <w:bookmarkEnd w:id="10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7"/>
        <w:gridCol w:w="1103"/>
        <w:gridCol w:w="8400"/>
      </w:tblGrid>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141 443 402</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8 965 682</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6 194 003</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6 710 385</w:t>
            </w:r>
          </w:p>
        </w:tc>
      </w:tr>
    </w:tbl>
    <w:p>
      <w:pPr>
        <w:spacing w:after="0"/>
        <w:ind w:left="0"/>
        <w:jc w:val="both"/>
      </w:pPr>
      <w:r>
        <w:rPr>
          <w:rFonts w:ascii="Times New Roman"/>
          <w:b w:val="false"/>
          <w:i w:val="false"/>
          <w:color w:val="000000"/>
          <w:sz w:val="28"/>
        </w:rPr>
        <w:t>
      ";</w:t>
      </w:r>
    </w:p>
    <w:bookmarkStart w:name="z110" w:id="10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24-қосымшада</w:t>
      </w:r>
      <w:r>
        <w:rPr>
          <w:rFonts w:ascii="Times New Roman"/>
          <w:b w:val="false"/>
          <w:i w:val="false"/>
          <w:color w:val="000000"/>
          <w:sz w:val="28"/>
        </w:rPr>
        <w:t>:</w:t>
      </w:r>
    </w:p>
    <w:bookmarkEnd w:id="109"/>
    <w:bookmarkStart w:name="z111" w:id="110"/>
    <w:p>
      <w:pPr>
        <w:spacing w:after="0"/>
        <w:ind w:left="0"/>
        <w:jc w:val="both"/>
      </w:pPr>
      <w:r>
        <w:rPr>
          <w:rFonts w:ascii="Times New Roman"/>
          <w:b w:val="false"/>
          <w:i w:val="false"/>
          <w:color w:val="000000"/>
          <w:sz w:val="28"/>
        </w:rPr>
        <w:t>
      мына:</w:t>
      </w:r>
    </w:p>
    <w:bookmarkEnd w:id="1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270"/>
        <w:gridCol w:w="781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6 383 046</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997 530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193 606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230 739 </w:t>
            </w:r>
          </w:p>
        </w:tc>
      </w:tr>
    </w:tbl>
    <w:p>
      <w:pPr>
        <w:spacing w:after="0"/>
        <w:ind w:left="0"/>
        <w:jc w:val="both"/>
      </w:pPr>
      <w:r>
        <w:rPr>
          <w:rFonts w:ascii="Times New Roman"/>
          <w:b w:val="false"/>
          <w:i w:val="false"/>
          <w:color w:val="000000"/>
          <w:sz w:val="28"/>
        </w:rPr>
        <w:t>
      "</w:t>
      </w:r>
    </w:p>
    <w:bookmarkStart w:name="z112" w:id="111"/>
    <w:p>
      <w:pPr>
        <w:spacing w:after="0"/>
        <w:ind w:left="0"/>
        <w:jc w:val="both"/>
      </w:pPr>
      <w:r>
        <w:rPr>
          <w:rFonts w:ascii="Times New Roman"/>
          <w:b w:val="false"/>
          <w:i w:val="false"/>
          <w:color w:val="000000"/>
          <w:sz w:val="28"/>
        </w:rPr>
        <w:t>
      деген жолдар мынадай редакцияда жазылсын:</w:t>
      </w:r>
    </w:p>
    <w:bookmarkEnd w:id="1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270"/>
        <w:gridCol w:w="781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6 229 584</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899 632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145 556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223 225 </w:t>
            </w:r>
          </w:p>
        </w:tc>
      </w:tr>
    </w:tbl>
    <w:p>
      <w:pPr>
        <w:spacing w:after="0"/>
        <w:ind w:left="0"/>
        <w:jc w:val="both"/>
      </w:pPr>
      <w:r>
        <w:rPr>
          <w:rFonts w:ascii="Times New Roman"/>
          <w:b w:val="false"/>
          <w:i w:val="false"/>
          <w:color w:val="000000"/>
          <w:sz w:val="28"/>
        </w:rPr>
        <w:t>
      ";</w:t>
      </w:r>
    </w:p>
    <w:bookmarkStart w:name="z113" w:id="11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25-1-қосымшада</w:t>
      </w:r>
      <w:r>
        <w:rPr>
          <w:rFonts w:ascii="Times New Roman"/>
          <w:b w:val="false"/>
          <w:i w:val="false"/>
          <w:color w:val="000000"/>
          <w:sz w:val="28"/>
        </w:rPr>
        <w:t>:</w:t>
      </w:r>
    </w:p>
    <w:bookmarkEnd w:id="112"/>
    <w:bookmarkStart w:name="z114" w:id="113"/>
    <w:p>
      <w:pPr>
        <w:spacing w:after="0"/>
        <w:ind w:left="0"/>
        <w:jc w:val="both"/>
      </w:pPr>
      <w:r>
        <w:rPr>
          <w:rFonts w:ascii="Times New Roman"/>
          <w:b w:val="false"/>
          <w:i w:val="false"/>
          <w:color w:val="000000"/>
          <w:sz w:val="28"/>
        </w:rPr>
        <w:t>
      мына:</w:t>
      </w:r>
    </w:p>
    <w:bookmarkEnd w:id="1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270"/>
        <w:gridCol w:w="781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1 896 585</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124 267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127 971 </w:t>
            </w:r>
          </w:p>
        </w:tc>
      </w:tr>
    </w:tbl>
    <w:p>
      <w:pPr>
        <w:spacing w:after="0"/>
        <w:ind w:left="0"/>
        <w:jc w:val="both"/>
      </w:pPr>
      <w:r>
        <w:rPr>
          <w:rFonts w:ascii="Times New Roman"/>
          <w:b w:val="false"/>
          <w:i w:val="false"/>
          <w:color w:val="000000"/>
          <w:sz w:val="28"/>
        </w:rPr>
        <w:t>
      "</w:t>
      </w:r>
    </w:p>
    <w:bookmarkStart w:name="z115" w:id="114"/>
    <w:p>
      <w:pPr>
        <w:spacing w:after="0"/>
        <w:ind w:left="0"/>
        <w:jc w:val="both"/>
      </w:pPr>
      <w:r>
        <w:rPr>
          <w:rFonts w:ascii="Times New Roman"/>
          <w:b w:val="false"/>
          <w:i w:val="false"/>
          <w:color w:val="000000"/>
          <w:sz w:val="28"/>
        </w:rPr>
        <w:t>
      деген жолдар мынадай редакцияда жазылсын:</w:t>
      </w:r>
    </w:p>
    <w:bookmarkEnd w:id="1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270"/>
        <w:gridCol w:w="781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1 798 578</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92 267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61 964 </w:t>
            </w:r>
          </w:p>
        </w:tc>
      </w:tr>
    </w:tbl>
    <w:p>
      <w:pPr>
        <w:spacing w:after="0"/>
        <w:ind w:left="0"/>
        <w:jc w:val="both"/>
      </w:pPr>
      <w:r>
        <w:rPr>
          <w:rFonts w:ascii="Times New Roman"/>
          <w:b w:val="false"/>
          <w:i w:val="false"/>
          <w:color w:val="000000"/>
          <w:sz w:val="28"/>
        </w:rPr>
        <w:t>
      ";</w:t>
      </w:r>
    </w:p>
    <w:bookmarkStart w:name="z116" w:id="11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26-қосымшада</w:t>
      </w:r>
      <w:r>
        <w:rPr>
          <w:rFonts w:ascii="Times New Roman"/>
          <w:b w:val="false"/>
          <w:i w:val="false"/>
          <w:color w:val="000000"/>
          <w:sz w:val="28"/>
        </w:rPr>
        <w:t>:</w:t>
      </w:r>
    </w:p>
    <w:bookmarkEnd w:id="115"/>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1572"/>
        <w:gridCol w:w="7945"/>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252 053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bl>
    <w:p>
      <w:pPr>
        <w:spacing w:after="0"/>
        <w:ind w:left="0"/>
        <w:jc w:val="both"/>
      </w:pPr>
      <w:r>
        <w:rPr>
          <w:rFonts w:ascii="Times New Roman"/>
          <w:b w:val="false"/>
          <w:i w:val="false"/>
          <w:color w:val="000000"/>
          <w:sz w:val="28"/>
        </w:rPr>
        <w:t>
      "</w:t>
      </w:r>
    </w:p>
    <w:bookmarkStart w:name="z117" w:id="116"/>
    <w:p>
      <w:pPr>
        <w:spacing w:after="0"/>
        <w:ind w:left="0"/>
        <w:jc w:val="both"/>
      </w:pPr>
      <w:r>
        <w:rPr>
          <w:rFonts w:ascii="Times New Roman"/>
          <w:b w:val="false"/>
          <w:i w:val="false"/>
          <w:color w:val="000000"/>
          <w:sz w:val="28"/>
        </w:rPr>
        <w:t>
      деген жолдар мынадай редакцияда жазылсын:</w:t>
      </w:r>
    </w:p>
    <w:bookmarkEnd w:id="1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1572"/>
        <w:gridCol w:w="7945"/>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242 303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w:t>
            </w:r>
          </w:p>
        </w:tc>
      </w:tr>
    </w:tbl>
    <w:p>
      <w:pPr>
        <w:spacing w:after="0"/>
        <w:ind w:left="0"/>
        <w:jc w:val="both"/>
      </w:pPr>
      <w:r>
        <w:rPr>
          <w:rFonts w:ascii="Times New Roman"/>
          <w:b w:val="false"/>
          <w:i w:val="false"/>
          <w:color w:val="000000"/>
          <w:sz w:val="28"/>
        </w:rPr>
        <w:t>
      ";</w:t>
      </w:r>
    </w:p>
    <w:bookmarkStart w:name="z118" w:id="11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28-қосымшада</w:t>
      </w:r>
      <w:r>
        <w:rPr>
          <w:rFonts w:ascii="Times New Roman"/>
          <w:b w:val="false"/>
          <w:i w:val="false"/>
          <w:color w:val="000000"/>
          <w:sz w:val="28"/>
        </w:rPr>
        <w:t>:</w:t>
      </w:r>
    </w:p>
    <w:bookmarkEnd w:id="11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1274"/>
        <w:gridCol w:w="8770"/>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23 309 806</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1 947 853</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2 491 348</w:t>
            </w:r>
          </w:p>
        </w:tc>
      </w:tr>
    </w:tbl>
    <w:p>
      <w:pPr>
        <w:spacing w:after="0"/>
        <w:ind w:left="0"/>
        <w:jc w:val="both"/>
      </w:pPr>
      <w:r>
        <w:rPr>
          <w:rFonts w:ascii="Times New Roman"/>
          <w:b w:val="false"/>
          <w:i w:val="false"/>
          <w:color w:val="000000"/>
          <w:sz w:val="28"/>
        </w:rPr>
        <w:t>
      "</w:t>
      </w:r>
    </w:p>
    <w:bookmarkStart w:name="z119" w:id="118"/>
    <w:p>
      <w:pPr>
        <w:spacing w:after="0"/>
        <w:ind w:left="0"/>
        <w:jc w:val="both"/>
      </w:pPr>
      <w:r>
        <w:rPr>
          <w:rFonts w:ascii="Times New Roman"/>
          <w:b w:val="false"/>
          <w:i w:val="false"/>
          <w:color w:val="000000"/>
          <w:sz w:val="28"/>
        </w:rPr>
        <w:t>
      деген жолдар мынадай редакцияда жазылсын:</w:t>
      </w:r>
    </w:p>
    <w:bookmarkEnd w:id="1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1274"/>
        <w:gridCol w:w="8770"/>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22 781 182</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1 907 853</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2 002 724</w:t>
            </w:r>
          </w:p>
        </w:tc>
      </w:tr>
    </w:tbl>
    <w:p>
      <w:pPr>
        <w:spacing w:after="0"/>
        <w:ind w:left="0"/>
        <w:jc w:val="both"/>
      </w:pPr>
      <w:r>
        <w:rPr>
          <w:rFonts w:ascii="Times New Roman"/>
          <w:b w:val="false"/>
          <w:i w:val="false"/>
          <w:color w:val="000000"/>
          <w:sz w:val="28"/>
        </w:rPr>
        <w:t>
      ";</w:t>
      </w:r>
    </w:p>
    <w:bookmarkStart w:name="z120" w:id="11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29-қосымшада</w:t>
      </w:r>
      <w:r>
        <w:rPr>
          <w:rFonts w:ascii="Times New Roman"/>
          <w:b w:val="false"/>
          <w:i w:val="false"/>
          <w:color w:val="000000"/>
          <w:sz w:val="28"/>
        </w:rPr>
        <w:t>:</w:t>
      </w:r>
    </w:p>
    <w:bookmarkEnd w:id="119"/>
    <w:bookmarkStart w:name="z121" w:id="120"/>
    <w:p>
      <w:pPr>
        <w:spacing w:after="0"/>
        <w:ind w:left="0"/>
        <w:jc w:val="both"/>
      </w:pPr>
      <w:r>
        <w:rPr>
          <w:rFonts w:ascii="Times New Roman"/>
          <w:b w:val="false"/>
          <w:i w:val="false"/>
          <w:color w:val="000000"/>
          <w:sz w:val="28"/>
        </w:rPr>
        <w:t>
      мына:</w:t>
      </w:r>
    </w:p>
    <w:bookmarkEnd w:id="1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1379"/>
        <w:gridCol w:w="8481"/>
      </w:tblGrid>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3 520 614</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300 427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423 941 </w:t>
            </w:r>
          </w:p>
        </w:tc>
      </w:tr>
    </w:tbl>
    <w:p>
      <w:pPr>
        <w:spacing w:after="0"/>
        <w:ind w:left="0"/>
        <w:jc w:val="both"/>
      </w:pPr>
      <w:r>
        <w:rPr>
          <w:rFonts w:ascii="Times New Roman"/>
          <w:b w:val="false"/>
          <w:i w:val="false"/>
          <w:color w:val="000000"/>
          <w:sz w:val="28"/>
        </w:rPr>
        <w:t>
      "</w:t>
      </w:r>
    </w:p>
    <w:bookmarkStart w:name="z122" w:id="121"/>
    <w:p>
      <w:pPr>
        <w:spacing w:after="0"/>
        <w:ind w:left="0"/>
        <w:jc w:val="both"/>
      </w:pPr>
      <w:r>
        <w:rPr>
          <w:rFonts w:ascii="Times New Roman"/>
          <w:b w:val="false"/>
          <w:i w:val="false"/>
          <w:color w:val="000000"/>
          <w:sz w:val="28"/>
        </w:rPr>
        <w:t>
      деген жолдар мынадай редакцияда жазылсын:</w:t>
      </w:r>
    </w:p>
    <w:bookmarkEnd w:id="1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1379"/>
        <w:gridCol w:w="8481"/>
      </w:tblGrid>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3 184 566</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141 427</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246 893</w:t>
            </w:r>
          </w:p>
        </w:tc>
      </w:tr>
    </w:tbl>
    <w:p>
      <w:pPr>
        <w:spacing w:after="0"/>
        <w:ind w:left="0"/>
        <w:jc w:val="both"/>
      </w:pPr>
      <w:r>
        <w:rPr>
          <w:rFonts w:ascii="Times New Roman"/>
          <w:b w:val="false"/>
          <w:i w:val="false"/>
          <w:color w:val="000000"/>
          <w:sz w:val="28"/>
        </w:rPr>
        <w:t>
      ";</w:t>
      </w:r>
    </w:p>
    <w:bookmarkStart w:name="z123" w:id="12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29-1-қосымшада</w:t>
      </w:r>
      <w:r>
        <w:rPr>
          <w:rFonts w:ascii="Times New Roman"/>
          <w:b w:val="false"/>
          <w:i w:val="false"/>
          <w:color w:val="000000"/>
          <w:sz w:val="28"/>
        </w:rPr>
        <w:t>:</w:t>
      </w:r>
    </w:p>
    <w:bookmarkEnd w:id="122"/>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1572"/>
        <w:gridCol w:w="7945"/>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393 432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23 685 </w:t>
            </w:r>
          </w:p>
        </w:tc>
      </w:tr>
    </w:tbl>
    <w:p>
      <w:pPr>
        <w:spacing w:after="0"/>
        <w:ind w:left="0"/>
        <w:jc w:val="both"/>
      </w:pPr>
      <w:r>
        <w:rPr>
          <w:rFonts w:ascii="Times New Roman"/>
          <w:b w:val="false"/>
          <w:i w:val="false"/>
          <w:color w:val="000000"/>
          <w:sz w:val="28"/>
        </w:rPr>
        <w:t>
      "</w:t>
      </w:r>
    </w:p>
    <w:bookmarkStart w:name="z124" w:id="123"/>
    <w:p>
      <w:pPr>
        <w:spacing w:after="0"/>
        <w:ind w:left="0"/>
        <w:jc w:val="both"/>
      </w:pPr>
      <w:r>
        <w:rPr>
          <w:rFonts w:ascii="Times New Roman"/>
          <w:b w:val="false"/>
          <w:i w:val="false"/>
          <w:color w:val="000000"/>
          <w:sz w:val="28"/>
        </w:rPr>
        <w:t>
      деген жолдар мынадай редакцияда жазылсын:</w:t>
      </w:r>
    </w:p>
    <w:bookmarkEnd w:id="1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1572"/>
        <w:gridCol w:w="7945"/>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386 995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17 248 </w:t>
            </w:r>
          </w:p>
        </w:tc>
      </w:tr>
    </w:tbl>
    <w:p>
      <w:pPr>
        <w:spacing w:after="0"/>
        <w:ind w:left="0"/>
        <w:jc w:val="both"/>
      </w:pPr>
      <w:r>
        <w:rPr>
          <w:rFonts w:ascii="Times New Roman"/>
          <w:b w:val="false"/>
          <w:i w:val="false"/>
          <w:color w:val="000000"/>
          <w:sz w:val="28"/>
        </w:rPr>
        <w:t>
      ";</w:t>
      </w:r>
    </w:p>
    <w:bookmarkStart w:name="z125" w:id="12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30-қосымшада</w:t>
      </w:r>
      <w:r>
        <w:rPr>
          <w:rFonts w:ascii="Times New Roman"/>
          <w:b w:val="false"/>
          <w:i w:val="false"/>
          <w:color w:val="000000"/>
          <w:sz w:val="28"/>
        </w:rPr>
        <w:t>:</w:t>
      </w:r>
    </w:p>
    <w:bookmarkEnd w:id="124"/>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1379"/>
        <w:gridCol w:w="8481"/>
      </w:tblGrid>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2 747 009</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151 243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56 196 </w:t>
            </w:r>
          </w:p>
        </w:tc>
      </w:tr>
    </w:tbl>
    <w:p>
      <w:pPr>
        <w:spacing w:after="0"/>
        <w:ind w:left="0"/>
        <w:jc w:val="both"/>
      </w:pPr>
      <w:r>
        <w:rPr>
          <w:rFonts w:ascii="Times New Roman"/>
          <w:b w:val="false"/>
          <w:i w:val="false"/>
          <w:color w:val="000000"/>
          <w:sz w:val="28"/>
        </w:rPr>
        <w:t>
      "</w:t>
      </w:r>
    </w:p>
    <w:bookmarkStart w:name="z126" w:id="125"/>
    <w:p>
      <w:pPr>
        <w:spacing w:after="0"/>
        <w:ind w:left="0"/>
        <w:jc w:val="both"/>
      </w:pPr>
      <w:r>
        <w:rPr>
          <w:rFonts w:ascii="Times New Roman"/>
          <w:b w:val="false"/>
          <w:i w:val="false"/>
          <w:color w:val="000000"/>
          <w:sz w:val="28"/>
        </w:rPr>
        <w:t>
      деген жолдар мынадай редакцияда жазылсын:</w:t>
      </w:r>
    </w:p>
    <w:bookmarkEnd w:id="1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1379"/>
        <w:gridCol w:w="8481"/>
      </w:tblGrid>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2 693 635</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105 495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48 570 </w:t>
            </w:r>
          </w:p>
        </w:tc>
      </w:tr>
    </w:tbl>
    <w:p>
      <w:pPr>
        <w:spacing w:after="0"/>
        <w:ind w:left="0"/>
        <w:jc w:val="both"/>
      </w:pPr>
      <w:r>
        <w:rPr>
          <w:rFonts w:ascii="Times New Roman"/>
          <w:b w:val="false"/>
          <w:i w:val="false"/>
          <w:color w:val="000000"/>
          <w:sz w:val="28"/>
        </w:rPr>
        <w:t>
      ";</w:t>
      </w:r>
    </w:p>
    <w:bookmarkStart w:name="z127" w:id="12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33-қосымшада</w:t>
      </w:r>
      <w:r>
        <w:rPr>
          <w:rFonts w:ascii="Times New Roman"/>
          <w:b w:val="false"/>
          <w:i w:val="false"/>
          <w:color w:val="000000"/>
          <w:sz w:val="28"/>
        </w:rPr>
        <w:t>:</w:t>
      </w:r>
    </w:p>
    <w:bookmarkEnd w:id="126"/>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1691"/>
        <w:gridCol w:w="7513"/>
      </w:tblGrid>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7 728 127</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454 681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502 908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488 970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446 463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331 948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825 820 </w:t>
            </w:r>
          </w:p>
        </w:tc>
      </w:tr>
    </w:tbl>
    <w:p>
      <w:pPr>
        <w:spacing w:after="0"/>
        <w:ind w:left="0"/>
        <w:jc w:val="both"/>
      </w:pPr>
      <w:r>
        <w:rPr>
          <w:rFonts w:ascii="Times New Roman"/>
          <w:b w:val="false"/>
          <w:i w:val="false"/>
          <w:color w:val="000000"/>
          <w:sz w:val="28"/>
        </w:rPr>
        <w:t>
      "</w:t>
      </w:r>
    </w:p>
    <w:bookmarkStart w:name="z128" w:id="127"/>
    <w:p>
      <w:pPr>
        <w:spacing w:after="0"/>
        <w:ind w:left="0"/>
        <w:jc w:val="both"/>
      </w:pPr>
      <w:r>
        <w:rPr>
          <w:rFonts w:ascii="Times New Roman"/>
          <w:b w:val="false"/>
          <w:i w:val="false"/>
          <w:color w:val="000000"/>
          <w:sz w:val="28"/>
        </w:rPr>
        <w:t xml:space="preserve">
      деген жолдар мынадай редакцияда жазылсын: </w:t>
      </w:r>
    </w:p>
    <w:bookmarkEnd w:id="1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1691"/>
        <w:gridCol w:w="7513"/>
      </w:tblGrid>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7 387 973</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386 979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500 508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440 319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358 761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329 802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694 267 </w:t>
            </w:r>
          </w:p>
        </w:tc>
      </w:tr>
    </w:tbl>
    <w:p>
      <w:pPr>
        <w:spacing w:after="0"/>
        <w:ind w:left="0"/>
        <w:jc w:val="both"/>
      </w:pPr>
      <w:r>
        <w:rPr>
          <w:rFonts w:ascii="Times New Roman"/>
          <w:b w:val="false"/>
          <w:i w:val="false"/>
          <w:color w:val="000000"/>
          <w:sz w:val="28"/>
        </w:rPr>
        <w:t>
      ";</w:t>
      </w:r>
    </w:p>
    <w:bookmarkStart w:name="z129" w:id="12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36-қосымшада</w:t>
      </w:r>
      <w:r>
        <w:rPr>
          <w:rFonts w:ascii="Times New Roman"/>
          <w:b w:val="false"/>
          <w:i w:val="false"/>
          <w:color w:val="000000"/>
          <w:sz w:val="28"/>
        </w:rPr>
        <w:t>:</w:t>
      </w:r>
    </w:p>
    <w:bookmarkEnd w:id="128"/>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270"/>
        <w:gridCol w:w="781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2 094 323</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56 642 </w:t>
            </w:r>
          </w:p>
        </w:tc>
      </w:tr>
    </w:tbl>
    <w:p>
      <w:pPr>
        <w:spacing w:after="0"/>
        <w:ind w:left="0"/>
        <w:jc w:val="both"/>
      </w:pPr>
      <w:r>
        <w:rPr>
          <w:rFonts w:ascii="Times New Roman"/>
          <w:b w:val="false"/>
          <w:i w:val="false"/>
          <w:color w:val="000000"/>
          <w:sz w:val="28"/>
        </w:rPr>
        <w:t>
      "</w:t>
      </w:r>
    </w:p>
    <w:bookmarkStart w:name="z130" w:id="129"/>
    <w:p>
      <w:pPr>
        <w:spacing w:after="0"/>
        <w:ind w:left="0"/>
        <w:jc w:val="both"/>
      </w:pPr>
      <w:r>
        <w:rPr>
          <w:rFonts w:ascii="Times New Roman"/>
          <w:b w:val="false"/>
          <w:i w:val="false"/>
          <w:color w:val="000000"/>
          <w:sz w:val="28"/>
        </w:rPr>
        <w:t xml:space="preserve">
      деген жолдар мынадай редакцияда жазылсын: </w:t>
      </w:r>
    </w:p>
    <w:bookmarkEnd w:id="1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270"/>
        <w:gridCol w:w="781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2 093 466</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55 785</w:t>
            </w:r>
          </w:p>
        </w:tc>
      </w:tr>
    </w:tbl>
    <w:p>
      <w:pPr>
        <w:spacing w:after="0"/>
        <w:ind w:left="0"/>
        <w:jc w:val="both"/>
      </w:pPr>
      <w:r>
        <w:rPr>
          <w:rFonts w:ascii="Times New Roman"/>
          <w:b w:val="false"/>
          <w:i w:val="false"/>
          <w:color w:val="000000"/>
          <w:sz w:val="28"/>
        </w:rPr>
        <w:t>
      ";</w:t>
      </w:r>
    </w:p>
    <w:bookmarkStart w:name="z131" w:id="13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37-қосымшада</w:t>
      </w:r>
      <w:r>
        <w:rPr>
          <w:rFonts w:ascii="Times New Roman"/>
          <w:b w:val="false"/>
          <w:i w:val="false"/>
          <w:color w:val="000000"/>
          <w:sz w:val="28"/>
        </w:rPr>
        <w:t>:</w:t>
      </w:r>
    </w:p>
    <w:bookmarkEnd w:id="130"/>
    <w:bookmarkStart w:name="z132" w:id="131"/>
    <w:p>
      <w:pPr>
        <w:spacing w:after="0"/>
        <w:ind w:left="0"/>
        <w:jc w:val="both"/>
      </w:pPr>
      <w:r>
        <w:rPr>
          <w:rFonts w:ascii="Times New Roman"/>
          <w:b w:val="false"/>
          <w:i w:val="false"/>
          <w:color w:val="000000"/>
          <w:sz w:val="28"/>
        </w:rPr>
        <w:t>
      мына:</w:t>
      </w:r>
    </w:p>
    <w:bookmarkEnd w:id="1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868"/>
        <w:gridCol w:w="3535"/>
        <w:gridCol w:w="2904"/>
        <w:gridCol w:w="3537"/>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7 294 469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528 656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6 765 813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528 574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15 177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513 397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272 372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47 557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224 815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329 935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41 063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288 872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338 885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51 492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287 393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443 815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25 566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418 249 </w:t>
            </w:r>
          </w:p>
        </w:tc>
      </w:tr>
    </w:tbl>
    <w:p>
      <w:pPr>
        <w:spacing w:after="0"/>
        <w:ind w:left="0"/>
        <w:jc w:val="both"/>
      </w:pPr>
      <w:r>
        <w:rPr>
          <w:rFonts w:ascii="Times New Roman"/>
          <w:b w:val="false"/>
          <w:i w:val="false"/>
          <w:color w:val="000000"/>
          <w:sz w:val="28"/>
        </w:rPr>
        <w:t>
      "</w:t>
      </w:r>
    </w:p>
    <w:bookmarkStart w:name="z133" w:id="132"/>
    <w:p>
      <w:pPr>
        <w:spacing w:after="0"/>
        <w:ind w:left="0"/>
        <w:jc w:val="both"/>
      </w:pPr>
      <w:r>
        <w:rPr>
          <w:rFonts w:ascii="Times New Roman"/>
          <w:b w:val="false"/>
          <w:i w:val="false"/>
          <w:color w:val="000000"/>
          <w:sz w:val="28"/>
        </w:rPr>
        <w:t>
      деген жолдар мынадай редакцияда жазылсын:</w:t>
      </w:r>
    </w:p>
    <w:bookmarkEnd w:id="1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868"/>
        <w:gridCol w:w="3535"/>
        <w:gridCol w:w="2904"/>
        <w:gridCol w:w="3537"/>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7 208 408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525 193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6 683 215</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473 052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15 177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457 875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269 343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47 557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221 786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328 182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39 310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288 872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337 175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49 782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287 393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419 768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25 566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394 202 </w:t>
            </w:r>
          </w:p>
        </w:tc>
      </w:tr>
    </w:tbl>
    <w:p>
      <w:pPr>
        <w:spacing w:after="0"/>
        <w:ind w:left="0"/>
        <w:jc w:val="both"/>
      </w:pPr>
      <w:r>
        <w:rPr>
          <w:rFonts w:ascii="Times New Roman"/>
          <w:b w:val="false"/>
          <w:i w:val="false"/>
          <w:color w:val="000000"/>
          <w:sz w:val="28"/>
        </w:rPr>
        <w:t>
      ";</w:t>
      </w:r>
    </w:p>
    <w:bookmarkStart w:name="z134" w:id="13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38-қосымшада:</w:t>
      </w:r>
    </w:p>
    <w:bookmarkEnd w:id="133"/>
    <w:bookmarkStart w:name="z135" w:id="134"/>
    <w:p>
      <w:pPr>
        <w:spacing w:after="0"/>
        <w:ind w:left="0"/>
        <w:jc w:val="both"/>
      </w:pPr>
      <w:r>
        <w:rPr>
          <w:rFonts w:ascii="Times New Roman"/>
          <w:b w:val="false"/>
          <w:i w:val="false"/>
          <w:color w:val="000000"/>
          <w:sz w:val="28"/>
        </w:rPr>
        <w:t>
      мына:</w:t>
      </w:r>
    </w:p>
    <w:bookmarkEnd w:id="1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868"/>
        <w:gridCol w:w="3535"/>
        <w:gridCol w:w="3536"/>
        <w:gridCol w:w="2905"/>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2 199 707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2 086 580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113 127</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115 925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112 542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3 383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242 075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225 247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16 828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165 500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155 709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9 791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121 671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115 340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6 331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144 760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135 933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8 827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172 180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163 889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8 291 </w:t>
            </w:r>
          </w:p>
        </w:tc>
      </w:tr>
    </w:tbl>
    <w:p>
      <w:pPr>
        <w:spacing w:after="0"/>
        <w:ind w:left="0"/>
        <w:jc w:val="both"/>
      </w:pPr>
      <w:r>
        <w:rPr>
          <w:rFonts w:ascii="Times New Roman"/>
          <w:b w:val="false"/>
          <w:i w:val="false"/>
          <w:color w:val="000000"/>
          <w:sz w:val="28"/>
        </w:rPr>
        <w:t>
      "</w:t>
      </w:r>
    </w:p>
    <w:bookmarkStart w:name="z136" w:id="135"/>
    <w:p>
      <w:pPr>
        <w:spacing w:after="0"/>
        <w:ind w:left="0"/>
        <w:jc w:val="both"/>
      </w:pPr>
      <w:r>
        <w:rPr>
          <w:rFonts w:ascii="Times New Roman"/>
          <w:b w:val="false"/>
          <w:i w:val="false"/>
          <w:color w:val="000000"/>
          <w:sz w:val="28"/>
        </w:rPr>
        <w:t>
      деген жолдар мынадай редакцияда жазылсын:</w:t>
      </w:r>
    </w:p>
    <w:bookmarkEnd w:id="1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868"/>
        <w:gridCol w:w="3535"/>
        <w:gridCol w:w="3536"/>
        <w:gridCol w:w="2905"/>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1 979 737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1 866 610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113 127</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74 916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71 533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3 383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177 260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160 432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16 828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110 742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100 951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9 791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129 376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123 045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6 331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120 538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111 711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8 827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129 309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121 018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8 291 </w:t>
            </w:r>
          </w:p>
        </w:tc>
      </w:tr>
    </w:tbl>
    <w:p>
      <w:pPr>
        <w:spacing w:after="0"/>
        <w:ind w:left="0"/>
        <w:jc w:val="both"/>
      </w:pPr>
      <w:r>
        <w:rPr>
          <w:rFonts w:ascii="Times New Roman"/>
          <w:b w:val="false"/>
          <w:i w:val="false"/>
          <w:color w:val="000000"/>
          <w:sz w:val="28"/>
        </w:rPr>
        <w:t>
      ";</w:t>
      </w:r>
    </w:p>
    <w:bookmarkStart w:name="z137" w:id="13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40-қосымшада:</w:t>
      </w:r>
    </w:p>
    <w:bookmarkEnd w:id="136"/>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776"/>
        <w:gridCol w:w="3532"/>
        <w:gridCol w:w="3532"/>
        <w:gridCol w:w="3159"/>
      </w:tblGrid>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12 544 133</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11 452 110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1 092 023</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501 186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501 186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706 155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706 155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1 091 881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1 091 881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675 744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675 744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454 544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391 464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63 080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869 611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869 611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8" w:id="137"/>
    <w:p>
      <w:pPr>
        <w:spacing w:after="0"/>
        <w:ind w:left="0"/>
        <w:jc w:val="both"/>
      </w:pPr>
      <w:r>
        <w:rPr>
          <w:rFonts w:ascii="Times New Roman"/>
          <w:b w:val="false"/>
          <w:i w:val="false"/>
          <w:color w:val="000000"/>
          <w:sz w:val="28"/>
        </w:rPr>
        <w:t>
      деген жолдар мынадай редакцияда жазылсын:</w:t>
      </w:r>
    </w:p>
    <w:bookmarkEnd w:id="1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776"/>
        <w:gridCol w:w="3532"/>
        <w:gridCol w:w="3532"/>
        <w:gridCol w:w="3159"/>
      </w:tblGrid>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12 397 165</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11 305 142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1 092 023</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512 082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512 082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658 655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658 655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1 019 142</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1 019 142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659 867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659 867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442 465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379 385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63 080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859 942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859 942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9" w:id="13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53-қосымшада</w:t>
      </w:r>
      <w:r>
        <w:rPr>
          <w:rFonts w:ascii="Times New Roman"/>
          <w:b w:val="false"/>
          <w:i w:val="false"/>
          <w:color w:val="000000"/>
          <w:sz w:val="28"/>
        </w:rPr>
        <w:t>:</w:t>
      </w:r>
    </w:p>
    <w:bookmarkEnd w:id="138"/>
    <w:bookmarkStart w:name="z140" w:id="139"/>
    <w:p>
      <w:pPr>
        <w:spacing w:after="0"/>
        <w:ind w:left="0"/>
        <w:jc w:val="both"/>
      </w:pPr>
      <w:r>
        <w:rPr>
          <w:rFonts w:ascii="Times New Roman"/>
          <w:b w:val="false"/>
          <w:i w:val="false"/>
          <w:color w:val="000000"/>
          <w:sz w:val="28"/>
        </w:rPr>
        <w:t>
      реттік нөмірі 27-жол мынадай редакцияда жазылсын:</w:t>
      </w:r>
    </w:p>
    <w:bookmarkEnd w:id="1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2679"/>
        <w:gridCol w:w="3752"/>
        <w:gridCol w:w="816"/>
        <w:gridCol w:w="743"/>
        <w:gridCol w:w="2366"/>
        <w:gridCol w:w="1476"/>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саласындағы ақпараттандыру объектілерін сүйемелдеу және жүйелік-техникалық қызмет көрсету, ақпараттандырудың өзге де объектілерімен нысандарымен интеграциялау, сондай-ақ әлеуметтік-еңбек саласындағы деректерді талдау мен өңдеу бойынша қызметтер</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барлық: еңбек, жұмыспен қамту, әлеуметтік сақтандыру, зейнетақымен және әлеуметтік қамсыздандыру, әлеуметтік қолдау, арнаулы әлеуметтік қызметтер және көші-қон бағыттары бойынша 15 негізгі ақпараттық жүйені сүйемелдеу және жүйелік-техникалық қызмет көрсету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"Еңбек, халықты жұмыспен қамту, әлеуметтік қорғау және көші-қон саласындағы мемлекеттік саясатты қалыптастыру" </w:t>
            </w:r>
          </w:p>
          <w:p>
            <w:pPr>
              <w:spacing w:after="20"/>
              <w:ind w:left="20"/>
              <w:jc w:val="both"/>
            </w:pPr>
            <w:r>
              <w:rPr>
                <w:rFonts w:ascii="Times New Roman"/>
                <w:b w:val="false"/>
                <w:i w:val="false"/>
                <w:color w:val="000000"/>
                <w:sz w:val="20"/>
              </w:rPr>
              <w:t>
104 "Республикалық бюджет қаражаты есебінен ақпараттық жүйелердің жұмыс істеуін қамтамасыз ету және мемлекеттік органды ақпараттық-техникалық қамтамасыз ету"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1 198 330</w:t>
            </w:r>
          </w:p>
        </w:tc>
      </w:tr>
    </w:tbl>
    <w:p>
      <w:pPr>
        <w:spacing w:after="0"/>
        <w:ind w:left="0"/>
        <w:jc w:val="both"/>
      </w:pPr>
      <w:r>
        <w:rPr>
          <w:rFonts w:ascii="Times New Roman"/>
          <w:b w:val="false"/>
          <w:i w:val="false"/>
          <w:color w:val="000000"/>
          <w:sz w:val="28"/>
        </w:rPr>
        <w:t>
      ";</w:t>
      </w:r>
    </w:p>
    <w:bookmarkStart w:name="z141" w:id="140"/>
    <w:p>
      <w:pPr>
        <w:spacing w:after="0"/>
        <w:ind w:left="0"/>
        <w:jc w:val="both"/>
      </w:pPr>
      <w:r>
        <w:rPr>
          <w:rFonts w:ascii="Times New Roman"/>
          <w:b w:val="false"/>
          <w:i w:val="false"/>
          <w:color w:val="000000"/>
          <w:sz w:val="28"/>
        </w:rPr>
        <w:t>
      реттік нөмірі 34 және 35 жолдар мынадай редакцияда жазылсын:</w:t>
      </w:r>
    </w:p>
    <w:bookmarkEnd w:id="1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45"/>
        <w:gridCol w:w="5817"/>
        <w:gridCol w:w="594"/>
        <w:gridCol w:w="1171"/>
        <w:gridCol w:w="2027"/>
        <w:gridCol w:w="67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қызметінің әсеріне ұшыраған аумақтарына экологиялық мониторинг жүргізу қызметтері</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 – 2023 жж. "Байқоңыр" ғарыш айлағынан зымыран-тасығыштардың ұшырылуына экологиялық мониторинг жүргізу (ұшыруды экологиялық сүйемелдеу)</w:t>
            </w:r>
          </w:p>
          <w:p>
            <w:pPr>
              <w:spacing w:after="20"/>
              <w:ind w:left="20"/>
              <w:jc w:val="both"/>
            </w:pPr>
            <w:r>
              <w:rPr>
                <w:rFonts w:ascii="Times New Roman"/>
                <w:b w:val="false"/>
                <w:i w:val="false"/>
                <w:color w:val="000000"/>
                <w:sz w:val="20"/>
              </w:rPr>
              <w:t>
2. Қарағанды облысында Ю-4 аймағында (№ 26, 32, 34, 42, 56 ҚА) ЗТ АБ ҚА экологиялық тұрақтылықты бағалау (2021 ж.) Қарағанды және Қостанай облыстарында Ю-5 аймағындағы (№ 77 ҚА) ЗТ АБ ҚА экологиялық тұрақтылықты бағалау (2022 ж.)</w:t>
            </w:r>
          </w:p>
          <w:p>
            <w:pPr>
              <w:spacing w:after="20"/>
              <w:ind w:left="20"/>
              <w:jc w:val="both"/>
            </w:pPr>
            <w:r>
              <w:rPr>
                <w:rFonts w:ascii="Times New Roman"/>
                <w:b w:val="false"/>
                <w:i w:val="false"/>
                <w:color w:val="000000"/>
                <w:sz w:val="20"/>
              </w:rPr>
              <w:t>
Қарағанды облысында Ю-24 аймағында (№ 15, 25 ҚА) ЗТ АБ ҚА экологиялық тұрақтылықты бағалау (2023 ж.).</w:t>
            </w:r>
          </w:p>
          <w:p>
            <w:pPr>
              <w:spacing w:after="20"/>
              <w:ind w:left="20"/>
              <w:jc w:val="both"/>
            </w:pPr>
            <w:r>
              <w:rPr>
                <w:rFonts w:ascii="Times New Roman"/>
                <w:b w:val="false"/>
                <w:i w:val="false"/>
                <w:color w:val="000000"/>
                <w:sz w:val="20"/>
              </w:rPr>
              <w:t>
3. 2007 ж. Қарағанды облысында "Протон-М" ЗТ апатқа ұшырған жерде қоршаған орта нысандары объектілерінің жай-күйін бақылау (2021 ж.)</w:t>
            </w:r>
          </w:p>
          <w:p>
            <w:pPr>
              <w:spacing w:after="20"/>
              <w:ind w:left="20"/>
              <w:jc w:val="both"/>
            </w:pPr>
            <w:r>
              <w:rPr>
                <w:rFonts w:ascii="Times New Roman"/>
                <w:b w:val="false"/>
                <w:i w:val="false"/>
                <w:color w:val="000000"/>
                <w:sz w:val="20"/>
              </w:rPr>
              <w:t>
2013 ж. Қызылорда облысында "Протон-М" ЗТ апатқа ұшырған жерде қоршаған орта объектілерінің жай-күйін бақылау (2022 ж.)</w:t>
            </w:r>
          </w:p>
          <w:p>
            <w:pPr>
              <w:spacing w:after="20"/>
              <w:ind w:left="20"/>
              <w:jc w:val="both"/>
            </w:pPr>
            <w:r>
              <w:rPr>
                <w:rFonts w:ascii="Times New Roman"/>
                <w:b w:val="false"/>
                <w:i w:val="false"/>
                <w:color w:val="000000"/>
                <w:sz w:val="20"/>
              </w:rPr>
              <w:t>
2018 ж. Қарағанды облысында "Союз-ФГ" ЗТ апатқа ұшырған жерде қоршаған орта объектілерінің жай-күйін бақылау (2023 ж.)</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шаруашылық жүргізу құқығындағы републикалық мемлекеттік кәсіпорны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100 "Ғарыш аппараттарын басқаруды қамтамасыз ету"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енгізу</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w:t>
            </w:r>
          </w:p>
          <w:p>
            <w:pPr>
              <w:spacing w:after="20"/>
              <w:ind w:left="20"/>
              <w:jc w:val="both"/>
            </w:pPr>
            <w:r>
              <w:rPr>
                <w:rFonts w:ascii="Times New Roman"/>
                <w:b w:val="false"/>
                <w:i w:val="false"/>
                <w:color w:val="000000"/>
                <w:sz w:val="20"/>
              </w:rPr>
              <w:t>
Қазақстан аумағында спутниктік байланыстың үздіксіз жұмыс істеуін қамтамасыз ету және "KazSat-2R" ғарыштық байланыс жүйесін алмастыру үшін "KazSat-2R" ғарыштық байланыс жүйесін құру және пайдалануға беру бойынша жұмыстарды орындау болжануда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"KazSat-2R" ғарыштық байланыс жүйесін құру және пайдалануға беру"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bl>
    <w:p>
      <w:pPr>
        <w:spacing w:after="0"/>
        <w:ind w:left="0"/>
        <w:jc w:val="both"/>
      </w:pPr>
      <w:r>
        <w:rPr>
          <w:rFonts w:ascii="Times New Roman"/>
          <w:b w:val="false"/>
          <w:i w:val="false"/>
          <w:color w:val="000000"/>
          <w:sz w:val="28"/>
        </w:rPr>
        <w:t>
      ";</w:t>
      </w:r>
    </w:p>
    <w:bookmarkStart w:name="z142" w:id="141"/>
    <w:p>
      <w:pPr>
        <w:spacing w:after="0"/>
        <w:ind w:left="0"/>
        <w:jc w:val="both"/>
      </w:pPr>
      <w:r>
        <w:rPr>
          <w:rFonts w:ascii="Times New Roman"/>
          <w:b w:val="false"/>
          <w:i w:val="false"/>
          <w:color w:val="000000"/>
          <w:sz w:val="28"/>
        </w:rPr>
        <w:t>
      реттік нөмірі 38, 39 және 40 жолдар мынадай редакцияда жазылсын:</w:t>
      </w:r>
    </w:p>
    <w:bookmarkEnd w:id="1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216"/>
        <w:gridCol w:w="4215"/>
        <w:gridCol w:w="637"/>
        <w:gridCol w:w="1751"/>
        <w:gridCol w:w="1930"/>
        <w:gridCol w:w="117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буынды жаңа буынды ғарыштық мақсаттағы зымыран негізінде "Бәйтерек" ғарыш зымыран кешенін құру</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орындау үшін жаңа буынның орта класты ғарыштық мақсаттағы зымырандарын ұшыру үшін қолданыстағы "Зенит – М" ғарыш зымыран кешенін жаңғырту</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акционерлік қоғамы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18 760 046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іздестіру, "Астана Хаб" халықаралық технологиялық паркінде акселерациядан өтіп жатқан тұлғаларға тұрғын үй беру және тұру үшін жағдайлар жасау</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p>
          <w:p>
            <w:pPr>
              <w:spacing w:after="20"/>
              <w:ind w:left="20"/>
              <w:jc w:val="both"/>
            </w:pPr>
            <w:r>
              <w:rPr>
                <w:rFonts w:ascii="Times New Roman"/>
                <w:b w:val="false"/>
                <w:i w:val="false"/>
                <w:color w:val="000000"/>
                <w:sz w:val="20"/>
              </w:rPr>
              <w:t>
103 "Астана Хаб" ІТ-стартаптардың халықаралық технопаркі негізінде инновациялық экожүйе құру"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2 492 368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Ғылыми және технологиялық саясат жөніндегі комитетінің 2021-2023 жылдарға арналған жұмысына қатысуын талдамалық сүйемелдеу</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ЭЫДҰ ТСЖК іс-шараларына қатысуын қамтамасыз ету, сондай-ақ ЭЫДҰ ТСЖК құқықтық құралдарын іске асыру мониторингі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49 574</w:t>
            </w:r>
          </w:p>
        </w:tc>
      </w:tr>
    </w:tbl>
    <w:p>
      <w:pPr>
        <w:spacing w:after="0"/>
        <w:ind w:left="0"/>
        <w:jc w:val="both"/>
      </w:pPr>
      <w:r>
        <w:rPr>
          <w:rFonts w:ascii="Times New Roman"/>
          <w:b w:val="false"/>
          <w:i w:val="false"/>
          <w:color w:val="000000"/>
          <w:sz w:val="28"/>
        </w:rPr>
        <w:t>
      ";</w:t>
      </w:r>
    </w:p>
    <w:bookmarkStart w:name="z143" w:id="142"/>
    <w:p>
      <w:pPr>
        <w:spacing w:after="0"/>
        <w:ind w:left="0"/>
        <w:jc w:val="both"/>
      </w:pPr>
      <w:r>
        <w:rPr>
          <w:rFonts w:ascii="Times New Roman"/>
          <w:b w:val="false"/>
          <w:i w:val="false"/>
          <w:color w:val="000000"/>
          <w:sz w:val="28"/>
        </w:rPr>
        <w:t>
      реттік нөмірі 79 және 80 жолдар мынадай редакцияда жазылсын:</w:t>
      </w:r>
    </w:p>
    <w:bookmarkEnd w:id="1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703"/>
        <w:gridCol w:w="5139"/>
        <w:gridCol w:w="429"/>
        <w:gridCol w:w="771"/>
        <w:gridCol w:w="2610"/>
        <w:gridCol w:w="12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жоғары және жоғары оқу орнынан кейінгі білімі бар мамандарды мемлекеттік білім беру тапсырысы шеңберінде даярлау бойынша көрсетілетін қызметтер</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Университетке дейінгі дайындық бағдарламасы (Foundation) бойынша тыңдаушыларды даярлауды және оқытуды ұйымдастыру, инженерия, ғылым мен технологиялар, әлеуметтік және гуманитарлық ғылымдар, мемлекеттік саясат, бизнес, білім беру, медицина, тау-кен ісі және жер туралы ғылымдар мектептерінде бакалавриат, магистратура, Phd докторантурасы бағдарламалары бойынша оқытуды ұйымдастыру</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102 "Республикалық бюджет қаражаты есебінен жоғары және жоғары оқу орнынан кейінгі білімі бар мамандарды даярлау және "Назарбаев университеті" ДБҰ қызметін ұйымдастыру жөніндегі қызметтер"</w:t>
            </w:r>
          </w:p>
          <w:p>
            <w:pPr>
              <w:spacing w:after="20"/>
              <w:ind w:left="20"/>
              <w:jc w:val="both"/>
            </w:pPr>
            <w:r>
              <w:rPr>
                <w:rFonts w:ascii="Times New Roman"/>
                <w:b w:val="false"/>
                <w:i w:val="false"/>
                <w:color w:val="000000"/>
                <w:sz w:val="20"/>
              </w:rPr>
              <w:t>
128 "Қазақстан Республикасы Ұлттық қорынан бөлінетін нысаналы трансферт есебінен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51 780 181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процесінің параметрлерін іске асыру бойынша қызметтер</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Болон процесінің параметрлерін іске асыру мақсатында Қазақстан Республикасында мынадай іс-шаралар жүзеге асырылады: </w:t>
            </w:r>
          </w:p>
          <w:p>
            <w:pPr>
              <w:spacing w:after="20"/>
              <w:ind w:left="20"/>
              <w:jc w:val="both"/>
            </w:pPr>
            <w:r>
              <w:rPr>
                <w:rFonts w:ascii="Times New Roman"/>
                <w:b w:val="false"/>
                <w:i w:val="false"/>
                <w:color w:val="000000"/>
                <w:sz w:val="20"/>
              </w:rPr>
              <w:t>
1. Қазақстан Республикасында Болон процесінің қағидаттарын іске асыру туралы талдамалық есепті дайындау.</w:t>
            </w:r>
          </w:p>
          <w:p>
            <w:pPr>
              <w:spacing w:after="20"/>
              <w:ind w:left="20"/>
              <w:jc w:val="both"/>
            </w:pPr>
            <w:r>
              <w:rPr>
                <w:rFonts w:ascii="Times New Roman"/>
                <w:b w:val="false"/>
                <w:i w:val="false"/>
                <w:color w:val="000000"/>
                <w:sz w:val="20"/>
              </w:rPr>
              <w:t>
2. Болон процесінің контексінде білім сапасын бағалау бойынша әдістемелік ұсыныстар әзірлеу.</w:t>
            </w:r>
          </w:p>
          <w:p>
            <w:pPr>
              <w:spacing w:after="20"/>
              <w:ind w:left="20"/>
              <w:jc w:val="both"/>
            </w:pPr>
            <w:r>
              <w:rPr>
                <w:rFonts w:ascii="Times New Roman"/>
                <w:b w:val="false"/>
                <w:i w:val="false"/>
                <w:color w:val="000000"/>
                <w:sz w:val="20"/>
              </w:rPr>
              <w:t xml:space="preserve">
3. Қазақстан ЖОО-дағы академиялық ұтқырлықтың Болон процесінің құралдарын дамытуды мониторингтеу және талдау. </w:t>
            </w:r>
          </w:p>
          <w:p>
            <w:pPr>
              <w:spacing w:after="20"/>
              <w:ind w:left="20"/>
              <w:jc w:val="both"/>
            </w:pPr>
            <w:r>
              <w:rPr>
                <w:rFonts w:ascii="Times New Roman"/>
                <w:b w:val="false"/>
                <w:i w:val="false"/>
                <w:color w:val="000000"/>
                <w:sz w:val="20"/>
              </w:rPr>
              <w:t>
4. Ұлттық сапаны қамтамасыз ету жүйесін дамыту үшін Еуропалық сапа кепілдігінің тізілімінде (EQAR) мүшелік жарналар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p>
          <w:p>
            <w:pPr>
              <w:spacing w:after="20"/>
              <w:ind w:left="20"/>
              <w:jc w:val="both"/>
            </w:pP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26 116</w:t>
            </w:r>
          </w:p>
        </w:tc>
      </w:tr>
    </w:tbl>
    <w:p>
      <w:pPr>
        <w:spacing w:after="0"/>
        <w:ind w:left="0"/>
        <w:jc w:val="both"/>
      </w:pPr>
      <w:r>
        <w:rPr>
          <w:rFonts w:ascii="Times New Roman"/>
          <w:b w:val="false"/>
          <w:i w:val="false"/>
          <w:color w:val="000000"/>
          <w:sz w:val="28"/>
        </w:rPr>
        <w:t>
      ";</w:t>
      </w:r>
    </w:p>
    <w:bookmarkStart w:name="z144" w:id="143"/>
    <w:p>
      <w:pPr>
        <w:spacing w:after="0"/>
        <w:ind w:left="0"/>
        <w:jc w:val="both"/>
      </w:pPr>
      <w:r>
        <w:rPr>
          <w:rFonts w:ascii="Times New Roman"/>
          <w:b w:val="false"/>
          <w:i w:val="false"/>
          <w:color w:val="000000"/>
          <w:sz w:val="28"/>
        </w:rPr>
        <w:t>
      реттік нөмірі 89-жол мынадай редакцияда жазылсын:</w:t>
      </w:r>
    </w:p>
    <w:bookmarkEnd w:id="1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238"/>
        <w:gridCol w:w="5297"/>
        <w:gridCol w:w="483"/>
        <w:gridCol w:w="818"/>
        <w:gridCol w:w="1769"/>
        <w:gridCol w:w="128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 ұсынылатын ғылыми, ғылыми-техникалық және инновациялық жобалар мен бағдарламаларға мемлекеттік ғылыми-техникалық сараптама жүргізуді ұйымдастыру жөніндегі қызметтер, сондай-ақ ұлттық ғылыми кеңестердің жұмысын ұйымдастыру</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Сарапшылардың және басқа қызметкерлердің қызметіне ақы төлеу, жүргізілетін жұмыстар/көрсетілетін қызметтер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 шығыстарын өтеу, ғылыми жұмыстарды орындау мониторингі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"Ғылымды дамыту" </w:t>
            </w:r>
          </w:p>
          <w:p>
            <w:pPr>
              <w:spacing w:after="20"/>
              <w:ind w:left="20"/>
              <w:jc w:val="both"/>
            </w:pPr>
            <w:r>
              <w:rPr>
                <w:rFonts w:ascii="Times New Roman"/>
                <w:b w:val="false"/>
                <w:i w:val="false"/>
                <w:color w:val="000000"/>
                <w:sz w:val="20"/>
              </w:rPr>
              <w:t>
103 "Республикалық бюджет қаражаты есебінен мемлекеттік ғылыми-техникалық сараптаманы жүргізу"</w:t>
            </w:r>
          </w:p>
          <w:p>
            <w:pPr>
              <w:spacing w:after="20"/>
              <w:ind w:left="20"/>
              <w:jc w:val="both"/>
            </w:pPr>
            <w:r>
              <w:rPr>
                <w:rFonts w:ascii="Times New Roman"/>
                <w:b w:val="false"/>
                <w:i w:val="false"/>
                <w:color w:val="000000"/>
                <w:sz w:val="20"/>
              </w:rPr>
              <w:t>
112 "Қазақстан Республикасы Ұлттық қорынан бөлінетін нысаналы трансферт есебінен мемлекеттік ғылыми-техникалық сараптаманы жүргізу"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2 201 884</w:t>
            </w:r>
          </w:p>
        </w:tc>
      </w:tr>
    </w:tbl>
    <w:p>
      <w:pPr>
        <w:spacing w:after="0"/>
        <w:ind w:left="0"/>
        <w:jc w:val="both"/>
      </w:pPr>
      <w:r>
        <w:rPr>
          <w:rFonts w:ascii="Times New Roman"/>
          <w:b w:val="false"/>
          <w:i w:val="false"/>
          <w:color w:val="000000"/>
          <w:sz w:val="28"/>
        </w:rPr>
        <w:t>
      ";</w:t>
      </w:r>
    </w:p>
    <w:bookmarkStart w:name="z145" w:id="144"/>
    <w:p>
      <w:pPr>
        <w:spacing w:after="0"/>
        <w:ind w:left="0"/>
        <w:jc w:val="both"/>
      </w:pPr>
      <w:r>
        <w:rPr>
          <w:rFonts w:ascii="Times New Roman"/>
          <w:b w:val="false"/>
          <w:i w:val="false"/>
          <w:color w:val="000000"/>
          <w:sz w:val="28"/>
        </w:rPr>
        <w:t>
      реттік нөмірі 91-жол мынадай редакцияда жазылсын:</w:t>
      </w:r>
    </w:p>
    <w:bookmarkEnd w:id="1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420"/>
        <w:gridCol w:w="3513"/>
        <w:gridCol w:w="690"/>
        <w:gridCol w:w="716"/>
        <w:gridCol w:w="3330"/>
        <w:gridCol w:w="2047"/>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гранттарды беру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p>
          <w:p>
            <w:pPr>
              <w:spacing w:after="20"/>
              <w:ind w:left="20"/>
              <w:jc w:val="both"/>
            </w:pPr>
            <w:r>
              <w:rPr>
                <w:rFonts w:ascii="Times New Roman"/>
                <w:b w:val="false"/>
                <w:i w:val="false"/>
                <w:color w:val="000000"/>
                <w:sz w:val="20"/>
              </w:rPr>
              <w:t>
106 "Республикалық бюджет қаражаты есебінен ғылыми және (немесе) ғылыми-техникалық қызмет нәтижелерін коммерцияландыруды гранттық қаржыландыру"</w:t>
            </w:r>
          </w:p>
          <w:p>
            <w:pPr>
              <w:spacing w:after="20"/>
              <w:ind w:left="20"/>
              <w:jc w:val="both"/>
            </w:pPr>
            <w:r>
              <w:rPr>
                <w:rFonts w:ascii="Times New Roman"/>
                <w:b w:val="false"/>
                <w:i w:val="false"/>
                <w:color w:val="000000"/>
                <w:sz w:val="20"/>
              </w:rPr>
              <w:t>
113 "Қазақстан Республикасы Ұлттық қорынан бөлінетін нысаналы трансферт есебінен ғылыми және (немесе) ғылыми-техникалық қызмет нәтижелерін коммерцияландыруды гранттық қаржыландыру"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10 260 000</w:t>
            </w:r>
          </w:p>
        </w:tc>
      </w:tr>
    </w:tbl>
    <w:p>
      <w:pPr>
        <w:spacing w:after="0"/>
        <w:ind w:left="0"/>
        <w:jc w:val="both"/>
      </w:pPr>
      <w:r>
        <w:rPr>
          <w:rFonts w:ascii="Times New Roman"/>
          <w:b w:val="false"/>
          <w:i w:val="false"/>
          <w:color w:val="000000"/>
          <w:sz w:val="28"/>
        </w:rPr>
        <w:t>
      ";</w:t>
      </w:r>
    </w:p>
    <w:bookmarkStart w:name="z146" w:id="145"/>
    <w:p>
      <w:pPr>
        <w:spacing w:after="0"/>
        <w:ind w:left="0"/>
        <w:jc w:val="both"/>
      </w:pPr>
      <w:r>
        <w:rPr>
          <w:rFonts w:ascii="Times New Roman"/>
          <w:b w:val="false"/>
          <w:i w:val="false"/>
          <w:color w:val="000000"/>
          <w:sz w:val="28"/>
        </w:rPr>
        <w:t>
      реттік нөмірі 98-жол мынадай редакцияда жазылсын:</w:t>
      </w:r>
    </w:p>
    <w:bookmarkEnd w:id="1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365"/>
        <w:gridCol w:w="3743"/>
        <w:gridCol w:w="715"/>
        <w:gridCol w:w="1925"/>
        <w:gridCol w:w="2367"/>
        <w:gridCol w:w="1580"/>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қызметтер көрсету</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саясатын іске асырудың 2020 − 2025 жылдарға арналған мемлекеттік бағдарламасын іске асыруға бағытталған шараларды өткізу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p>
          <w:p>
            <w:pPr>
              <w:spacing w:after="20"/>
              <w:ind w:left="20"/>
              <w:jc w:val="both"/>
            </w:pP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391 870</w:t>
            </w:r>
          </w:p>
        </w:tc>
      </w:tr>
    </w:tbl>
    <w:p>
      <w:pPr>
        <w:spacing w:after="0"/>
        <w:ind w:left="0"/>
        <w:jc w:val="both"/>
      </w:pPr>
      <w:r>
        <w:rPr>
          <w:rFonts w:ascii="Times New Roman"/>
          <w:b w:val="false"/>
          <w:i w:val="false"/>
          <w:color w:val="000000"/>
          <w:sz w:val="28"/>
        </w:rPr>
        <w:t>
      ";</w:t>
      </w:r>
    </w:p>
    <w:bookmarkStart w:name="z147" w:id="146"/>
    <w:p>
      <w:pPr>
        <w:spacing w:after="0"/>
        <w:ind w:left="0"/>
        <w:jc w:val="both"/>
      </w:pPr>
      <w:r>
        <w:rPr>
          <w:rFonts w:ascii="Times New Roman"/>
          <w:b w:val="false"/>
          <w:i w:val="false"/>
          <w:color w:val="000000"/>
          <w:sz w:val="28"/>
        </w:rPr>
        <w:t>
      реттік нөмірі 130-жол мынадай редакцияда жазылсын:</w:t>
      </w:r>
    </w:p>
    <w:bookmarkEnd w:id="1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1263"/>
        <w:gridCol w:w="5199"/>
        <w:gridCol w:w="417"/>
        <w:gridCol w:w="586"/>
        <w:gridCol w:w="3181"/>
        <w:gridCol w:w="1088"/>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ЭЫДҰ кіру тәжірибелерін зерделеу және Қазақстан Республикасы үшін осы елдер тәжірибелерінің негізінде ұсынымдар әзірлеу; Меморандум мен Елдік бағдарламаның ІІ фазасы шеңберінде ЭЫДҰ шолуларын іске асыруда мемлекеттік органдарды талдамалық және консультациялық қолдау; ЭЫДҰ ұсынымдарын іске асыру жөнінде жол картасының орындалуын мониторингтеу; ЭЫДҰ-мен өзара іс-қимыл жөніндегі іс-қимыл жоспарын іске асыру мониторингі; тоқсан сайын электронды "Қазақстан-ЭЫДҰ" дайджестін қалыптастыру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p>
            <w:pPr>
              <w:spacing w:after="20"/>
              <w:ind w:left="20"/>
              <w:jc w:val="both"/>
            </w:pPr>
            <w:r>
              <w:rPr>
                <w:rFonts w:ascii="Times New Roman"/>
                <w:b w:val="false"/>
                <w:i w:val="false"/>
                <w:color w:val="000000"/>
                <w:sz w:val="20"/>
              </w:rPr>
              <w:t>
103 "Қазақстан Республикасы Ұлттық қоры есебінен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328 079</w:t>
            </w:r>
          </w:p>
        </w:tc>
      </w:tr>
    </w:tbl>
    <w:p>
      <w:pPr>
        <w:spacing w:after="0"/>
        <w:ind w:left="0"/>
        <w:jc w:val="both"/>
      </w:pPr>
      <w:r>
        <w:rPr>
          <w:rFonts w:ascii="Times New Roman"/>
          <w:b w:val="false"/>
          <w:i w:val="false"/>
          <w:color w:val="000000"/>
          <w:sz w:val="28"/>
        </w:rPr>
        <w:t>
      ";</w:t>
      </w:r>
    </w:p>
    <w:bookmarkStart w:name="z148" w:id="147"/>
    <w:p>
      <w:pPr>
        <w:spacing w:after="0"/>
        <w:ind w:left="0"/>
        <w:jc w:val="both"/>
      </w:pPr>
      <w:r>
        <w:rPr>
          <w:rFonts w:ascii="Times New Roman"/>
          <w:b w:val="false"/>
          <w:i w:val="false"/>
          <w:color w:val="000000"/>
          <w:sz w:val="28"/>
        </w:rPr>
        <w:t>
      реттік нөмірі 134-жол алып тасталсын;</w:t>
      </w:r>
    </w:p>
    <w:bookmarkEnd w:id="147"/>
    <w:bookmarkStart w:name="z149" w:id="148"/>
    <w:p>
      <w:pPr>
        <w:spacing w:after="0"/>
        <w:ind w:left="0"/>
        <w:jc w:val="both"/>
      </w:pPr>
      <w:r>
        <w:rPr>
          <w:rFonts w:ascii="Times New Roman"/>
          <w:b w:val="false"/>
          <w:i w:val="false"/>
          <w:color w:val="000000"/>
          <w:sz w:val="28"/>
        </w:rPr>
        <w:t>
      реттік нөмірі 136, 137 және 138-жолдар мынадай редакцияда жазылсын:</w:t>
      </w:r>
    </w:p>
    <w:bookmarkEnd w:id="1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473"/>
        <w:gridCol w:w="4264"/>
        <w:gridCol w:w="381"/>
        <w:gridCol w:w="763"/>
        <w:gridCol w:w="2907"/>
        <w:gridCol w:w="995"/>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реформаларды талдау және мониторингтеу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құжаттар мен Қазақстан Республикасы Президентінің жеке тапсырмалары шеңберіндегі салалық және институционалдық реформалардың барысын мониторингтеу мен бағалау; әлеуметтік-экономикалық саладағы, өңірлік саясаттағы, сондай-ақ ел дамуының басқа да маңызды бағыттарындағы жүйелі проблемалар мен қауіптерді анықтау; реформалардың, салалық және өңірлік мемлекеттік саясаттың іске асырылу тиімділігін, мемлекеттік органдар мен квазимемлекеттік сектор жұмысының сапасын арттыруға бағытталған ұсынымдар тұжырымдау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p>
            <w:pPr>
              <w:spacing w:after="20"/>
              <w:ind w:left="20"/>
              <w:jc w:val="both"/>
            </w:pPr>
            <w:r>
              <w:rPr>
                <w:rFonts w:ascii="Times New Roman"/>
                <w:b w:val="false"/>
                <w:i w:val="false"/>
                <w:color w:val="000000"/>
                <w:sz w:val="20"/>
              </w:rPr>
              <w:t>
103 "Қазақстан Республикасы Ұлттық қоры есебінен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саясатты, өңірлердің әлеуметтік-экономикалық дамуын сараптамалық-талдамалық сүйемелдеу, өңірлер экономикаларының өсу резервілерін анықтау, оның ішінде, қалалық және ауылдық елді мекендерде халықтың тұру қолайлылығының деңгейін бағалау және мониторингтеу бойынша ұсынымдар тұжырымдау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тұрмыс сапасының мерзімді ұлттық рейтингін әзірлеу. Елдің елді мекендерінің Өңірлік стандарттар жүйесінің объектілерімен және қызметтерімен қамтамасыз етілуін мониторингтеуді ұйымдастыру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378 339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ұсынымдар тұжырымдау – 4 кезең</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мемлекеттік-жекешелік әріптестік саласындағы заңнамасын жетілдіру бойынша ұсынымдар әзірлеу және олармен интеграцияланған нормативтік құқықтық актілердің жобалары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140 159</w:t>
            </w:r>
          </w:p>
        </w:tc>
      </w:tr>
    </w:tbl>
    <w:p>
      <w:pPr>
        <w:spacing w:after="0"/>
        <w:ind w:left="0"/>
        <w:jc w:val="both"/>
      </w:pPr>
      <w:r>
        <w:rPr>
          <w:rFonts w:ascii="Times New Roman"/>
          <w:b w:val="false"/>
          <w:i w:val="false"/>
          <w:color w:val="000000"/>
          <w:sz w:val="28"/>
        </w:rPr>
        <w:t>
      ";</w:t>
      </w:r>
    </w:p>
    <w:bookmarkStart w:name="z150" w:id="149"/>
    <w:p>
      <w:pPr>
        <w:spacing w:after="0"/>
        <w:ind w:left="0"/>
        <w:jc w:val="both"/>
      </w:pPr>
      <w:r>
        <w:rPr>
          <w:rFonts w:ascii="Times New Roman"/>
          <w:b w:val="false"/>
          <w:i w:val="false"/>
          <w:color w:val="000000"/>
          <w:sz w:val="28"/>
        </w:rPr>
        <w:t>
      реттік нөмірі 140-жол мынадай редакцияда жазылсын:</w:t>
      </w:r>
    </w:p>
    <w:bookmarkEnd w:id="1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954"/>
        <w:gridCol w:w="2890"/>
        <w:gridCol w:w="621"/>
        <w:gridCol w:w="871"/>
        <w:gridCol w:w="4728"/>
        <w:gridCol w:w="1395"/>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жобаларына ғылыми экономикалық сараптама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 жобаларына ғылыми сараптама жүргізу қағидаларының талаптарына сәйкес Қазақстан Республикасының заң жобаларына ғылыми экономикалық сараптаманы жүзеге асыру:</w:t>
            </w:r>
          </w:p>
          <w:p>
            <w:pPr>
              <w:spacing w:after="20"/>
              <w:ind w:left="20"/>
              <w:jc w:val="both"/>
            </w:pPr>
            <w:r>
              <w:rPr>
                <w:rFonts w:ascii="Times New Roman"/>
                <w:b w:val="false"/>
                <w:i w:val="false"/>
                <w:color w:val="000000"/>
                <w:sz w:val="20"/>
              </w:rPr>
              <w:t>
1) жобаның сапасын, негізділігін, уақтылығын, заңдылығын, Қазақстан Республикасының Конституциясында бекітілген адам және азамат құқықтарының жобада сақталуын бағалау;</w:t>
            </w:r>
          </w:p>
          <w:p>
            <w:pPr>
              <w:spacing w:after="20"/>
              <w:ind w:left="20"/>
              <w:jc w:val="both"/>
            </w:pPr>
            <w:r>
              <w:rPr>
                <w:rFonts w:ascii="Times New Roman"/>
                <w:b w:val="false"/>
                <w:i w:val="false"/>
                <w:color w:val="000000"/>
                <w:sz w:val="20"/>
              </w:rPr>
              <w:t>
2) нормативтік құқықтық актінің ықтимал тиімділігін айқындау;</w:t>
            </w:r>
          </w:p>
          <w:p>
            <w:pPr>
              <w:spacing w:after="20"/>
              <w:ind w:left="20"/>
              <w:jc w:val="both"/>
            </w:pPr>
            <w:r>
              <w:rPr>
                <w:rFonts w:ascii="Times New Roman"/>
                <w:b w:val="false"/>
                <w:i w:val="false"/>
                <w:color w:val="000000"/>
                <w:sz w:val="20"/>
              </w:rPr>
              <w:t>
3) жобаның нормативтік құқықтық акт ретінде қабылдануының ықтимал теріс салдарын анықтау</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115 "Қазақстан Республикасы заң жобаларының ғылыми экономикалық сараптамасы"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77 235</w:t>
            </w:r>
          </w:p>
        </w:tc>
      </w:tr>
    </w:tbl>
    <w:p>
      <w:pPr>
        <w:spacing w:after="0"/>
        <w:ind w:left="0"/>
        <w:jc w:val="both"/>
      </w:pPr>
      <w:r>
        <w:rPr>
          <w:rFonts w:ascii="Times New Roman"/>
          <w:b w:val="false"/>
          <w:i w:val="false"/>
          <w:color w:val="000000"/>
          <w:sz w:val="28"/>
        </w:rPr>
        <w:t>
      ";</w:t>
      </w:r>
    </w:p>
    <w:bookmarkStart w:name="z151" w:id="15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39-қосымшалар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жаңа редакцияда жазылсын.</w:t>
      </w:r>
    </w:p>
    <w:bookmarkEnd w:id="150"/>
    <w:bookmarkStart w:name="z152" w:id="151"/>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мен толықтырулар енгізсін.</w:t>
      </w:r>
    </w:p>
    <w:bookmarkEnd w:id="151"/>
    <w:bookmarkStart w:name="z153" w:id="152"/>
    <w:p>
      <w:pPr>
        <w:spacing w:after="0"/>
        <w:ind w:left="0"/>
        <w:jc w:val="both"/>
      </w:pPr>
      <w:r>
        <w:rPr>
          <w:rFonts w:ascii="Times New Roman"/>
          <w:b w:val="false"/>
          <w:i w:val="false"/>
          <w:color w:val="000000"/>
          <w:sz w:val="28"/>
        </w:rPr>
        <w:t>
      4. Осы қаулы 2021 жылғы 1 қаңтардан бастап қолданысқа енгiзiледi.</w:t>
      </w:r>
    </w:p>
    <w:bookmarkEnd w:id="1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10 қарашадағы</w:t>
            </w:r>
            <w:r>
              <w:br/>
            </w:r>
            <w:r>
              <w:rPr>
                <w:rFonts w:ascii="Times New Roman"/>
                <w:b w:val="false"/>
                <w:i w:val="false"/>
                <w:color w:val="000000"/>
                <w:sz w:val="20"/>
              </w:rPr>
              <w:t>№ 807 қаулысына</w:t>
            </w:r>
            <w:r>
              <w:br/>
            </w:r>
            <w:r>
              <w:rPr>
                <w:rFonts w:ascii="Times New Roman"/>
                <w:b w:val="false"/>
                <w:i w:val="false"/>
                <w:color w:val="000000"/>
                <w:sz w:val="20"/>
              </w:rPr>
              <w:t>1-қосымша</w:t>
            </w:r>
          </w:p>
        </w:tc>
      </w:tr>
    </w:tbl>
    <w:bookmarkStart w:name="z155" w:id="153"/>
    <w:p>
      <w:pPr>
        <w:spacing w:after="0"/>
        <w:ind w:left="0"/>
        <w:jc w:val="left"/>
      </w:pPr>
      <w:r>
        <w:rPr>
          <w:rFonts w:ascii="Times New Roman"/>
          <w:b/>
          <w:i w:val="false"/>
          <w:color w:val="000000"/>
        </w:rPr>
        <w:t xml:space="preserve"> 2021 жылға арналған республикалық бюджет көрсеткіштерін түзету</w:t>
      </w:r>
    </w:p>
    <w:bookmarkEnd w:id="15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952"/>
        <w:gridCol w:w="1114"/>
        <w:gridCol w:w="6245"/>
        <w:gridCol w:w="2875"/>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ФТ</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ББӘ</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БҒД</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Өзгерістер (+,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Жинағы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Шығындар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30 279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-3 859 763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Президентінің Әкімшілігі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-51 230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баспа басылымдарының сақталуын қамтамасыз ету және оларды арнайы пайдалану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63 508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233 694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1 015 360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және басқа органдарға қатысуы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-774 736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 азаматтарының құқықтары мен мүдделерін қорғау жөніндегі іс-шараларды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35 693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саласындағы мемлекеттік саясатты қалыптастыру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-3 253 654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мемлекеттік бюджетті атқаруды және оның атқарылуын бақылауды қамтамасыз ету бойынша көрсетілетін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-2 519 194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аудитiн жүзеге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-625 614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-95 755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-2 819 453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-2 765 150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49 024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мұнай-газ және мұнай-химия өнеркәсібі саласындағы қызметті үйлестіру жөніндегі көрсетілетін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162 683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Мемлекеттiк қызмет iстерi агенттiгi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345 874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353 716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нарығын реттеу және дамыту агенттігі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251 062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реттеу және дамыту жөніндегі мемлекеттік саясатты қалыптастыру және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Бәсекелестікті қорғау және дамыту агенттігі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88 968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88 968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Орталық сайлау комиссиясы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-31 354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Материалдық-техникалық қамтамасыз ету басқармасы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-11 922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1 173 099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мемлекеттік функциялары мен өкілеттіктерін жүзеге асыруды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1 174 990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үшін автомашиналар паркін жаңарту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-610 366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-610 366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бойынша көрсетілетін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453 273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-1 068 537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1 848 156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Премьер-Министрiнiң Кеңсесi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-11 818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19 144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108 767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Әдiлет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-123 496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заң шығару қызметін ғылыми сүйемелдеу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бойынша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136 085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қауiпсiздiк комитетi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-359 170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-359 170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Жоғарғы Соты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Сыбайлас жемқорлыққа қарсы іс-қимыл агенттігі (Сыбайлас жемқорлыққа қарсы қызмет)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265 881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-265 881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күзет қызметі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133 717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-133 717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2 062 241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-2 975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-10 276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кадрларын оқыту, біліктілігін арттыру және қайта даярлау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2 412 039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және ғылым саласындағы мемлекеттік саясатты қалыптастыру және іске асыру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-491 287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мүмкіндіктер және білім беруді жаңғырту: елдің орнықты дамуы үшін экологиялық мәдениетке бастар жол</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-95 660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12 771 223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-2 047 629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-7 293 665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және қайта даярлау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-269 718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академиясын орналастыру шарттары мен тәртібі туралы келісімнің іске асырылуын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-61 760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берілетін ағымдағы нысаналы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-265 937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-102 013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-8 850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5 975 251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-79 677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5 933 370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-734 362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-592 275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-341 182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13 781 668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-5 952 358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-219 970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121 558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-2 476 124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Еңбек және халықты әлеуметтiк қорғау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-2 476 124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-939 438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-1 232 333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-199 943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-108 218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-50 247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-190 420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-190 420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265 937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159 920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және геральдикалық қызметті дамытуды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-133 488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-133 488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-1 517 690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-1 517 690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-1 517 690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-5 909 826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-3 357 750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-2 976 714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-355 434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-2 550 825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-2 390 294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-1 251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-86 000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тауарлардың сыртқы нарыққа экспортын ілгерілетуге жәрдемдесу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-2 776 553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-2 776 553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-681 833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және ақпараттық қауіпсіздік салаларындағы қолданбалы ғылыми зерттеулер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-2 084 449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-4 281 711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-148 430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-148 430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-26 000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ұлттық компаниясы" АҚ-ға нысаналы аударым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-240 598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вексельдерді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-240 598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-275 599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-275 599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-367 248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-192 846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-174 402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-3 223 836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-3 223 836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11 770 882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11 770 882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11 770 882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-29 755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активтерiмен жасалатын операциялар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2-қосымша</w:t>
            </w:r>
          </w:p>
        </w:tc>
      </w:tr>
    </w:tbl>
    <w:bookmarkStart w:name="z158" w:id="154"/>
    <w:p>
      <w:pPr>
        <w:spacing w:after="0"/>
        <w:ind w:left="0"/>
        <w:jc w:val="left"/>
      </w:pPr>
      <w:r>
        <w:rPr>
          <w:rFonts w:ascii="Times New Roman"/>
          <w:b/>
          <w:i w:val="false"/>
          <w:color w:val="000000"/>
        </w:rPr>
        <w:t xml:space="preserve"> Қазақстан Республикасы Президентiнiң Іс Басқармасының, Индустрия жəне инфрақұрылымдық даму, Төтенше жағдайлар, Қорғаныс министрліктерінің басым республикалық бюджеттік инвестицияларының тізбесі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482"/>
        <w:gridCol w:w="785"/>
        <w:gridCol w:w="482"/>
        <w:gridCol w:w="3195"/>
        <w:gridCol w:w="3196"/>
        <w:gridCol w:w="3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bl>
    <w:bookmarkStart w:name="z161" w:id="15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 азаматтық қызметшілерінің қатарындағы медицина қызметкерлерінің еңбекақысын арттыруға берілетін ағымдағы нысаналы трансферттердің сомаларын бөлу</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82 779</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164" w:id="15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2529"/>
        <w:gridCol w:w="3006"/>
        <w:gridCol w:w="3006"/>
        <w:gridCol w:w="2748"/>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атаулы әлеуметтік көмекті төлеуге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78 829 742</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58 242 546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20 587 196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948 734</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784 215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164 519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1 563 904</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1 159 540</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404 364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8 786 016</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6 649 209</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2 136 807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612 508</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508 057</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104 451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4 592 594</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3 897 718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694 876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4 975 301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3 068 044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1 907 257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1 474 503</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1 184 389</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290 114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1 260 423</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1 043 343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217 080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1 573 309</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1 270 570</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302 739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6 048 255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4 462 295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1 585 960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1 692 631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1 469 728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222 903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1 806 978</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1 498 468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308 510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754 555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639 697</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19 409 368</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12 294 689</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7 114 679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2 048 914</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1 721 509</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327 405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2 334 292</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2 045 786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288 506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18 947 457</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14 545 289</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4 402 168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bookmarkStart w:name="z167" w:id="15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2079"/>
        <w:gridCol w:w="7244"/>
      </w:tblGrid>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1 651 788</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194 905</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128 226</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154 532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213 195</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56 810</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46 771</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97 048</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7 057</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226 272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127 279</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147 202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Бұл шығындар үйде және жартылай стационар жағдайында қарттар мен мүгедектерге, адам саудасынан зардап шеккендерге, тұрмыстық зорлық-зомбылықтан зардап шеккендерге арнаулы әлеуметтік қызметтерді ұсыну үшін үкіметтік емес ұйымдарда мемлекеттік әлеуметтік тапсырысты орналастыруға көзделген.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bookmarkStart w:name="z170" w:id="15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0"/>
        <w:gridCol w:w="1013"/>
        <w:gridCol w:w="714"/>
        <w:gridCol w:w="771"/>
        <w:gridCol w:w="636"/>
        <w:gridCol w:w="905"/>
        <w:gridCol w:w="826"/>
        <w:gridCol w:w="905"/>
        <w:gridCol w:w="1701"/>
        <w:gridCol w:w="826"/>
        <w:gridCol w:w="744"/>
        <w:gridCol w:w="906"/>
        <w:gridCol w:w="745"/>
        <w:gridCol w:w="907"/>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қызметін көрсетуге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қолданылатын катетерлермен қамтамасыз ету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қозғалыс құралдары (кресло-арбалар)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санаторийлы-курорттық емдеу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14 580 286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66 791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4 113 383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947 298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2 613 455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21 820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586 982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564 899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2 603 904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509 047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2 552 596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478 343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64 743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585 297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1 151 521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256 819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200 766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949 478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135 720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1 021 396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279 495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178 434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102 832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106 684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1 202 216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356 334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204 193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411 279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571 948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127 454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549 019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221 268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788 305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103 767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86 476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848 760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167 543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175 274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628 390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147 317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81 337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97 494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45 172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70 589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2 298 798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552 098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111 586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429 959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338 138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617 742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347 219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119 532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206 859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684 843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293 694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224 856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173" w:id="15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2379"/>
        <w:gridCol w:w="7542"/>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299 132</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149 181</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115 115</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176" w:id="16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еңбек нарығын дамытуға берілетін ағымдағы нысаналы трансферттердің сомаларын бөлу</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879"/>
        <w:gridCol w:w="3037"/>
        <w:gridCol w:w="1696"/>
        <w:gridCol w:w="1668"/>
        <w:gridCol w:w="1697"/>
        <w:gridCol w:w="1698"/>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жалақыны ішінара субсидиялауға және жастар практикасына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жұмыстар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68 156 693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11 195 576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2 510 079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14 979 945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39 471 093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1 108 381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251 452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419 945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406 505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2 483 707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723 780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535 562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1 224 365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10 776 868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766 997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799 440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9 210 431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1 300 383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387 962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554 404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2 525 986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370 747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926 609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1 025 202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8 450 725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719 701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2 926 334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4 804 690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2 454 253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665 733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995 094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2 360 423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360 597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700 664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1 299 162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1 447 392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318 487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385 371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516 008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5 786 473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1 055 628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2 232 674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2 498 171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1 280 952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568 805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3 374 233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1 039 696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711 735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1 191 445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2 425 632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215 187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851 105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440 063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919 277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13 093 497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3 001 083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2 314 931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7 777 483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5 311 286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407 852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4 320 034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1 339 923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334 051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285 866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2 636 579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856 884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339 684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1 440 011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bookmarkStart w:name="z179" w:id="16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трансферттердің сомаларын бөлу</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450"/>
        <w:gridCol w:w="3325"/>
        <w:gridCol w:w="2973"/>
        <w:gridCol w:w="3327"/>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нысаналы трансферт есебінен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29 199 994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6 264 153</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22 935 841</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1 398 461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310 610</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1 087 851</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707 450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128 918</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578 532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2 794 499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727 116</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2 067 383</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724 126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167 125</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557 001</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3 596 641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810 924</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2 785 717</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1 350 680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246 075</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1 104 605</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1 817 641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352 071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1 465 570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2 704 592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561 840</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2 142 752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1 858 734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471 465</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1 387 269</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1 708 407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346 862</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1 361 545</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754 172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125 674</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628 498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1 587 288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254 770</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1 332 518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1 870 159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444 877</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2 507 144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326 634</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2 180 510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1 631 442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394 042</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1 237 400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1 195 794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338 792</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857 002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992 764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256 358</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22-қосымша</w:t>
            </w:r>
          </w:p>
        </w:tc>
      </w:tr>
    </w:tbl>
    <w:bookmarkStart w:name="z182" w:id="16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 педагогтерінің еңбегіне ақы төлеуді ұлғайтуға берілетін ағымдағы нысаналы трансферттердің сомаларын бөлу</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1827"/>
        <w:gridCol w:w="7857"/>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473 504 050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20 335 479</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21 438 822</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56 742 060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13 952 445</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31 755 494</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34 156 381</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16 156 003</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26 416 833</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17 414 587</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31 009 859</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16 603 509</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17 678 390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16 413 678</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92 904 483</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26 189 854</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14 974 760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19 361 413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bl>
    <w:bookmarkStart w:name="z185" w:id="16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701"/>
        <w:gridCol w:w="7746"/>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27 087 118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1 669 168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1 286 892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1 429 931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1 335 654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1 433 940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2 303 104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1 780 882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1 556 233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1 532 908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1 296 989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1 347 137</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956 631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2 661 291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1 504 832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bl>
    <w:bookmarkStart w:name="z188" w:id="16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берiлетiн ағымдағы нысаналы трансферттердің сомаларын бөлу</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3052"/>
        <w:gridCol w:w="6196"/>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1 990</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34-қосымша</w:t>
            </w:r>
          </w:p>
        </w:tc>
      </w:tr>
    </w:tbl>
    <w:bookmarkStart w:name="z191" w:id="16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701"/>
        <w:gridCol w:w="7746"/>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31 890 999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1 106 962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1 275 440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4 039 029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1 214 329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2 040 737</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2 462 968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1 071 529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1 956 463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909 029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1 556 891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1 573 617</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936 713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635 135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4 487 485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2 566 471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2 156 313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1 901 888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35-қосымша</w:t>
            </w:r>
          </w:p>
        </w:tc>
      </w:tr>
    </w:tbl>
    <w:bookmarkStart w:name="z194" w:id="16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саламатты өмір салтын насихаттауға берiлетiн ағымдағы нысаналы трансферттердің сомаларын бөлу</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2327"/>
        <w:gridCol w:w="6642"/>
      </w:tblGrid>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448 190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27 612</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29 385</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29 375</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34 578</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24 899</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39-қосымша</w:t>
            </w:r>
          </w:p>
        </w:tc>
      </w:tr>
    </w:tbl>
    <w:bookmarkStart w:name="z197" w:id="16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701"/>
        <w:gridCol w:w="7746"/>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12 341 491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660 376</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635 994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880 768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546 934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1 098 948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727 051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1 084 905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1 215 884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736 024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740 497</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395 539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701 023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613 637</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1 012 948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467 399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542 404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