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ee83" w14:textId="bb9e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"Көмірсутектер,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туралы" Қазақстан Республикасы Үкіметінің 2017 жылғы 29 желтоқсандағы № 918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12 қарашадағы № 809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"Көмірсутектер, газ және газбен жабдықтау саласында екінші санаттағы рұқсаттарды беруге уәкілетті органды және екінші санаттағы рұқсатты беруді келісуді жүзеге асыратын мемлекеттік органдарды айқындау туралы" Қазақстан Республикасы Үкіметінің 2017 жылғы 29 желтоқсандағы № 918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орыс тіліндегі мәтінге өзгеріс енгізілді, мемлекеттік тілдегі мәтіні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мемлекеттік тілдегі мәтіні өзгермейді;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Көмірсутектер саласында екінші санаттағы рұқсаттарды беруді келісуді жүзеге асыратын мемлекеттік органдар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2919"/>
        <w:gridCol w:w="1739"/>
        <w:gridCol w:w="5903"/>
      </w:tblGrid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 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Екінші санаттағы рұқсаттар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Уәкілетті орган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Келісуші мемлекеттік орган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Теңiздегі объектілерді құруға және орналастыруға рұқсат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Су ресурстары комитеті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Балық шаруашылығы комитеті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комитетінің Шекара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