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23d0" w14:textId="fcb2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"Бензин (авиациялық бензинді қоспағанда) мен дизель отынына арналған акциздер мөлшерлемелерін бекіту және Қазақстан Республикасы Үкіметінің кейбір шешімдерінің күші жойылды деп тану туралы" Қазақстан Республикасы Үкіметінің 2018 жылғы 6 сәуірдегі № 173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25 қарашадағы № 841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Осы қаулы 01.01. 2022 ж.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"Бензин (авиациялық бензинді қоспағанда) мен дизель отынына арналған акциздер мөлшерлемелерін бекіту және Қазақстан Республикасы Үкіметінің кейбір шешімдерінің күші жойылды деп тану туралы" Қазақстан Республикасы Үкіметінің 2018 жылғы 6 сәуірдегі № 173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"Бензинге (авиациялық бензинді қоспағанда), дизель отынына, газохолға, бензанолға, мұнай еріткішіне, жеңіл көмірсулар қоспасына және экологиялық отынға арналған акциздер мөлшерлемелерін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бензинге (авиациялық бензинді қоспағанда), дизель отынына, газохолға, бензанолға, мұнай еріткішіне, жеңіл көмірсулар қоспасына және экологиялық отынға арналған акциздер мөлшерлемелері бекітілсін.";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бензин (авиациялық бензинді қоспағанда) мен дизель отынына арналған акциздер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1 қаңтардан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Бензинге (авиациялық бензинді қоспағанда), дизель отынына, газохолға, бензанолға, мұнай еріткішіне, жеңіл көмірсулар қоспасына және экологиялық отынға арналған акциздер мөлшерлемелері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297"/>
        <w:gridCol w:w="1984"/>
        <w:gridCol w:w="2199"/>
        <w:gridCol w:w="5379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акциздер мөлшерлемелері (теңгемен)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Бензин (авиациялық бензинді қоспағанда)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(ЕАЭО СЭҚ ТН коды 2710 12411 0-2710 12590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Дизель отыны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(ЕАЭО СЭҚ ТН коды 2710 19310 0-2710 19 480 0)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Газохол, бензанол, мұнай еріткіші, жеңіл көмірсулар қоспасы және экологиялық отын (ЕАЭО СЭҚ ТН коды 2710 12 900 9, 2906 21 000 0, 2710 12 250 9, 2710 12 900 8, 2710 12)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қоспағанда), дизель отынын, газохолды, бензанолды, мұнай еріткішін, жеңіл көмірсулар қоспасын және экологиялық отынды көтерме саудада өткізуі (шілде – қараша)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қоспағанда), дизель отынын, газохолды, бензанолды, мұнай еріткішін, жеңіл көмірсулар қоспасын және экологиялық отынды көтерме саудада өткізуі (желтоқсан – маусым)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(авиациялық бензинді қоспағанда), дизель отынын, газохолды, бензанолды, мұнай еріткішін, жеңіл көмірсулар қоспасын және экологиялық отынды көтерме саудада өткізуі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бензинді (авиациялық бензинді қоспағанда), дизель отынын, газохолды, бензанолды, мұнай еріткішін, жеңіл көмірсулар қоспасын және экологиялық отынды бөлшек саудада өткізуі, өздерінің өндірістік мұқтаждықтарына пайдалануы (шілде – қараша)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бензинді (авиациялық бензинді қоспағанда), дизель отынын, газохолды, бензанолды, мұнай еріткішін, жеңіл көмірсулар қоспасын және экологиялық отынды бөлшек саудада өткізуі, өздерінің өндірістік мұқтаждықтарына пайдалануы (желтоқсан – маусым)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(авиациялық бензинді қоспағанда), дизель отынын, газохолды, бензанолды, мұнай еріткішін, жеңіл көмірсулар қоспасын және экологиялық отынды бөлшек саудада өткізуі, өздерінің өндірістік мұқтаждықтарына пайдалануы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 алыс-беріс шикізатын өңдеу өнімі болып табылатын акцизделетін тауарларды одан әрі Қазақстан Республикасының аумағынан тыс жерлерге өткізу жағдайларын қоспағанда, көрсетілген тауарларды беру (шілде – қараша)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 алыс-беріс шикізатын өңдеу өнімі болып табылатын акцизделетін тауарларды одан әрі Қазақстан Республикасының аумағынан тыс жерлерге өткізу жағдайларын қоспағанда, көрсетілген тауарларды беру (желтоқсан – маусым)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 алыс-беріс шикізатын қайта өңдеу өнімі болып табылатын акцизделетін тауарларды Салық кодексінің 471-бабында көзделген растайтын құжаттарды ұсына отырып, одан әрі Қазақстан Республикасының аумағынан тыс жерлерге өткізген жағдайда, көрсетілген тауарларды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Бензинді (авиациялық бензинді қоспағанда) бөлшек саудада өткізген кезде көлемнің өлшем бірлігі литр болған жағдайда, литрі тоннаға ауыстыру мынадай формула бойынша жүзеге асырылады: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Vx0,730  М=------------, мұндағы: 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өткізілген бензиннің (авиациялық бензинді қоспағанда) көлемі, тоннада;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өткізілген бензиннің (авиациялық бензинді қоспағанда) көлемі, литрде;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бензиннің (авиациялық бензинді қоспағанда) барлық түрлері үшін тығыздық көрсеткіші, кг/литр.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 отынын бөлшек саудада өткізген кезде көлемнің өлшем бірлігі литр болған жағдайда, литрден тоннаға аудару мынадай формула бойынша жүзеге асырылады: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Vx0,769  M= --------------, мұндағы:  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өткізілген дизель отынының көлемі, тоннада;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өткізілген дизель отынының көлемі, литрде;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дизель отыны үшін тығыздық көрсеткіші, кг/литр.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Газохолды, бензанолды, мұнай еріткішін, жеңіл көмірсулар қоспасын, экологиялық отынды бөлшек саудада өткізген кезде салық салу мақсатында көлемнің өлшем бірлігі тонна болып табылады.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Тауар номенклатурасы ЕАЭО СЭҚ ТН кодымен және (немесе) тауардың атауымен айқындалады.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