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2c9941" w14:textId="12c994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рәміздер және Қазақстан Республикасының Президентіне тікелей бағынатын және есеп беретін кейбір мемлекеттік органдардың, Қазақстан Республикасы Конституциялық Кеңесінің, құқық қорғау органдарының, соттардың, Қарулы Күштердің, басқа да әскерлер мен әскери құралымдардың ведомстволық және оларға теңестірілген өзге де наградаларының геральдикасы мәселелері туралы" Қазақстан Республикасы Президентінің 2011 жылғы 30 қыркүйектегі № 155 Жарлығына өзгеріс пен толықтырулар енгізу туралы" Қазақстан Республикасының Президенті Жарлығының жобасы туралы</w:t>
      </w:r>
    </w:p>
    <w:p>
      <w:pPr>
        <w:spacing w:after="0"/>
        <w:ind w:left="0"/>
        <w:jc w:val="both"/>
      </w:pPr>
      <w:r>
        <w:rPr>
          <w:rFonts w:ascii="Times New Roman"/>
          <w:b w:val="false"/>
          <w:i w:val="false"/>
          <w:color w:val="000000"/>
          <w:sz w:val="28"/>
        </w:rPr>
        <w:t>Қазақстан Республикасы Үкіметінің 2021 жылғы 26 қарашадағы № 844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End w:id="0"/>
    <w:p>
      <w:pPr>
        <w:spacing w:after="0"/>
        <w:ind w:left="0"/>
        <w:jc w:val="both"/>
      </w:pPr>
      <w:r>
        <w:rPr>
          <w:rFonts w:ascii="Times New Roman"/>
          <w:b w:val="false"/>
          <w:i w:val="false"/>
          <w:color w:val="000000"/>
          <w:sz w:val="28"/>
        </w:rPr>
        <w:t xml:space="preserve">
      "Мемлекеттік рәміздер және Қазақстан Республикасының Президентіне тікелей бағынатын және есеп беретін кейбір мемлекеттік органдардың, Қазақстан Республикасы Конституциялық Кеңесінің, құқық қорғау органдарының, соттардың, Қарулы Күштердің, басқа да әскерлер мен әскери құралымдардың ведомстволық және оларға теңестірілген өзге де наградаларының геральдикасы мәселелері туралы" Қазақстан Республикасы Президентінің 2011 жылғы 30 қыркүйектегі № 155 </w:t>
      </w:r>
      <w:r>
        <w:rPr>
          <w:rFonts w:ascii="Times New Roman"/>
          <w:b w:val="false"/>
          <w:i w:val="false"/>
          <w:color w:val="000000"/>
          <w:sz w:val="28"/>
        </w:rPr>
        <w:t>Жарлығына</w:t>
      </w:r>
      <w:r>
        <w:rPr>
          <w:rFonts w:ascii="Times New Roman"/>
          <w:b w:val="false"/>
          <w:i w:val="false"/>
          <w:color w:val="000000"/>
          <w:sz w:val="28"/>
        </w:rPr>
        <w:t xml:space="preserve"> өзгеріс пен толықтырулар енгізу туралы" Қазақстан Республикасының Президенті Жарлығының жобасы Қазақстан Республикасы Президентінің қарауына енгізілсін.</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bookmarkStart w:name="z2" w:id="1"/>
    <w:p>
      <w:pPr>
        <w:spacing w:after="0"/>
        <w:ind w:left="0"/>
        <w:jc w:val="left"/>
      </w:pPr>
      <w:r>
        <w:rPr>
          <w:rFonts w:ascii="Times New Roman"/>
          <w:b/>
          <w:i w:val="false"/>
          <w:color w:val="000000"/>
        </w:rPr>
        <w:t xml:space="preserve"> "Мемлекеттік рәміздер және Қазақстан Республикасының Президентіне тікелей бағынатын және есеп беретін кейбір мемлекеттік органдардың, Қазақстан Республикасы Конституциялық Кеңесінің, құқық қорғау органдарының, соттардың, Қарулы Күштердің, басқа да әскерлер мен әскери құралымдардың ведомстволық және оларға теңестірілген өзге де наградаларының геральдикасы мәселелері туралы" Қазақстан Республикасы Президентінің 2011 жылғы 30 қыркүйектегі № 155 Жарлығына өзгеріс пен толықтырулар енгізу туралы</w:t>
      </w:r>
    </w:p>
    <w:bookmarkEnd w:id="1"/>
    <w:bookmarkStart w:name="z3" w:id="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ҚАУЛЫ ЕТЕМІН: </w:t>
      </w:r>
    </w:p>
    <w:bookmarkEnd w:id="2"/>
    <w:bookmarkStart w:name="z4" w:id="3"/>
    <w:p>
      <w:pPr>
        <w:spacing w:after="0"/>
        <w:ind w:left="0"/>
        <w:jc w:val="both"/>
      </w:pPr>
      <w:r>
        <w:rPr>
          <w:rFonts w:ascii="Times New Roman"/>
          <w:b w:val="false"/>
          <w:i w:val="false"/>
          <w:color w:val="000000"/>
          <w:sz w:val="28"/>
        </w:rPr>
        <w:t xml:space="preserve">
      1. "Мемлекеттік рәміздер және Қазақстан Республикасының Президентіне тікелей бағынатын және есеп беретін кейбір мемлекеттік органдардың, Қазақстан Республикасы Конституциялық Кеңесінің, құқық қорғау органдарының, соттардың, Қарулы Күштердің, басқа да әскерлер мен әскери құралымдардың ведомстволық және оларға теңестірілген өзге де наградаларының геральдикасы мәселелері туралы" Қазақстан Республикасы Президентінің 2011 жылғы 30 қыркүйектегі № 155 </w:t>
      </w:r>
      <w:r>
        <w:rPr>
          <w:rFonts w:ascii="Times New Roman"/>
          <w:b w:val="false"/>
          <w:i w:val="false"/>
          <w:color w:val="000000"/>
          <w:sz w:val="28"/>
        </w:rPr>
        <w:t>Жарлығына</w:t>
      </w:r>
      <w:r>
        <w:rPr>
          <w:rFonts w:ascii="Times New Roman"/>
          <w:b w:val="false"/>
          <w:i w:val="false"/>
          <w:color w:val="000000"/>
          <w:sz w:val="28"/>
        </w:rPr>
        <w:t xml:space="preserve"> мынадай өзгеріс пен толықтырулар енгізілсін:</w:t>
      </w:r>
    </w:p>
    <w:bookmarkEnd w:id="3"/>
    <w:p>
      <w:pPr>
        <w:spacing w:after="0"/>
        <w:ind w:left="0"/>
        <w:jc w:val="both"/>
      </w:pPr>
      <w:r>
        <w:rPr>
          <w:rFonts w:ascii="Times New Roman"/>
          <w:b w:val="false"/>
          <w:i w:val="false"/>
          <w:color w:val="000000"/>
          <w:sz w:val="28"/>
        </w:rPr>
        <w:t>
      жоғарыда аталған Жарлықпен бекітілген Қазақстан Республикасының Президентіне тікелей бағынатын және есеп беретін кейбір мемлекеттік органдардың, Қазақстан Республикасы Конституциялық Кеңесінің, құқық қорғау органдарының, соттардың, Қарулы Күштердің, басқа да әскерлер мен әскери құралымдардың ведомстволық және оларға теңестірілген өзге де наградаларының тізбесі мен сипаттамаларында:</w:t>
      </w:r>
    </w:p>
    <w:p>
      <w:pPr>
        <w:spacing w:after="0"/>
        <w:ind w:left="0"/>
        <w:jc w:val="both"/>
      </w:pPr>
      <w:r>
        <w:rPr>
          <w:rFonts w:ascii="Times New Roman"/>
          <w:b w:val="false"/>
          <w:i w:val="false"/>
          <w:color w:val="000000"/>
          <w:sz w:val="28"/>
        </w:rPr>
        <w:t>
      Қазақстан Республикасының Президентіне тікелей бағынатын және есеп беретін кейбір мемлекеттік органдардың, Қазақстан Республикасы Конституциялық Кеңесінің, құқық қорғау органдарының, соттардың, Қарулы Күштердің, басқа да әскерлер мен әскери құралымдардың ведомстволық және оларға теңестірілген өзге де наградаларының тізбесінде:</w:t>
      </w:r>
    </w:p>
    <w:p>
      <w:pPr>
        <w:spacing w:after="0"/>
        <w:ind w:left="0"/>
        <w:jc w:val="both"/>
      </w:pPr>
      <w:r>
        <w:rPr>
          <w:rFonts w:ascii="Times New Roman"/>
          <w:b w:val="false"/>
          <w:i w:val="false"/>
          <w:color w:val="000000"/>
          <w:sz w:val="28"/>
        </w:rPr>
        <w:t xml:space="preserve">
      "Медальдар:" деген бөлім: </w:t>
      </w:r>
    </w:p>
    <w:p>
      <w:pPr>
        <w:spacing w:after="0"/>
        <w:ind w:left="0"/>
        <w:jc w:val="both"/>
      </w:pPr>
      <w:r>
        <w:rPr>
          <w:rFonts w:ascii="Times New Roman"/>
          <w:b w:val="false"/>
          <w:i w:val="false"/>
          <w:color w:val="000000"/>
          <w:sz w:val="28"/>
        </w:rPr>
        <w:t>
      мынадай мазмұндағы 6-1-тармақпен толықтырылсын:</w:t>
      </w:r>
    </w:p>
    <w:p>
      <w:pPr>
        <w:spacing w:after="0"/>
        <w:ind w:left="0"/>
        <w:jc w:val="both"/>
      </w:pPr>
      <w:r>
        <w:rPr>
          <w:rFonts w:ascii="Times New Roman"/>
          <w:b w:val="false"/>
          <w:i w:val="false"/>
          <w:color w:val="000000"/>
          <w:sz w:val="28"/>
        </w:rPr>
        <w:t>
      "6-1. Қазақстан Республикасының Қаржылық мониторинг агенттігі:</w:t>
      </w:r>
    </w:p>
    <w:bookmarkStart w:name="z5" w:id="4"/>
    <w:p>
      <w:pPr>
        <w:spacing w:after="0"/>
        <w:ind w:left="0"/>
        <w:jc w:val="both"/>
      </w:pPr>
      <w:r>
        <w:rPr>
          <w:rFonts w:ascii="Times New Roman"/>
          <w:b w:val="false"/>
          <w:i w:val="false"/>
          <w:color w:val="000000"/>
          <w:sz w:val="28"/>
        </w:rPr>
        <w:t>
      1) I, II, III дәрежелі "Мінсіз қызметі үшін";</w:t>
      </w:r>
    </w:p>
    <w:bookmarkEnd w:id="4"/>
    <w:bookmarkStart w:name="z6" w:id="5"/>
    <w:p>
      <w:pPr>
        <w:spacing w:after="0"/>
        <w:ind w:left="0"/>
        <w:jc w:val="both"/>
      </w:pPr>
      <w:r>
        <w:rPr>
          <w:rFonts w:ascii="Times New Roman"/>
          <w:b w:val="false"/>
          <w:i w:val="false"/>
          <w:color w:val="000000"/>
          <w:sz w:val="28"/>
        </w:rPr>
        <w:t>
      2) "Экономикалық қауіпсіздікті қамтамасыз етуге қосқан үлесі үшін".";</w:t>
      </w:r>
    </w:p>
    <w:bookmarkEnd w:id="5"/>
    <w:p>
      <w:pPr>
        <w:spacing w:after="0"/>
        <w:ind w:left="0"/>
        <w:jc w:val="both"/>
      </w:pPr>
      <w:r>
        <w:rPr>
          <w:rFonts w:ascii="Times New Roman"/>
          <w:b w:val="false"/>
          <w:i w:val="false"/>
          <w:color w:val="000000"/>
          <w:sz w:val="28"/>
        </w:rPr>
        <w:t>
      "Төсбелгілер:" деген бөлім:</w:t>
      </w:r>
    </w:p>
    <w:p>
      <w:pPr>
        <w:spacing w:after="0"/>
        <w:ind w:left="0"/>
        <w:jc w:val="both"/>
      </w:pPr>
      <w:r>
        <w:rPr>
          <w:rFonts w:ascii="Times New Roman"/>
          <w:b w:val="false"/>
          <w:i w:val="false"/>
          <w:color w:val="000000"/>
          <w:sz w:val="28"/>
        </w:rPr>
        <w:t>
      мынадай мазмұндағы 8-1-тармақпен толықтырылсын:</w:t>
      </w:r>
    </w:p>
    <w:p>
      <w:pPr>
        <w:spacing w:after="0"/>
        <w:ind w:left="0"/>
        <w:jc w:val="both"/>
      </w:pPr>
      <w:r>
        <w:rPr>
          <w:rFonts w:ascii="Times New Roman"/>
          <w:b w:val="false"/>
          <w:i w:val="false"/>
          <w:color w:val="000000"/>
          <w:sz w:val="28"/>
        </w:rPr>
        <w:t>
      "8-1. Қазақстан Республикасының Қаржылық мониторинг агенттігі:</w:t>
      </w:r>
    </w:p>
    <w:p>
      <w:pPr>
        <w:spacing w:after="0"/>
        <w:ind w:left="0"/>
        <w:jc w:val="both"/>
      </w:pPr>
      <w:r>
        <w:rPr>
          <w:rFonts w:ascii="Times New Roman"/>
          <w:b w:val="false"/>
          <w:i w:val="false"/>
          <w:color w:val="000000"/>
          <w:sz w:val="28"/>
        </w:rPr>
        <w:t>
      "Қаржылық мониторинг органдарының үздігі".";</w:t>
      </w:r>
    </w:p>
    <w:p>
      <w:pPr>
        <w:spacing w:after="0"/>
        <w:ind w:left="0"/>
        <w:jc w:val="both"/>
      </w:pPr>
      <w:r>
        <w:rPr>
          <w:rFonts w:ascii="Times New Roman"/>
          <w:b w:val="false"/>
          <w:i w:val="false"/>
          <w:color w:val="000000"/>
          <w:sz w:val="28"/>
        </w:rPr>
        <w:t xml:space="preserve">
      Қазақстан Республикасының Президентіне тікелей бағынатын және есеп беретін кейбір мемлекеттік органдардың, Қазақстан Республикасы Конституциялық Кеңесінің, құқық қорғау органдарының, соттардың, Қарулы Күштердің, басқа да әскерлер мен әскери құралымдардың ведомстволық және оларға теңестірілген өзге де наградаларының сипаттамалары </w:t>
      </w:r>
    </w:p>
    <w:p>
      <w:pPr>
        <w:spacing w:after="0"/>
        <w:ind w:left="0"/>
        <w:jc w:val="both"/>
      </w:pPr>
      <w:r>
        <w:rPr>
          <w:rFonts w:ascii="Times New Roman"/>
          <w:b w:val="false"/>
          <w:i w:val="false"/>
          <w:color w:val="000000"/>
          <w:sz w:val="28"/>
        </w:rPr>
        <w:t xml:space="preserve">(бұдан әрі – Сипаттамалар): </w:t>
      </w:r>
    </w:p>
    <w:p>
      <w:pPr>
        <w:spacing w:after="0"/>
        <w:ind w:left="0"/>
        <w:jc w:val="both"/>
      </w:pPr>
      <w:r>
        <w:rPr>
          <w:rFonts w:ascii="Times New Roman"/>
          <w:b w:val="false"/>
          <w:i w:val="false"/>
          <w:color w:val="000000"/>
          <w:sz w:val="28"/>
        </w:rPr>
        <w:t>
      мынадай мазмұндағы бөліммен толықтырылсын:</w:t>
      </w:r>
    </w:p>
    <w:p>
      <w:pPr>
        <w:spacing w:after="0"/>
        <w:ind w:left="0"/>
        <w:jc w:val="both"/>
      </w:pPr>
      <w:r>
        <w:rPr>
          <w:rFonts w:ascii="Times New Roman"/>
          <w:b w:val="false"/>
          <w:i w:val="false"/>
          <w:color w:val="000000"/>
          <w:sz w:val="28"/>
        </w:rPr>
        <w:t>
      "Қазақстан Республикасы Қаржылық мониторинг агенттігінің медальдары</w:t>
      </w:r>
    </w:p>
    <w:p>
      <w:pPr>
        <w:spacing w:after="0"/>
        <w:ind w:left="0"/>
        <w:jc w:val="both"/>
      </w:pPr>
      <w:r>
        <w:rPr>
          <w:rFonts w:ascii="Times New Roman"/>
          <w:b w:val="false"/>
          <w:i w:val="false"/>
          <w:color w:val="000000"/>
          <w:sz w:val="28"/>
        </w:rPr>
        <w:t>
      I дәрежелі "Мінсіз қызметі үшін" (31-1-қосымша)</w:t>
      </w:r>
    </w:p>
    <w:p>
      <w:pPr>
        <w:spacing w:after="0"/>
        <w:ind w:left="0"/>
        <w:jc w:val="both"/>
      </w:pPr>
      <w:r>
        <w:rPr>
          <w:rFonts w:ascii="Times New Roman"/>
          <w:b w:val="false"/>
          <w:i w:val="false"/>
          <w:color w:val="000000"/>
          <w:sz w:val="28"/>
        </w:rPr>
        <w:t xml:space="preserve">
      І дәрежелі "Мінсіз қызметі үшін" медалі алтын түстес металдан дайындалады және диаметрі 34 мм айшықты жұлдыз пішінінде болады. </w:t>
      </w:r>
    </w:p>
    <w:p>
      <w:pPr>
        <w:spacing w:after="0"/>
        <w:ind w:left="0"/>
        <w:jc w:val="both"/>
      </w:pPr>
      <w:r>
        <w:rPr>
          <w:rFonts w:ascii="Times New Roman"/>
          <w:b w:val="false"/>
          <w:i w:val="false"/>
          <w:color w:val="000000"/>
          <w:sz w:val="28"/>
        </w:rPr>
        <w:t>
      Медальдің бет жағында Қазақстан Республикасы Қаржылық мониторинг агенттігінің көк түсті эмаль құйылған эмблемасы орналасады. Үстіңгі жағынан – "МІНСІЗ ҚЫЗМЕТІ ҮШІН", астыңғы жағынан "ҚАРЖЫЛЫҚ МОНИТОРИНГ АГЕНТТІГІ" деген жазумен жиектеледі.</w:t>
      </w:r>
    </w:p>
    <w:p>
      <w:pPr>
        <w:spacing w:after="0"/>
        <w:ind w:left="0"/>
        <w:jc w:val="both"/>
      </w:pPr>
      <w:r>
        <w:rPr>
          <w:rFonts w:ascii="Times New Roman"/>
          <w:b w:val="false"/>
          <w:i w:val="false"/>
          <w:color w:val="000000"/>
          <w:sz w:val="28"/>
        </w:rPr>
        <w:t>
      Медальдағы барлық бейнелер мен жазулар шығыңқы, алтын түспен орындалады.</w:t>
      </w:r>
    </w:p>
    <w:p>
      <w:pPr>
        <w:spacing w:after="0"/>
        <w:ind w:left="0"/>
        <w:jc w:val="both"/>
      </w:pPr>
      <w:r>
        <w:rPr>
          <w:rFonts w:ascii="Times New Roman"/>
          <w:b w:val="false"/>
          <w:i w:val="false"/>
          <w:color w:val="000000"/>
          <w:sz w:val="28"/>
        </w:rPr>
        <w:t>
      Медаль құлақша мен шығыршық арқылы көк түсті қатқыл лентамен тысталған, биіктігі 50 мм, ені 32 мм алты бұрышты пішіндегі тағанға жалғанады. Лентаның сол жақ шетінде ені 3 мм көк және сары жолақтар, оң жақ шетінде ені 26 мм көк жолақ орналасады.</w:t>
      </w:r>
    </w:p>
    <w:p>
      <w:pPr>
        <w:spacing w:after="0"/>
        <w:ind w:left="0"/>
        <w:jc w:val="both"/>
      </w:pPr>
      <w:r>
        <w:rPr>
          <w:rFonts w:ascii="Times New Roman"/>
          <w:b w:val="false"/>
          <w:i w:val="false"/>
          <w:color w:val="000000"/>
          <w:sz w:val="28"/>
        </w:rPr>
        <w:t>
      Медальдің сыртқы жағында оның реттік нөмірі орналасады.</w:t>
      </w:r>
    </w:p>
    <w:p>
      <w:pPr>
        <w:spacing w:after="0"/>
        <w:ind w:left="0"/>
        <w:jc w:val="both"/>
      </w:pPr>
      <w:r>
        <w:rPr>
          <w:rFonts w:ascii="Times New Roman"/>
          <w:b w:val="false"/>
          <w:i w:val="false"/>
          <w:color w:val="000000"/>
          <w:sz w:val="28"/>
        </w:rPr>
        <w:t>
      Медаль киімге визорлы бекіткіші бар түйреуіш арқылы бекітіледі.</w:t>
      </w:r>
    </w:p>
    <w:p>
      <w:pPr>
        <w:spacing w:after="0"/>
        <w:ind w:left="0"/>
        <w:jc w:val="both"/>
      </w:pPr>
      <w:r>
        <w:rPr>
          <w:rFonts w:ascii="Times New Roman"/>
          <w:b w:val="false"/>
          <w:i w:val="false"/>
          <w:color w:val="000000"/>
          <w:sz w:val="28"/>
        </w:rPr>
        <w:t>
      II дәрежелі "Мінсіз қызметі үшін" (31-2-қосымша)</w:t>
      </w:r>
    </w:p>
    <w:p>
      <w:pPr>
        <w:spacing w:after="0"/>
        <w:ind w:left="0"/>
        <w:jc w:val="both"/>
      </w:pPr>
      <w:r>
        <w:rPr>
          <w:rFonts w:ascii="Times New Roman"/>
          <w:b w:val="false"/>
          <w:i w:val="false"/>
          <w:color w:val="000000"/>
          <w:sz w:val="28"/>
        </w:rPr>
        <w:t>
      ІІ дәрежелі "Мінсіз қызметі үшін" медалі күміс түстес металдан дайындалады және диаметрі 34 мм айшықты жұлдыз пішінінде болады.</w:t>
      </w:r>
    </w:p>
    <w:p>
      <w:pPr>
        <w:spacing w:after="0"/>
        <w:ind w:left="0"/>
        <w:jc w:val="both"/>
      </w:pPr>
      <w:r>
        <w:rPr>
          <w:rFonts w:ascii="Times New Roman"/>
          <w:b w:val="false"/>
          <w:i w:val="false"/>
          <w:color w:val="000000"/>
          <w:sz w:val="28"/>
        </w:rPr>
        <w:t>
      Медальдің бет жағында Қазақстан Республикасы Қаржылық мониторинг агенттігінің көк түсті эмаль құйылған эмблемасы орналасады. Үстіңгі жағынан – "МІНСІЗ ҚЫЗМЕТІ ҮШІН", астыңғы жағынан "ҚАРЖЫЛЫҚ МОНИТОРИНГ АГЕНТТІГІ" деген жазумен жиектеледі.</w:t>
      </w:r>
    </w:p>
    <w:p>
      <w:pPr>
        <w:spacing w:after="0"/>
        <w:ind w:left="0"/>
        <w:jc w:val="both"/>
      </w:pPr>
      <w:r>
        <w:rPr>
          <w:rFonts w:ascii="Times New Roman"/>
          <w:b w:val="false"/>
          <w:i w:val="false"/>
          <w:color w:val="000000"/>
          <w:sz w:val="28"/>
        </w:rPr>
        <w:t>
      Медальдағы барлық бейнелер мен жазулар шығыңқы, күміс түспен орындалады.</w:t>
      </w:r>
    </w:p>
    <w:p>
      <w:pPr>
        <w:spacing w:after="0"/>
        <w:ind w:left="0"/>
        <w:jc w:val="both"/>
      </w:pPr>
      <w:r>
        <w:rPr>
          <w:rFonts w:ascii="Times New Roman"/>
          <w:b w:val="false"/>
          <w:i w:val="false"/>
          <w:color w:val="000000"/>
          <w:sz w:val="28"/>
        </w:rPr>
        <w:t>
      Медаль құлақша мен шығыршық арқылы көк түсті қатқыл лентамен тысталған, биіктігі 50 мм, ені 32 мм алты бұрышты пішіндегі тағанға жалғанады. Лентаның сол жақ шетінде ені 2 мм және 3 мм екі сары жолақ орналасады. Сары жолақтардың арасы – 2 мм.</w:t>
      </w:r>
    </w:p>
    <w:p>
      <w:pPr>
        <w:spacing w:after="0"/>
        <w:ind w:left="0"/>
        <w:jc w:val="both"/>
      </w:pPr>
      <w:r>
        <w:rPr>
          <w:rFonts w:ascii="Times New Roman"/>
          <w:b w:val="false"/>
          <w:i w:val="false"/>
          <w:color w:val="000000"/>
          <w:sz w:val="28"/>
        </w:rPr>
        <w:t>
      Медальдің сыртқы жағында оның реттік нөмірі орналасады.</w:t>
      </w:r>
    </w:p>
    <w:p>
      <w:pPr>
        <w:spacing w:after="0"/>
        <w:ind w:left="0"/>
        <w:jc w:val="both"/>
      </w:pPr>
      <w:r>
        <w:rPr>
          <w:rFonts w:ascii="Times New Roman"/>
          <w:b w:val="false"/>
          <w:i w:val="false"/>
          <w:color w:val="000000"/>
          <w:sz w:val="28"/>
        </w:rPr>
        <w:t>
      Медаль киімге визорлы бекіткіші бар түйреуіш арқылы бекітіледі.</w:t>
      </w:r>
    </w:p>
    <w:p>
      <w:pPr>
        <w:spacing w:after="0"/>
        <w:ind w:left="0"/>
        <w:jc w:val="both"/>
      </w:pPr>
      <w:r>
        <w:rPr>
          <w:rFonts w:ascii="Times New Roman"/>
          <w:b w:val="false"/>
          <w:i w:val="false"/>
          <w:color w:val="000000"/>
          <w:sz w:val="28"/>
        </w:rPr>
        <w:t>
      III дәрежелі "Мінсіз қызметі үшін" (31-3-қосымша)</w:t>
      </w:r>
    </w:p>
    <w:p>
      <w:pPr>
        <w:spacing w:after="0"/>
        <w:ind w:left="0"/>
        <w:jc w:val="both"/>
      </w:pPr>
      <w:r>
        <w:rPr>
          <w:rFonts w:ascii="Times New Roman"/>
          <w:b w:val="false"/>
          <w:i w:val="false"/>
          <w:color w:val="000000"/>
          <w:sz w:val="28"/>
        </w:rPr>
        <w:t>
      ІІІ дәрежелі "Мінсіз қызметі үшін" медалі қола түстес металдан дайындалады және диаметрі 34 мм айшықты жұлдыз пішінінде болады.</w:t>
      </w:r>
    </w:p>
    <w:p>
      <w:pPr>
        <w:spacing w:after="0"/>
        <w:ind w:left="0"/>
        <w:jc w:val="both"/>
      </w:pPr>
      <w:r>
        <w:rPr>
          <w:rFonts w:ascii="Times New Roman"/>
          <w:b w:val="false"/>
          <w:i w:val="false"/>
          <w:color w:val="000000"/>
          <w:sz w:val="28"/>
        </w:rPr>
        <w:t>
      Медальдің бет жағында Қазақстан Республикасы Қаржылық мониторинг агенттігінің көк түсті эмаль құйылған эмблемасы орналасады. Үстіңгі жағынан – "МІНСІЗ ҚЫЗМЕТІ ҮШІН", астыңғы жағынан "ҚАРЖЫЛЫҚ МОНИТОРИНГ АГЕНТТІГІ" деген жазумен жиектеледі.</w:t>
      </w:r>
    </w:p>
    <w:p>
      <w:pPr>
        <w:spacing w:after="0"/>
        <w:ind w:left="0"/>
        <w:jc w:val="both"/>
      </w:pPr>
      <w:r>
        <w:rPr>
          <w:rFonts w:ascii="Times New Roman"/>
          <w:b w:val="false"/>
          <w:i w:val="false"/>
          <w:color w:val="000000"/>
          <w:sz w:val="28"/>
        </w:rPr>
        <w:t>
      Медальдағы барлық бейнелер мен жазулар шығыңқы, қола түспен орындалады.</w:t>
      </w:r>
    </w:p>
    <w:p>
      <w:pPr>
        <w:spacing w:after="0"/>
        <w:ind w:left="0"/>
        <w:jc w:val="both"/>
      </w:pPr>
      <w:r>
        <w:rPr>
          <w:rFonts w:ascii="Times New Roman"/>
          <w:b w:val="false"/>
          <w:i w:val="false"/>
          <w:color w:val="000000"/>
          <w:sz w:val="28"/>
        </w:rPr>
        <w:t>
      Медаль құлақша мен шығыршық арқылы көк түсті қатқыл лентамен тысталған, биіктігі 50 мм, ені 32 мм алты бұрышты пішіндегі тағанға жалғанады. Лентаның сол жақ шетінде ені 2 мм, 3 мм және 2 мм үш сары жолақ орналасады. Сары жолақтардың арасы – 2 мм.</w:t>
      </w:r>
    </w:p>
    <w:p>
      <w:pPr>
        <w:spacing w:after="0"/>
        <w:ind w:left="0"/>
        <w:jc w:val="both"/>
      </w:pPr>
      <w:r>
        <w:rPr>
          <w:rFonts w:ascii="Times New Roman"/>
          <w:b w:val="false"/>
          <w:i w:val="false"/>
          <w:color w:val="000000"/>
          <w:sz w:val="28"/>
        </w:rPr>
        <w:t>
      Медальдің сыртқы жағында оның реттік нөмірі орналасады.</w:t>
      </w:r>
    </w:p>
    <w:p>
      <w:pPr>
        <w:spacing w:after="0"/>
        <w:ind w:left="0"/>
        <w:jc w:val="both"/>
      </w:pPr>
      <w:r>
        <w:rPr>
          <w:rFonts w:ascii="Times New Roman"/>
          <w:b w:val="false"/>
          <w:i w:val="false"/>
          <w:color w:val="000000"/>
          <w:sz w:val="28"/>
        </w:rPr>
        <w:t>
      Медаль киімге визорлы бекіткіші бар түйреуіш арқылы бекітіледі.</w:t>
      </w:r>
    </w:p>
    <w:p>
      <w:pPr>
        <w:spacing w:after="0"/>
        <w:ind w:left="0"/>
        <w:jc w:val="both"/>
      </w:pPr>
      <w:r>
        <w:rPr>
          <w:rFonts w:ascii="Times New Roman"/>
          <w:b w:val="false"/>
          <w:i w:val="false"/>
          <w:color w:val="000000"/>
          <w:sz w:val="28"/>
        </w:rPr>
        <w:t>
      "Экономикалық қауіпсіздікті қамтамасыз етуге қосқан үлесі үшін" (31-4-қосымша)</w:t>
      </w:r>
    </w:p>
    <w:p>
      <w:pPr>
        <w:spacing w:after="0"/>
        <w:ind w:left="0"/>
        <w:jc w:val="both"/>
      </w:pPr>
      <w:r>
        <w:rPr>
          <w:rFonts w:ascii="Times New Roman"/>
          <w:b w:val="false"/>
          <w:i w:val="false"/>
          <w:color w:val="000000"/>
          <w:sz w:val="28"/>
        </w:rPr>
        <w:t>
      "Экономикалық қауіпсіздікті қамтамасыз етуге қосқан үлесі үшін" медалі жезден дайындалады және диаметрі 34 мм дұрыс шеңбер пішінінде болады.</w:t>
      </w:r>
    </w:p>
    <w:p>
      <w:pPr>
        <w:spacing w:after="0"/>
        <w:ind w:left="0"/>
        <w:jc w:val="both"/>
      </w:pPr>
      <w:r>
        <w:rPr>
          <w:rFonts w:ascii="Times New Roman"/>
          <w:b w:val="false"/>
          <w:i w:val="false"/>
          <w:color w:val="000000"/>
          <w:sz w:val="28"/>
        </w:rPr>
        <w:t>
      Медальдің бет жағында Қазақстан Республикасы Қаржылық мониторинг агенттігінің көк түсті эмаль құйылған эмблемасы орналасады. Шеңбердің жиегін бойлай "ЭКОНОМИКАЛЫҚ ҚАУІПСІЗДІКТІ ҚАМТАМАСЫЗ ЕТУГЕ ҚОСҚАН ҮЛЕСІ ҮШІН" деген жазу жазылады.</w:t>
      </w:r>
    </w:p>
    <w:p>
      <w:pPr>
        <w:spacing w:after="0"/>
        <w:ind w:left="0"/>
        <w:jc w:val="both"/>
      </w:pPr>
      <w:r>
        <w:rPr>
          <w:rFonts w:ascii="Times New Roman"/>
          <w:b w:val="false"/>
          <w:i w:val="false"/>
          <w:color w:val="000000"/>
          <w:sz w:val="28"/>
        </w:rPr>
        <w:t>
      Медальдағы барлық бейнелер мен жазулар шығыңқы, алтын түспен орындалады. Медальдің шеттері ернеумен жиектеледі.</w:t>
      </w:r>
    </w:p>
    <w:p>
      <w:pPr>
        <w:spacing w:after="0"/>
        <w:ind w:left="0"/>
        <w:jc w:val="both"/>
      </w:pPr>
      <w:r>
        <w:rPr>
          <w:rFonts w:ascii="Times New Roman"/>
          <w:b w:val="false"/>
          <w:i w:val="false"/>
          <w:color w:val="000000"/>
          <w:sz w:val="28"/>
        </w:rPr>
        <w:t>
      Медаль құлақша мен шығыршық арқылы көк түсті қатқыл лентамен тысталған, биіктігі 50 мм және ені 32 мм алты бұрышты пішіндегі тағанға жалғанады. Лентаның ортасында ені 1 мм, 4 мм және 1 мм сары түсті үш жолақ орналасады. Сары жолақтардың арасы – 2 мм.</w:t>
      </w:r>
    </w:p>
    <w:p>
      <w:pPr>
        <w:spacing w:after="0"/>
        <w:ind w:left="0"/>
        <w:jc w:val="both"/>
      </w:pPr>
      <w:r>
        <w:rPr>
          <w:rFonts w:ascii="Times New Roman"/>
          <w:b w:val="false"/>
          <w:i w:val="false"/>
          <w:color w:val="000000"/>
          <w:sz w:val="28"/>
        </w:rPr>
        <w:t>
      Медальдің сыртқы жағында оның реттік нөмірі орналасады.</w:t>
      </w:r>
    </w:p>
    <w:p>
      <w:pPr>
        <w:spacing w:after="0"/>
        <w:ind w:left="0"/>
        <w:jc w:val="both"/>
      </w:pPr>
      <w:r>
        <w:rPr>
          <w:rFonts w:ascii="Times New Roman"/>
          <w:b w:val="false"/>
          <w:i w:val="false"/>
          <w:color w:val="000000"/>
          <w:sz w:val="28"/>
        </w:rPr>
        <w:t>
      Медаль киімге визорлы бекіткіші бар түйреуіш арқылы бекітіледі.";</w:t>
      </w:r>
    </w:p>
    <w:p>
      <w:pPr>
        <w:spacing w:after="0"/>
        <w:ind w:left="0"/>
        <w:jc w:val="both"/>
      </w:pPr>
      <w:r>
        <w:rPr>
          <w:rFonts w:ascii="Times New Roman"/>
          <w:b w:val="false"/>
          <w:i w:val="false"/>
          <w:color w:val="000000"/>
          <w:sz w:val="28"/>
        </w:rPr>
        <w:t>
      мынадай мазмұндағы бөліммен толықтырылсын:</w:t>
      </w:r>
    </w:p>
    <w:p>
      <w:pPr>
        <w:spacing w:after="0"/>
        <w:ind w:left="0"/>
        <w:jc w:val="both"/>
      </w:pPr>
      <w:r>
        <w:rPr>
          <w:rFonts w:ascii="Times New Roman"/>
          <w:b w:val="false"/>
          <w:i w:val="false"/>
          <w:color w:val="000000"/>
          <w:sz w:val="28"/>
        </w:rPr>
        <w:t>
      "Қазақстан Республикасы Қаржылық мониторинг агенттігінің төсбелгісі</w:t>
      </w:r>
    </w:p>
    <w:p>
      <w:pPr>
        <w:spacing w:after="0"/>
        <w:ind w:left="0"/>
        <w:jc w:val="both"/>
      </w:pPr>
      <w:r>
        <w:rPr>
          <w:rFonts w:ascii="Times New Roman"/>
          <w:b w:val="false"/>
          <w:i w:val="false"/>
          <w:color w:val="000000"/>
          <w:sz w:val="28"/>
        </w:rPr>
        <w:t>
      "Қаржылық мониторинг органдарының үздігі" (93-3-қосымша)</w:t>
      </w:r>
    </w:p>
    <w:p>
      <w:pPr>
        <w:spacing w:after="0"/>
        <w:ind w:left="0"/>
        <w:jc w:val="both"/>
      </w:pPr>
      <w:r>
        <w:rPr>
          <w:rFonts w:ascii="Times New Roman"/>
          <w:b w:val="false"/>
          <w:i w:val="false"/>
          <w:color w:val="000000"/>
          <w:sz w:val="28"/>
        </w:rPr>
        <w:t>
      "Қаржылық мониторинг органдарының үздігі" төсбелгісі жезден жасалған қондырмасы бар мельхиордан дайындалады және диаметрі 50 мм көпбұрышты жұлдыз пішінінде болады.</w:t>
      </w:r>
    </w:p>
    <w:p>
      <w:pPr>
        <w:spacing w:after="0"/>
        <w:ind w:left="0"/>
        <w:jc w:val="both"/>
      </w:pPr>
      <w:r>
        <w:rPr>
          <w:rFonts w:ascii="Times New Roman"/>
          <w:b w:val="false"/>
          <w:i w:val="false"/>
          <w:color w:val="000000"/>
          <w:sz w:val="28"/>
        </w:rPr>
        <w:t>
      Қондырма ернеуі бар көк түсті жеті бұрышты жұлдыз болып табылады, онда алтын түстес "ҚАРЖЫЛЫҚ МОНИТОРИНГ ОРГАНДАРЫНЫҢ ҮЗДІГІ" деген жазу орналасады.</w:t>
      </w:r>
    </w:p>
    <w:p>
      <w:pPr>
        <w:spacing w:after="0"/>
        <w:ind w:left="0"/>
        <w:jc w:val="both"/>
      </w:pPr>
      <w:r>
        <w:rPr>
          <w:rFonts w:ascii="Times New Roman"/>
          <w:b w:val="false"/>
          <w:i w:val="false"/>
          <w:color w:val="000000"/>
          <w:sz w:val="28"/>
        </w:rPr>
        <w:t>
      Төсбелгінің бет жағында Қазақстан Республикасы Қаржылық мониторинг агенттігінің көк түсті эмаль құйылған эмблемасы орналасады.</w:t>
      </w:r>
    </w:p>
    <w:p>
      <w:pPr>
        <w:spacing w:after="0"/>
        <w:ind w:left="0"/>
        <w:jc w:val="both"/>
      </w:pPr>
      <w:r>
        <w:rPr>
          <w:rFonts w:ascii="Times New Roman"/>
          <w:b w:val="false"/>
          <w:i w:val="false"/>
          <w:color w:val="000000"/>
          <w:sz w:val="28"/>
        </w:rPr>
        <w:t>
      Белгінің сыртқы жағында шеңберді бойлай "ҚАРЖЫЛЫҚ МОНИТОРИНГ ОРГАНДАРЫНЫҢ ҮЗДІГІ" деген жазу орналасады.</w:t>
      </w:r>
    </w:p>
    <w:p>
      <w:pPr>
        <w:spacing w:after="0"/>
        <w:ind w:left="0"/>
        <w:jc w:val="both"/>
      </w:pPr>
      <w:r>
        <w:rPr>
          <w:rFonts w:ascii="Times New Roman"/>
          <w:b w:val="false"/>
          <w:i w:val="false"/>
          <w:color w:val="000000"/>
          <w:sz w:val="28"/>
        </w:rPr>
        <w:t>
      Төсбелгідегі барлық бейнелер мен жазулар шығыңқы.</w:t>
      </w:r>
    </w:p>
    <w:p>
      <w:pPr>
        <w:spacing w:after="0"/>
        <w:ind w:left="0"/>
        <w:jc w:val="both"/>
      </w:pPr>
      <w:r>
        <w:rPr>
          <w:rFonts w:ascii="Times New Roman"/>
          <w:b w:val="false"/>
          <w:i w:val="false"/>
          <w:color w:val="000000"/>
          <w:sz w:val="28"/>
        </w:rPr>
        <w:t>
      Белгі киімге бұранда мен тегір арқылы бекітіледі.";</w:t>
      </w:r>
    </w:p>
    <w:p>
      <w:pPr>
        <w:spacing w:after="0"/>
        <w:ind w:left="0"/>
        <w:jc w:val="both"/>
      </w:pPr>
      <w:r>
        <w:rPr>
          <w:rFonts w:ascii="Times New Roman"/>
          <w:b w:val="false"/>
          <w:i w:val="false"/>
          <w:color w:val="000000"/>
          <w:sz w:val="28"/>
        </w:rPr>
        <w:t>
      осы Жарлыққа 1, 2, 3, 4 және 5-қосымшаларға сәйкес Сипаттамаларға 31-1, 31-2, 31-3, 31-4 және 93-3-қосымшалармен толықтырылсын;</w:t>
      </w:r>
    </w:p>
    <w:p>
      <w:pPr>
        <w:spacing w:after="0"/>
        <w:ind w:left="0"/>
        <w:jc w:val="both"/>
      </w:pPr>
      <w:r>
        <w:rPr>
          <w:rFonts w:ascii="Times New Roman"/>
          <w:b w:val="false"/>
          <w:i w:val="false"/>
          <w:color w:val="000000"/>
          <w:sz w:val="28"/>
        </w:rPr>
        <w:t>
      жоғарыда аталған Жарлықпен бекітілген Қазақстан Республикасының Президентіне тікелей бағынатын және есеп беретін кейбір мемлекеттік органдардың, Қазақстан Республикасы Конституциялық Кеңесінің, құқық қорғау органдарының, соттардың, Қарулы Күштердің, басқа да әскерлер мен әскери құралымдардың ведомстволық және оларға теңестірілген өзге де наградаларымен марапаттау (ведомстволық және оларға теңестірілген өзге де наградаларынан айыру) қағидаларында:</w:t>
      </w:r>
    </w:p>
    <w:p>
      <w:pPr>
        <w:spacing w:after="0"/>
        <w:ind w:left="0"/>
        <w:jc w:val="both"/>
      </w:pPr>
      <w:r>
        <w:rPr>
          <w:rFonts w:ascii="Times New Roman"/>
          <w:b w:val="false"/>
          <w:i w:val="false"/>
          <w:color w:val="000000"/>
          <w:sz w:val="28"/>
        </w:rPr>
        <w:t>
      "3. Ведомстволық наградалармен марапаттау негіздері" деген бөлімде:</w:t>
      </w:r>
    </w:p>
    <w:p>
      <w:pPr>
        <w:spacing w:after="0"/>
        <w:ind w:left="0"/>
        <w:jc w:val="both"/>
      </w:pPr>
      <w:r>
        <w:rPr>
          <w:rFonts w:ascii="Times New Roman"/>
          <w:b w:val="false"/>
          <w:i w:val="false"/>
          <w:color w:val="000000"/>
          <w:sz w:val="28"/>
        </w:rPr>
        <w:t>
      23-тармақ мынадай редакцияда жазылсын:</w:t>
      </w:r>
    </w:p>
    <w:p>
      <w:pPr>
        <w:spacing w:after="0"/>
        <w:ind w:left="0"/>
        <w:jc w:val="both"/>
      </w:pPr>
      <w:r>
        <w:rPr>
          <w:rFonts w:ascii="Times New Roman"/>
          <w:b w:val="false"/>
          <w:i w:val="false"/>
          <w:color w:val="000000"/>
          <w:sz w:val="28"/>
        </w:rPr>
        <w:t>
      "23. "Мінсіз қызметі үшін" медалімен қызметі бойынша оң мінездемесі бар және өзінің қызметтік борышын үлгілі орындайтын Қарулы Күштердің, басқа да әскерлер мен әскери құралымдардың әскери қызметшілері, Қазақстан Республикасы арнаулы мемлекеттік органдарының қызметкерлері мен әскери қызметшілері, судьялар, Қазақстан Республикасының Жоғарғы Соты жанындағы Соттардың қызметін қамтамасыз ету департаментінің және оның аумақтық бөлімшелерінің жұмыскерлері, прокуратура, ішкі істер, сыбайлас жемқорлыққа қарсы қызмет, азаматтық қорғау қызметкерлері, қаржылық мониторинг органдарының қызметкерлері мен жұмыскерлері марапатталады.";</w:t>
      </w:r>
    </w:p>
    <w:p>
      <w:pPr>
        <w:spacing w:after="0"/>
        <w:ind w:left="0"/>
        <w:jc w:val="both"/>
      </w:pPr>
      <w:r>
        <w:rPr>
          <w:rFonts w:ascii="Times New Roman"/>
          <w:b w:val="false"/>
          <w:i w:val="false"/>
          <w:color w:val="000000"/>
          <w:sz w:val="28"/>
        </w:rPr>
        <w:t>
      мынадай мазмұндағы кіші бөліммен толықтырылсын:</w:t>
      </w:r>
    </w:p>
    <w:p>
      <w:pPr>
        <w:spacing w:after="0"/>
        <w:ind w:left="0"/>
        <w:jc w:val="both"/>
      </w:pPr>
      <w:r>
        <w:rPr>
          <w:rFonts w:ascii="Times New Roman"/>
          <w:b w:val="false"/>
          <w:i w:val="false"/>
          <w:color w:val="000000"/>
          <w:sz w:val="28"/>
        </w:rPr>
        <w:t>
      "Экономикалық қауіпсіздікті қамтамасыз етуге қосқан үлесі үшін" медалі</w:t>
      </w:r>
    </w:p>
    <w:p>
      <w:pPr>
        <w:spacing w:after="0"/>
        <w:ind w:left="0"/>
        <w:jc w:val="both"/>
      </w:pPr>
      <w:r>
        <w:rPr>
          <w:rFonts w:ascii="Times New Roman"/>
          <w:b w:val="false"/>
          <w:i w:val="false"/>
          <w:color w:val="000000"/>
          <w:sz w:val="28"/>
        </w:rPr>
        <w:t>
      26-1. "Экономикалық қауіпсіздікті қамтамасыз етуге қосқан үлесі үшін" медалімен қызметі бойынша оң мінездемесі бар, заңдылықты және экономикалық қауіпсіздікті қамтамасыз ету бойынша өзінің қызметтік борышын үлгілі орындайтын қаржылық мониторинг органдарының қызметкерлері мен жұмыскерлері, сондай-ақ экономикалық қауіпсіздікті қамтамасыз етуге белсенді қатысқаны үшін басқа да адамдар марапатталады.";</w:t>
      </w:r>
    </w:p>
    <w:p>
      <w:pPr>
        <w:spacing w:after="0"/>
        <w:ind w:left="0"/>
        <w:jc w:val="both"/>
      </w:pPr>
      <w:r>
        <w:rPr>
          <w:rFonts w:ascii="Times New Roman"/>
          <w:b w:val="false"/>
          <w:i w:val="false"/>
          <w:color w:val="000000"/>
          <w:sz w:val="28"/>
        </w:rPr>
        <w:t>
      мынадай мазмұндағы кіші бөліммен толықтырылсын:</w:t>
      </w:r>
    </w:p>
    <w:p>
      <w:pPr>
        <w:spacing w:after="0"/>
        <w:ind w:left="0"/>
        <w:jc w:val="both"/>
      </w:pPr>
      <w:r>
        <w:rPr>
          <w:rFonts w:ascii="Times New Roman"/>
          <w:b w:val="false"/>
          <w:i w:val="false"/>
          <w:color w:val="000000"/>
          <w:sz w:val="28"/>
        </w:rPr>
        <w:t>
      "Қаржылық мониторинг органдарының үздігі" төсбелгісі</w:t>
      </w:r>
    </w:p>
    <w:p>
      <w:pPr>
        <w:spacing w:after="0"/>
        <w:ind w:left="0"/>
        <w:jc w:val="both"/>
      </w:pPr>
      <w:r>
        <w:rPr>
          <w:rFonts w:ascii="Times New Roman"/>
          <w:b w:val="false"/>
          <w:i w:val="false"/>
          <w:color w:val="000000"/>
          <w:sz w:val="28"/>
        </w:rPr>
        <w:t>
      64-1. "Қаржылық мониторинг органдарының үздігі" төсбелгісімен кемінде 10 жыл мемлекеттік қызмет өтілі бар, марапаттау алдында 1 жыл ішінде тәртіптік жауапкершілікке тартылмаған, өзінің қызметтік міндеттерін үлгілі орындайтын, қызметіндегі жоғары көрсеткіштері және мінсіз қызметі үшін қаржылық мониторинг органдарының қызметкерлері мен жұмыскерлері марапатталады.".</w:t>
      </w:r>
    </w:p>
    <w:bookmarkStart w:name="z7" w:id="6"/>
    <w:p>
      <w:pPr>
        <w:spacing w:after="0"/>
        <w:ind w:left="0"/>
        <w:jc w:val="both"/>
      </w:pPr>
      <w:r>
        <w:rPr>
          <w:rFonts w:ascii="Times New Roman"/>
          <w:b w:val="false"/>
          <w:i w:val="false"/>
          <w:color w:val="000000"/>
          <w:sz w:val="28"/>
        </w:rPr>
        <w:t xml:space="preserve">
      2. Осы Жарлық қол қойылған күнінен бастап қолданысқа енгізіледі. </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Қ.Тоқаев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 xml:space="preserve">  2021 жылғы</w:t>
            </w:r>
            <w:r>
              <w:br/>
            </w:r>
            <w:r>
              <w:rPr>
                <w:rFonts w:ascii="Times New Roman"/>
                <w:b w:val="false"/>
                <w:i w:val="false"/>
                <w:color w:val="000000"/>
                <w:sz w:val="20"/>
              </w:rPr>
              <w:t>№ Жарлығына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Сипаттамаларға</w:t>
            </w:r>
            <w:r>
              <w:br/>
            </w:r>
            <w:r>
              <w:rPr>
                <w:rFonts w:ascii="Times New Roman"/>
                <w:b w:val="false"/>
                <w:i w:val="false"/>
                <w:color w:val="000000"/>
                <w:sz w:val="20"/>
              </w:rPr>
              <w:t>31-1-қосымша</w:t>
            </w:r>
          </w:p>
        </w:tc>
      </w:tr>
    </w:tbl>
    <w:bookmarkStart w:name="z9" w:id="7"/>
    <w:p>
      <w:pPr>
        <w:spacing w:after="0"/>
        <w:ind w:left="0"/>
        <w:jc w:val="left"/>
      </w:pPr>
      <w:r>
        <w:rPr>
          <w:rFonts w:ascii="Times New Roman"/>
          <w:b/>
          <w:i w:val="false"/>
          <w:color w:val="000000"/>
        </w:rPr>
        <w:t xml:space="preserve"> I дәрежелі "Мінсіз қызметі үшін" медалі</w:t>
      </w:r>
    </w:p>
    <w:bookmarkEnd w:id="7"/>
    <w:p>
      <w:pPr>
        <w:spacing w:after="0"/>
        <w:ind w:left="0"/>
        <w:jc w:val="left"/>
      </w:pPr>
      <w:r>
        <w:br/>
      </w:r>
    </w:p>
    <w:p>
      <w:pPr>
        <w:spacing w:after="0"/>
        <w:ind w:left="0"/>
        <w:jc w:val="both"/>
      </w:pPr>
      <w:r>
        <w:drawing>
          <wp:inline distT="0" distB="0" distL="0" distR="0">
            <wp:extent cx="7404100" cy="796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404100" cy="7962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Президентінің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2021 жылғы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Жарлығына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Сипаттамаларға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bookmarkStart w:name="z11" w:id="8"/>
    <w:p>
      <w:pPr>
        <w:spacing w:after="0"/>
        <w:ind w:left="0"/>
        <w:jc w:val="left"/>
      </w:pPr>
      <w:r>
        <w:rPr>
          <w:rFonts w:ascii="Times New Roman"/>
          <w:b/>
          <w:i w:val="false"/>
          <w:color w:val="000000"/>
        </w:rPr>
        <w:t xml:space="preserve"> II дәрежелі "Мінсіз қызметі үшін" медалі</w:t>
      </w:r>
    </w:p>
    <w:bookmarkEnd w:id="8"/>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p>
    <w:p>
      <w:pPr>
        <w:spacing w:after="0"/>
        <w:ind w:left="0"/>
        <w:jc w:val="both"/>
      </w:pPr>
      <w:r>
        <w:drawing>
          <wp:inline distT="0" distB="0" distL="0" distR="0">
            <wp:extent cx="7327900" cy="788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327900" cy="7886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Президентінің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2021 жылғы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Жарлығына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Сипаттамаларға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31-3-қосымша</w:t>
            </w:r>
          </w:p>
        </w:tc>
      </w:tr>
    </w:tbl>
    <w:bookmarkStart w:name="z13" w:id="9"/>
    <w:p>
      <w:pPr>
        <w:spacing w:after="0"/>
        <w:ind w:left="0"/>
        <w:jc w:val="left"/>
      </w:pPr>
      <w:r>
        <w:rPr>
          <w:rFonts w:ascii="Times New Roman"/>
          <w:b/>
          <w:i w:val="false"/>
          <w:color w:val="000000"/>
        </w:rPr>
        <w:t xml:space="preserve"> III дәрежелі "Мінсіз қызметі үшін" медалі</w:t>
      </w:r>
    </w:p>
    <w:bookmarkEnd w:id="9"/>
    <w:p>
      <w:pPr>
        <w:spacing w:after="0"/>
        <w:ind w:left="0"/>
        <w:jc w:val="left"/>
      </w:pPr>
      <w:r>
        <w:br/>
      </w:r>
    </w:p>
    <w:p>
      <w:pPr>
        <w:spacing w:after="0"/>
        <w:ind w:left="0"/>
        <w:jc w:val="both"/>
      </w:pPr>
      <w:r>
        <w:drawing>
          <wp:inline distT="0" distB="0" distL="0" distR="0">
            <wp:extent cx="7404100" cy="792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404100" cy="7924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 xml:space="preserve">  2021 жылғы</w:t>
            </w:r>
            <w:r>
              <w:br/>
            </w:r>
            <w:r>
              <w:rPr>
                <w:rFonts w:ascii="Times New Roman"/>
                <w:b w:val="false"/>
                <w:i w:val="false"/>
                <w:color w:val="000000"/>
                <w:sz w:val="20"/>
              </w:rPr>
              <w:t>№ Жарлығына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Сипаттамаларға</w:t>
            </w:r>
            <w:r>
              <w:br/>
            </w:r>
            <w:r>
              <w:rPr>
                <w:rFonts w:ascii="Times New Roman"/>
                <w:b w:val="false"/>
                <w:i w:val="false"/>
                <w:color w:val="000000"/>
                <w:sz w:val="20"/>
              </w:rPr>
              <w:t>31-4-қосымша</w:t>
            </w:r>
          </w:p>
        </w:tc>
      </w:tr>
    </w:tbl>
    <w:bookmarkStart w:name="z15" w:id="10"/>
    <w:p>
      <w:pPr>
        <w:spacing w:after="0"/>
        <w:ind w:left="0"/>
        <w:jc w:val="left"/>
      </w:pPr>
      <w:r>
        <w:rPr>
          <w:rFonts w:ascii="Times New Roman"/>
          <w:b/>
          <w:i w:val="false"/>
          <w:color w:val="000000"/>
        </w:rPr>
        <w:t xml:space="preserve"> "Экономикалық қауіпсіздікті қамтамасыз етуге қосқан үлесі үшін" медалі</w:t>
      </w:r>
    </w:p>
    <w:bookmarkEnd w:id="10"/>
    <w:p>
      <w:pPr>
        <w:spacing w:after="0"/>
        <w:ind w:left="0"/>
        <w:jc w:val="left"/>
      </w:pPr>
      <w:r>
        <w:br/>
      </w:r>
    </w:p>
    <w:p>
      <w:pPr>
        <w:spacing w:after="0"/>
        <w:ind w:left="0"/>
        <w:jc w:val="both"/>
      </w:pPr>
      <w:r>
        <w:drawing>
          <wp:inline distT="0" distB="0" distL="0" distR="0">
            <wp:extent cx="6985000" cy="775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985000" cy="7759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2021 жылғы</w:t>
            </w:r>
            <w:r>
              <w:br/>
            </w:r>
            <w:r>
              <w:rPr>
                <w:rFonts w:ascii="Times New Roman"/>
                <w:b w:val="false"/>
                <w:i w:val="false"/>
                <w:color w:val="000000"/>
                <w:sz w:val="20"/>
              </w:rPr>
              <w:t>№ Жарлығына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Сипаттамаларға</w:t>
            </w:r>
            <w:r>
              <w:br/>
            </w:r>
            <w:r>
              <w:rPr>
                <w:rFonts w:ascii="Times New Roman"/>
                <w:b w:val="false"/>
                <w:i w:val="false"/>
                <w:color w:val="000000"/>
                <w:sz w:val="20"/>
              </w:rPr>
              <w:t>93-3-қосымша</w:t>
            </w:r>
          </w:p>
        </w:tc>
      </w:tr>
    </w:tbl>
    <w:bookmarkStart w:name="z17" w:id="11"/>
    <w:p>
      <w:pPr>
        <w:spacing w:after="0"/>
        <w:ind w:left="0"/>
        <w:jc w:val="left"/>
      </w:pPr>
      <w:r>
        <w:rPr>
          <w:rFonts w:ascii="Times New Roman"/>
          <w:b/>
          <w:i w:val="false"/>
          <w:color w:val="000000"/>
        </w:rPr>
        <w:t xml:space="preserve"> "Қаржылық мониторинг органдарының үздігі" төсбелгісі</w:t>
      </w:r>
    </w:p>
    <w:bookmarkEnd w:id="11"/>
    <w:p>
      <w:pPr>
        <w:spacing w:after="0"/>
        <w:ind w:left="0"/>
        <w:jc w:val="left"/>
      </w:pPr>
      <w:r>
        <w:br/>
      </w:r>
    </w:p>
    <w:p>
      <w:pPr>
        <w:spacing w:after="0"/>
        <w:ind w:left="0"/>
        <w:jc w:val="both"/>
      </w:pPr>
      <w:r>
        <w:drawing>
          <wp:inline distT="0" distB="0" distL="0" distR="0">
            <wp:extent cx="7810500" cy="762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7620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