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867d" w14:textId="8f08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30 қарашадағы № 856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Қазақстан Республикасы Білім және ғылым министрлігінің "Бөбек" ұлттық ғылыми-практикалық, білім беру және сауықтыру орталығы" республикалық мемлекеттік коммуналдық кәсіпорнының теңгерімінен "Адамның үйлесімді дамуы ұлттық институты" коммерциялық емес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бірлесіп, Қазақстан Республикасының заңнамасында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"Адамның үйлесімді дамуы ұлттық институты" коммерциялық емес акционерлік қоғамының акцияларын төлеуге берілетін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260"/>
        <w:gridCol w:w="241"/>
        <w:gridCol w:w="508"/>
        <w:gridCol w:w="1042"/>
        <w:gridCol w:w="5608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Теңгерімдік құны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Түгендеу нөмірі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мобильдер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жылы шығарылған Toyota Camry автокөлігі, сәйкестендіру нөмірі JTNBK40K803045855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1 193 866,82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000011056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жылы шығарылған Toyota Corrola автокөлігі, сәйкестендіру нөмірі JTNBV58EX0J064012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000011057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жылы шығарылған Toyota Corrola автокөлігі, сәйкестендіру нөмірі JTNBV58E003538957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1 193 866,82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Бейнеаппаратура: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Anton Bauer UL2-20 47944 (камера жарығы)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CANON EF-S 16-35 F/2.8L USM 459129 (объектив)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CANON EF-S 24-105 f/4 OL IS USM 438365 (объектив)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CANON EOS-1DS Mark ii 330839 (фотоаппарат)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CANON J16ax8B IRS обьектив 15314 (бейнекамераға арналған)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CANON SpeedLiqht 580EX 343487 (фотоаппаратқа арналған фотожарқыл)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VINTEN VB11-CP2 аксессуарлары бар штатив (штатив, тұтқа, платформа) 3442-02810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000008621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Canon EOS 5 D Mark 2 (camera body) фотоаппарат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000017191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 Canon EF 28-300 mm f/3/5-5/6 L IS USM фотоаппаратқа арналған сурет тұрақтандырғышы бар (түпнұсқа)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000017761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J-3/A плеері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000010009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EX-RT (№1003100957) фотожарқыл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000024265, 000024266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құралдар: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Sanyo projektor PLC-XW300 (проектор)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Epson EB-W10 (проектор)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i5-9400F 2.9 GHz/DDR3-8Gb/NVIDIA GeForce GTX 1050 Ti/1Tb жүйелі блогы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000043837-000043840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Дөңгелектегі ілгіш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000020714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Елтаңбасы 0,5 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000037075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3 орынды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000011433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DAV-DZ555M үй кинотеатры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000009024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ActivBoard Promethean PRM-AB2-06 интерактивті тақтасы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000011642-000011643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IP Board интерактивті тақтасы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000014876, 000014896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Жетекшінің кабинеті (жетекшіге арналған ағаш үстел 2600*940*700, 3 есікті киім ілетін шкаф 1870*400*1800, 2 файл қоятын шкаф 1870*400*1800, мобильді тумба 320*320*600)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000011669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Жетекшінің кабинеті Омега (жетекшінің үстелі 2600*940*700, 3 есікті киім ілетін шкаф 1870*400*1800, тумба 320*320*600, былғары кресло, дөңгелекті айқастырмасы бар, қара түсті)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Жетекшінің кабинеті (2 есікті киім ілетін шкаф 1650*600*750, былғары кресло, 5 ағаш орындық, жұмыс үстелі 1200*650*750, ағаш консоль 600*400*200)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000011673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қоятын шкаф, жабық кітап сөресі бар 2000*400*800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000014929,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000014932-000014934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кілем 160*230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000011784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кілем 280*380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000011787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жиһаз жиынтығы (былғары бұрыштық диван, 196*240 см)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жиһаз жиынтығы (былғары бұрыштық диван, 196*240см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жиһаз жиынтығы (3 орындық диван 196*200см. + 2 кресло 196*100 см. гобелен)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жиһаз жиынтығы (3 орындық диван 196*200см. + 1 кресло 196*100 см.)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жиһаз жиынтығы (1 диван 196*150 см, 1 кресло 196*100см)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жиһаз жиынтығы (кішкентай диван 196*150, 2 кресло 196*100)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Core2Quad Q8400 2.66 GHz/DDR2-2Gb/500 Gb/Acer V193HQV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000017205, 000017208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Pentium Dual-Core E5700 3.0 GHz/DDR2-2 Gb/500 Gb/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i3 550 3.2 GHz/DDR3-2Gb/500Gb/Nvidia GeForce 210/Samsung S22D300NY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Pentium Dual-Core E5700 3.0GHz/DDR2-2Gb/500Gb/LG Flatron W2243S-PF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B2030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Pentium Dual-Core E5700 3.0GHz/DDR2-2Gb/500Gb/Acer V193HQV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Pentium Dual-Core E5700 3.0 Ghz/DDR2-2Gb/500 Gb/Acer V193HQV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000017212, 000017221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i3 550 3.2 GHz/DDR3-2Gb/500 Gb/Acer V193HQV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2 Duo E6550 2.33 GHz/DDR2-1.5Gb/150Gb/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i7-4770 3.4 GHz/DDR3-8Gb/500 Gb/NVIDIA GeForce 9500 GT/Samsung S22D300NY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000017708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i3 550 3.2 GHz/DDR3 2Gb/500Gb/LG Flatron W2243S-PF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Core2Duo E6550 2.33 GHz/DDR2-3 Gb/150 Gb/LG Flatron W2243S-PF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i7 870 2.93 GHz/DDR3-2 Gb/500 Gb/LG Flatron W2243S-PF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000014886, 000014889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i3-2100 3.1GHz/DDR3-4Gb/500Gb/Samsung B2030 компьютер жиынтығы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000017266, 000017267, 000017269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B2030 компьютер жиынтығы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i7-2600 3.4 GHz/DDR3 8 Gb/Nvida GeForce GTX 560/HDD 1 Tb/Samsung B2030 компьютер жиынтығы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Pentium Dual-Core E5700 3.0 GHZ/500Gb/DDR2-2Gb/Samsung S22D300 компьютер жиынтығы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Core2Duo E4600 2.4 GHz/DDR2-2 Gb/150 Gb/Benq VL2040A2-TA компьютер жиынтығы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i3-4150 3.5 GHz/DDR3-4Gb/500Gb/BenqVL2042 компьютер жиынтығы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Intel Core i7-4470 3.4 GHz/DDR3-8 Gb/1 Tb/LG 20M35ASA компьютер жиынтығы (жүйелі блок, монитор, клавиатура, тінтуір, дыбыс бағанасы)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000017611-000017612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i3-2120 3.3 GHz/DDR3-4 Gb/500 Gb/Benq GL2023-BA компьютер жиынтығы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000017626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i3-4160/MB Asus H81/HDD 500gb/4 Gb DDR 3/GLAN/550watt/ компьютер жиынтығы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Dual-Core E5700 3.0 GHz/DDR2-2 Gb/500 Gb/Acer V193HQV компьютер жиынтығы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үстелі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000014938, 000014939, 000014940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компьютер үстелі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000011852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LaserJet M1132 MFP көп функциялы құрылғысы (көшірме аппараты)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000029474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Canon i SENSIS MF 4410 көп функциялы құрылғысы (көшірме аппараты)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000020741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залына арналған кресло (жасыл түсті, металл жақтау, тығыз гобелен матадан 510мм*730/630мм*990мм)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000020744-000020789, 000020791-000020797, 000020799-000020959, 000020961, 000020962, 000020965, 000020968, 000020972, 000020975, 000020978, 000020979, 000020983, 000020987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Мәжіліс залына арналған кресло (дөңгелекті айқастырмасы бар, эко-былғары, қара түсті)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000020994-000021005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Мәжіліс залына арналған дөңгелектері бар кресло (металл жақтау)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000021010-000021013, 000021015-000021027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креслосы (дөңгелекті айқастырмасы бар, эко-былғары, қара түсті)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000014941, 000014942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Кушеткалар (150см*50см, метал жақтау гобелен мата)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000012257-000012263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функциялы құрылғы (принтер)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Samsung S24F350FHI мониторы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151 145,56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000043805-000043808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Sumsung SCX-3200 көп функциялы құрылғысы (принтер)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000014891, 000014893, 000014895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LaserJet MFP M125a көп функциялы құрылғысы (принтер)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PRO BOOK 450 G2 ноутбугі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000020573-000020575, 000020577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Парта 1,2*0,6*0,75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000012676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Мобильді парта 0,6*0,6*0,5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000021156-000021220, 000021222-000021235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ілетін шкаф 2000мм*400мм*800мм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000014931, 000014935-000014937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 Luxe 5004 электр плитасы 80*57*50, ақ түсті, электр, эмальданған болат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000010014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ActivBoard Promethean PRM-AB2-06 интерактивті тақтаға арналған тірек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000021246, 000021247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 қоятын тірек ламинатталған ағаш-жаңқалы тақта 720*340*1100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000021253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бөлмесінің жиһазы (үстел 1400*650*750, 3 шыны шкаф 1600*400*780, 1 ашық шкаф 1600*400*780, 1 киім ілетін шкаф 1800*650*750)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000017905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HPCB413A Laser Jet P1505 лазерлік принтері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000010142, 000010144-000010147, 000010150, 000010153, 000010157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HPQ5911A Laser Jet P1020 лазерлік принтері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000010157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М1132 MFP көп функциялы құрылғысы (принтер)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000017638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000017244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000041857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EPSON EB-S05 3LCD мультимедиалық проекторы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137 270,68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000041959, 000041970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LaserJet M1120n MFP көп функциялы құрылғысы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000010434-000010435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CC459А Laser JetM1120n (A4) Printer/Scanner/Copier 600 dpi сканері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000010439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HP LaserJet M1120n MFP көп функциялы құрылғысы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000010440-000010441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 0,75*0,5*2,0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000013302-000013310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 1,9*0,72*0,45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000013311, 000013312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 1000*600*1600мм металл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000021262-000021265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Сөре, 5 сөрелі (көк) полимер жабынымен 2000*1550*635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 ВИ 2000*1550*635 ЛДСП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000013313-000013318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сөре 2000*1550*635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000013337-000013339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сөре 2000*1550*635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000013341-000013344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сөре 2000*1550*635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000013345-000013349, 000013352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сөре СТ-4 1500*400*1850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000021267, 000021268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жабық кең сөре 0,8*0,35*2,0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000013367, 000013370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жабық шынылы кең сөре 0,75*0,35*2,0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000013371-000013375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Сөре, 5 сөрелі (көк) полимер жабынымен 2000*1550*635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000021269-000021272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үстелі 0,8*0,6*0,75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000013447, 000013448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1,4*0,8*0,145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000013458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 үстелі 1200*600*750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000021335, 000021336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верзалит 0,7*0,7 жаңғақ түстес, иіліп желімделген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000021337, 000021339-000021341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верзалит 1,2*0,7 алмұрт түстес, хромдалған металл аяқтары бар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000021342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үстелі 06*0,6*0,5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000015082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үстелі 1,2*0,6*0,75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000013511, 000013512, 000013515-000013522, 000013524, 000013525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үстелі 1,6*1,2*0,75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000013526-000013530, 000013532, 000013534-000013542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К-3 1,2*0,6*0,75 бөлімі бар компьютер үстелі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000013555, 000013556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Сопақ үстел 200*80*75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000021343, 000021344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 1,7*0,7*0,750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000021345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тумбалы үстел 1,3*0,7*0,75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Оқытушының үстелі 1,3*0,7*0,75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000014928, 000014930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үстел 1,5*0,7*0,75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000013663-000013671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үстелі 1 тумба 1,3*0,7*0,75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000013680, 000013682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үстелі 1,2*0,6*0,75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000013693-000013706, 000013708-000013710, 000013713, 000013714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үстелі 1,4*0,7*0,75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000013716-000013717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үстелі 2 тумбалы 1,6*0,7*0,75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000013728-000013730, 000013733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эргономикалық тумбасы бар К-3 1,4*1,4*0,75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000013781-000013784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рамалы орындық, жасанды былғары мата, қара түсті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 W-09 моноблок, жаңғақ түстес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000021449-000021468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Орындық С-11 (қара) металл жақтау, тығыз гобелен мата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000021469-000021471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СОНИ KDL-37P3020 сұйық кристалды теледидары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000010685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сөрелі арба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000013998, 000013999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Теледидар қоятын шыны тумба 0,5*0,3*0,7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Canon i SENSIS MF411dw көп функциялы құрылғысы (лазерлік басып шығару, өлшемдігі 1200*1200 dpi)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10 927,93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000041598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Флипчарт, тақта 70*100мм, материалы: метал, жабыны: маркер эмаль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000014883, 000014905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Флипчарт, тақта 70*100мм, материалы: метал, жабыны: маркер эмаль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000021481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FR091 А тоңазытқышы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000010853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 242MF тоңазытқышы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000010858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RRN 1670 тоңазытқышы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000010863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 239-010 тұрмыстық тоңазытқышы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000010871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 фотоаппарат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000021506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1,9*0,72*0,45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000014253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ілетін шкаф 1,9*0,72*0,45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000021510, 000021511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Дискілерге арналған шкаф 2,0*0,85*0,7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000014348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 1,9*0,72*0,45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000021512, 000014353, 000014355-000014364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 1,9*0,8*0,4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000014365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Құжаттарға арналған шкаф, ағаш есіктері бар 1,9*0,8*0,4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000014378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ілетін шкаф 1,9*0,72*0,45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000014411-000014418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ілетін шкаф 1,9*0,8*0,4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000014421-000014422, 000014424-000014428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Шыныдан жасалған жабық шкаф, қасбет 1,9*0,72*0,45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000014448-000014457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Шыныдан жасалған жабық шкаф 1,9*0,72*0,45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000021514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Шыныдан жасалған жабық шкаф, қасбет 1,9*0,72*0,45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000014458-000014461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шкафы 1,9*0,72*0,45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000017838, 000017839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шкаф (1800*800*450)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000014501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Аспаптарға арналған металл шкаф 1,6*0,4*0,78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000014506-000014509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 шкаф 1,9*0,70*0,45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000014510-000014514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шкафы 2000*800*600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Сейф-шкаф 1,8*0,70*0,45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000014638, 000014639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Deluxe проекторына арналаған экран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15 416,76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000041858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Қабырғаға ілінетін проектор экраны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64 453,24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000041962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1 360 219,17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Аудиоаппаратура: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2xENDURA ELITE 142 Wh Batteries 1X VL-2SPlus Simultaneous Charger/AC (қоректендіру блогы)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000011069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Panasonik DMP-BD3EEK Blu Ray-ойнатқышы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Bogen/Manfrotto 524CFI Remote Control for Fujinnon and Canon Professional Video (басқару пульті)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000028580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Camera stabilising system rig DV Pro MD-monitor-vest artemis DV Pro MD-arm chassis-spring-ca (камера тұрақтандырғыш жүйесі)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Portable Audio Mixer-4 Channel Портативті араластыру консолі, сандық 77BCDMX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LowerPro NOVA 5 (фотоаппаратқа арналған сөмке)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000008559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 Shotgun Microphone Микрофон пушка EMC 673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000028581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Solid-state Memory Camcorder (камера)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Sxs Memory Card Usb Reader/writer (жады карталарын оқу құрылғысы)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000028582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Tripod Adaptor For Port/ Cameras/Camc Штат алаңы VCT-U14 (камераға арналған бекіткіш)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000028583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UHF Beltpack Transmitter 798-822Mhz қабылдағышы WRT-822B/62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UHF SX Diversity Receiver 798-822Mhz камера қабылдағышы WRR855B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Vinten PRO-5DP PH5L0527I (штатив)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000008620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VINTEN VB11-CP2 акссесуарлары бар штатив (штатив, тұтқа, алаң) 3442-02810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000008621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Vision 11 (3442) Two-Stage CF Pozi-Loc (3772) Spreader (3363) Soft Case (3358) Штатив VB11-CR2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VSX 7000e (H.323 IP до 2Мбит/с Н320 ISDN (жүйесі)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XDCAM Compact Deck видеоойнатқыш XDCAM/|MPEG IMX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 VIDEO SE-500 бейнемикшері (пульт)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000008902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Maxtor M3 USBы Device/500,1 GB сыртқы қатты дискі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21 083,16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000041870, 000041871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Maxtor M3 USB Device/500,1 GB сыртқы қатты дискі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14 666,84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000041872, 000041873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Silicon Power USB Device/500,1 GB сыртқы қатты дискі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7 951,74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000041972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Transcend USB Device/500,1 GB сыртқы қатты дискі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7 951,74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000041973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ГБ/ Н2 1.4 ADATA HV610 USB Device/500,1 GB сыртқы қатты дискі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31 806,96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000041974-000041977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Дыбыстық микшер пульті Spirit F1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000009042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Canon EOS 5 D Mark 2 (camera body) фотоаппараты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000017191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DSR-PD170P камерасы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000009064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XDCAM/MPEG IMX XDCAM Camcorder (MPEG IMX/DVCAM Rec) камкодері (камера)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Компьютерге арналған үстел қасбеті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000011683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 Core i7-7700K, 4500 MHz/ASRock Z270M Pro4/DDR4-32Gb/nVIDIA GeForce GTX 1080/Acer V226HQL компьютері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166 417,10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000041545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сыныптарына арналған компьютер жиынтығы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000009503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LMD-2030W мониторы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000017900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PVM9045QM мониторы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000009814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Камерадағы радио микрофон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000009904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 Canon EF 28-300 mm f/3/5-5/6 L IS USM фотоаппаратқа арналған көріністі тұрақтандырғышы бар (түпнұсқа)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000017761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 wide angle lens w/2x/ ext/ Digital drive unit w/encoder экстендті J11 ax 4.5 BIRS 2/3 объективі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000012477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17x(Fujinon XC17x5.5BRM-M 1/2" 17x High Definition ауыстырмалы объективі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000012478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CD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000017758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 микрофон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000010292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Диммер, жапқыштар мен сүзгілері бар камерадағы жарық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000028594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 монтаждау сервері, 2 Acer AL1916 мониторы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000010390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AC-550CE желі адаптері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000010394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СО-РС тасымалдау кофры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000014013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VCT-RM870 бейнекамерасына арналған қашықтан басқарылатын штатив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000010946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Кофры бар штатив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000014706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249 877,54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Кітаптар: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Окслид Крис "Мир науки"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Раввин Бенджамин Блех "История и культура евреев"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Делорм Жан "Основные события Средневековья"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Делорм Жан "Основные события древнего мира"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"Сравнительная философия. моральная философия в контексте многообразия культур". Сборник статей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Владимирцов Борис Яковлевич "Работы по литературе монгольских народов"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Дзанлундо "Сутра о мудрости и глупости"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"Королевство трех языков. The kingdom of three languages".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Мейер В. "Методы поведенческой 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Айзенк Ганс "Классические IQ тесты"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 Евгений Евгеньевич "Азбука мысли"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"Слово мудрости".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Бейли Алиса А. "От интеллекта к интуиции"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Роман Васильевич "Храмы миров"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Элизабет Клэр Профет "Жемчужины мудрости"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Элизабет Клэр Профет "Жемчужины мудрости"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Мазур И.И., Чумаков А.Н. "Глобалистика: международный междисциплинарный энциклопедический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Ханников А.А. "Ислам"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Норрис Майк "Золотые правила буддизма в притчах"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Невская С.С. "Воспитание гражданина в педагогике А.С. Макаренко"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Грицанов А.А. "Христианство"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Забияко А.П. "Религиоведение"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Ковалева О.В. "Культурология в вопросах и ответах: учебное пособие"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10428-10430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ұлттық энциклопедиясы"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 10449, 10452, 10454-10456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Рассел Эш "Великие чудеса света"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Баталова Э.Н. "Растительный мир Казахстана"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Өтетілеуұлы "Әдептілік – әдемілік"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10534, 10535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Жусупова Б.Ж. "Казахские имена"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А.В. "По страницам Красной книги Казахстана – Қазақстан Қызыл кітабы беттерінен". Анықтамалық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өсімдіктер әлемі". Анықтамалық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"Сокровища растительного мира Казахстана". Справочник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Колин "Индивидуальные различия"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"Абай". Сборник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Колин "Индивидуальные различия"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И.И. "В мире мудрых мыслей"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"Казахско-русский словарь". Словарь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"Мысли о культуре". Учебник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Ключевский Василий Осипович "О нравственности и русской культуре"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Шадриков Владимир Дмитриевич "Мир внутренней жизни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Романин Андрей Николаевич "Гуманистическая психология и психотерапия"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"Проблемы души нашего времени"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Репринцева Е.А. "Игра: мыслители прошлого и настоящего о ее природе и педагогическом потенциале"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Репринцева Е.А. "Игра: мыслители прошлого и настоящего о ее природе и педагогическом потенциале"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Деркач Анатолий Алексеевич "Акмеологическая культура личности: содержание, закономерности, механизмы 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10777, 10778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Шапарь Виктор Борисович "Брак – дело тонкое. Уроки семейной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Бедненко Галина "Боги, герои, мужчины: архитипы мужественности"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Величковский Борис Митрофанович "Когнитивная наука: основы психологии познания"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10791, 10792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А.А. "Словарь Л.С.Выготского"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Собчик Людмила Николаевна "Метод цветовых выборов –модификация восьмицветового теста Люшера"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Митина Л.М. "Личность и профессия: психологическая поддержка и сопровождение"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10804, 10805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Садохин Александр Петрович "Теория и практика межкультурной коммуникации"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"Методика диагностики темперамента (формально-динамических характеристик поведения)".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Брикхойзер-Оэри Сибилл "Мать"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10811, 10812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Клейберг Юрий Александрович "Девиантное поведение в вопросах и ответах"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10815, 10816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Аполлодор "Мифологическая библиотека"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Леонардо да Винчи "Суждения"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Елена Викторовна "Культура и традиции народов мира (этнопсихологический аспект)"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Фельдштейн Давид Иосифович "Психология развития человека как личности: избранные труды"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Чудновский Виль Эммануилович "Становление личности и проблема смысла жизни: избранные труды"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Чудновский Виль Эммануилович "Становление личности и проблема смысла жизни: избранные труды"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Истратова О.Н. "Психодиагностика: коллекция лучших тестов"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Розин Вадим "Мышление и творчество"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"Психофизиология: энциклопедический словарь". В 6 т.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10862, 10863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"Общая психология: энциклопедический словарь". В 6 т.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"Общая психология: энциклопедический словарь". В 6 т.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 10867-10869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 А.Л. "Психология развития". Словарь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Ирина "Бренд по имени "Я"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Бендас Татьяна Владимировна "Гендерная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Борис Степанович "Психология развития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 Ю. "Тесты на интеллектуальное развитие ребенка 5-6 лет"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Погосова Надежда Михайловна "Цветовой Игротренинг"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 Зальцбергер-Виттенберг "Психоаналитический инсайт и человеческие отношения"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Мурашова Екатерина Вадимовна "Понять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 Марина Валерьевна "Практическая психология детского творчества"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Осницкий Анатолий Викторович "Проблемы психического здоровья и адаптации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Валерий Александрович "Психология взросления"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10892, 10893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Францевич "Воспитываем личность"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10894, 10895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Митина Лариса Максимовна "Профессиональная деятельность и здоровье педагога"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10896, 10897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Карандашев Виктор Николаевич "Методика Шварца для изучения ценностей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10898, 10898, 10898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Кунигель Т.В. "Тренинг "Активизация внутренних ресурсов подростка"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Мацкевича И.М. "Диссертация. Методические рекомендации по подготовке к защите диссертаций"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10901-1, 10910-1, 11043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Кунигель Т.В. "Тренинг. Активизация внутренних ресурсов подростка"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Бережнова Елена Викторовна "Основы учебно-исследовательской деятельности студентов"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10903, 10904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Александра Ивановна "Экологические наблюдения и эксперименты в детском саду"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10905, 10906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Савостьянов Александр Иванович "300 упражнений учителю для работы над дыханием, голосом, дикцией и орфоэпией"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10907, 10908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Францевич "Воспитываем личность"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Александр "Многомерная судьба"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10911, 10912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Оклендер Вайолет "Руководство по детской психотерапии"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10913, 10914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Борис Степанович "Психология развития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10915, 10916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 Борис Герасимович "Психология и проблемы человекознания"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10917-10919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Ошо Раджниш "Тайна тайн"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 Владимир Георгиевич "Основы самопознания и саморазвития"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10922, 10923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 А.А. "Психология и психодиагностика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10924, 10925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В.А, Чижакова Г.И. "Хрестоматия по педагогической аксиологии"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10927, 10928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Галицких Е.О. "Диалог в образовании как способ становления толерантности"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10929, 10930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Тутубалина Н.В. "Твоя будущая профессия"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10931-10934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Максакова В.И. "Педагогическая антропология"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10935, 10936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Щебланова Елена Игоревна "Психологическая диагностика одаренности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10937, 10938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Бачинин Владислав Аркадьевич "Эстетика"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10939, 10940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Дольник Виктор Рафаэльевич "Непослушное дитя биосферы"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10941, 10942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Анастази Анна "Психологическое тестирование"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10943, 10944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Хухлаева Ольга Владимировна "Тропинка к своему 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10945-10947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Юрий Григорьевич "Диссертация: Подготовка, защита, оформление"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10948-10950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 Умберто "Как написать дипломную работу"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10951-10952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Рузавин Георгий Иванович "Методология научного познания"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10953, 10954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Александр Викторович "Технические средства в обучении и воспитании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10955, 10956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Эльконин Борис Даниилович "Психология 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10957, 10958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Статмен Пола "Безопасность вашего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Латышина Д.И. "Педагогика межнационального общения"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Философский энциклопедический словарь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10962, 10963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"Остроумие мира".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10964, 10965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Ауэрбах А., Корсини Р. "Психологическая энциклопедия"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Монина Галина Борисовна "Проблемы маленького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10967, 10968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Монина Галина Борисовна "Проблемы маленького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Тюнников Ю.С., Мазниченко М.А. "Педагогическая мифология"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10971-10973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Осорина Мария Владимировна "Секретный мир детей в пространстве мира взрослых"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10974, 10975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Бодалев Алексей Александрович "Познание человека человеком"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10976-10978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Эммонс Роберт "Психология высших устремлений"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10979-10981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Сонин Валерий Абрамович "Личность. Поведение. Смысл бытия"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10982, 10983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Мария Антоновна "Я – целый мир"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10985-10988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Надолинская Татьяна Васильевна "На уроках музыки"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10990, 10991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Рапацевич Е.С. "Педагогика. Большая современная энциклопедия"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Миронова Вера Григорьевна "Открытые уроки и праздники на английском языке"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10995, 10996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Пригожин Илья "Порядок из хаоса"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10997-10999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Баранова Ирина Викторовна "Нравственные ценности"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11000-11003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Самуил Маркусович Шурухт "Подростковый возраст"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 Александр Иванович "Дневные и ночные страхи у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11007, 11008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"Сборник нормативных документов для директора школы, лицея, гимназии"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Туник Е.Е. "Диагностика креативности. Тест Е. Торренса"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Выготский Лев Семенович "Психология развития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11013, 11014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Федин Сергей Николаевич "Как научить ребенка читать"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11018, 11019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Полонский Валентин Михайлович "Словарь по образованию и педагогике"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11020-11022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личности ребенка от года до трех".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11023-11026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В.В. "Философия"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"Философия".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"По ту сторону добра и зла"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11029-11031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Андреева Татьяна Владимировна "Психология современной семьи"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11032, 11033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Резник Семен Давыдович "Как защитить свою диссертацию"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11034, 11035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Тихомирова Евгения Ивановна "Социальная педагогика: Самореализация школьников в коллективе"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Гуров В.Н. "Социальная работа образовательных учреждений с семьей"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Менегетти Антонио "Рождение "Я"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11038, 11039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Диденко Валерий Дмитриевич "Духовная реальность и искусство"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11040-11042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Голованова Н.Ф. "Социализация и воспитание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11044-11045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 А.А. "Работа с возражениями и сопротивлениями"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Сакович Наталья Александровна "Практика сказкотерапии"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Баранова Эльвира Авксентьевна "Диагностика познавательного интереса"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11050-11051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"Твоя курсовая работа: напиши и защити". Практическое руководство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Батаршев Анатолий Васильевич "Базовые психологические свойства и профессиональное самоопределение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11054-11056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Никифоров Герман Сергеевич "Психология здоровья"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11057-11058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Поташник Марк Максимович "Как подготовить и провести открытый урок"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11059-11061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Капская Алла Юрьевна "Подарки фей"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11062-11063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Татьяна Дмитриевна "Проективная диагностика сказкотерапии"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11064, 11065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Баридер Галина Леонидовна "Что касается меня"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11066, 11067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Шустерман Михаил Наумович "Новые приключения Колобка, или развитие талантливого мышления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Елена Владимировна "Сказочные тренинги для дошкольников и младших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Владимир Борисович "Тренинг социальной активности"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11072-11074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Пузиков Василий Григорьевич "Технология ведения тренинга"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11075, 11076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Трошихиной Е.Г. "Тренинг развития жизненных целей. Я сам строю свою жизнь"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11077-11079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Шадуры А.Ф. "Тренинг жизненных навыков"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11080, 11081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 Владимир Ильич "Методы исследования развития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11082, 11083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Штейнбах Хелене Эдуардовна "Психология жизненного пространства"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Крюкова Татьяна Леонидовна "Психология семьи"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11086, 11087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Татьяна Дмитриевна "Психодиагностика через рисунок в сказкотерапии"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11088, 11089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Ларечина Елена Викторовна "Развитие эмоциональных отношений матери и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11090, 11091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Францевич "Педагогический совет в общеобразовательном учреждении"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Ольга Александровна "Цветовая диагностика эмоций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Бакирова Гузэль Хафазовна "Тренинг управления персоналом"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Трайнев Владимир Алексеевич "Системы и методы стратегии повышения качества педагогического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11098, 11099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Шахманова Айшат Шихахмедовна "Воспитание детей-сирот дошкольного возраста"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11100, 11101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Д.А. "Проблема смысла в науках о человеке (к 100-летию Виктора Франкла)"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Безносов Сергей Петрович "Профессиональная деформация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Сорокова Мария Геннадьевна "Система Монтессори: теория и практика"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11106, 11107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Громкова Майя Тимофеевна "Андрагогика"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11108, 11109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Гнездилов Андрей Владимирович "Лабиринты души"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11110, 11111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Петрушин Сергей Владимирович "Любовь и другие человеческие отношения"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11112, 11114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Барсов С.Б. "Так говорили мудрецы"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11118, 11119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"Письма к невесте"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Аршинов В.И., Трофимова И.Н. "Синергетика и психология"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11121, 11122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Пузанова Б.П. "Дефектология"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11123, 11124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Рудакова И.А. "Девиантное поведение"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11125-11127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Селиверстов Владимир Ильич "Понятийно-терминологический словарь логопеда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Татьяна Дмитриевна "Формы и методы работы со сказками"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"Ремесленные мастерские. От терапии к профессии".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Алла Аскольдовна "Психологическая диагностика одаренности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11134-11136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Хухлаева Ольга Владимировна "Тропинка к своему 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11137, 11138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Оконская Надежда Борисовна "Основы метаантропологии"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11140, 11141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Е.О., Осмоловская И.М. "Личностно-ориентированное обучение. Хрестоматия"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11142, 11143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Шутц Уильям "Совершенная ясность"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11144, 11145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Рожков Михаил Иосифович "Развитие самоуправления в детских коллективах"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11146, 11147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 Александр Артурович "Ученый совет"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11148, 11149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"Основы научных исследований".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11150-11152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Оксана Семеновна "Знакомим дошкольников с литературой"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11153-11155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Поташник Марк Максимович "Как подготовить проект на получение грантов"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11156-11158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Овчарова Раиса Викторовна "Справочная книга социального педагога"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"Воспитание трудного ребенка". Учебно-методическое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11161-11163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Райзберг Борис Абрамович "Диссертация и ученая степень"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11164-11166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"Человек для себя"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11167-11169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Владимир Константинович "Технология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11170, 11171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Пэйо Жюль "Воспитание воли"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11172, 11173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 Николай Сергеевич "Психология труда и человеческого достоинства"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Шутценбергер Анн Анселин "Синдром предков"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11175, 11176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Бурно Марк Евгеньевич "О характерах"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11177, 11178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Сапогова Елена Евгеньевна "Психология развития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11179, 11180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Пряжникова Елена Юрьевна "Профориентация"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Пряжникова Елена Юрьевна "Профориентация"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 Анатолий Васильевич "Познай себя, или ключ к резервам психики"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Погосова Надежда Михайловна "Погружение в сказку"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11183-1, 11184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Столяров Борис Андреевич "Музейная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11185, 11186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"Современные теории и методы обучения иностранным языкам. Материалы второй международной научно-практической конференции "Языки мира и мир языка"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11187, 11188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"Педагогика в медицине".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Невская С.С. "Воспитание гражданина в педагогике А.С. Макаренко"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"Современный ребенок".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11193, 11194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 М.Ф., Стахурская Л.Г. "Чаша мудрости. Большая книга умных мыслей всех времен и народов"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"Воля к власти"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11197-11199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Душенко К. "Мастера афоризма. От возрождения до наших дней"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11200, 11201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Ушинский Константин Дмитриевич "Человек, как предмет воспитания"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11202-11204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Рахманова Светлана Михайловна "Популярная психология для тинейджеров"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11205, 11206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Лифшиц Михаил "Что такое классика?"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11207, 11208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Женило М.Ю. "Детский сад от А до 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11209, 11210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В.Г. "Словарь философских терминов"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Поддубная Т.Н., Поддубный А.О. "Справочник социального педагога"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"Диагностическая работа в детском саду или как лучше понять ребенка". Методическое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Юрий Григорьевич "Как написать диплом, курсовую, реферат"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11217, 11218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Репина Татьяна Александровна "Проблема полоролевой социализации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Грэй Джон "Дети – с небес"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11220, 11221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Демчев Петр Григорьевич "Художественное оформление в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11222, 11223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Рыбин Виктор Александрович "Нравственно-гуманистическая педагогика Нового времени"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11224-11228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Гриценко Зинаида Александровна "Детская литература. Методика приобщения детей к чтению"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11231, 11232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Кряжева Надежда "Радуемся вместе"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11233, 11234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Ильина Н.Д. "Предметная неделя литературы в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Гуров В.Н. "Социальная работа образовательных учреждений с семьей"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11236, 11237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Усачев Максим Валерьевич "Оккультные тайны Востока"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Березина В.А., Виноградова Л.И. "Педагогическое сопровождение семейного воспитания"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11239, 11240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Хухлаева Ольга Владимировна "Тропинка к своему 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11241, 11242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Белухин Дмитрий Алексеевич "Личностно ориентированная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11244, 11245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Брокгауза Ф.А., Ефрона И.А. "Религии мира". Энциклопедический словарь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"Как защитить диссертацию. Нормативно-правовые аспекты".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 Момышұлының екі томдық шығармалар жинағы".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11250, 11251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Капашев Л., Махранов Д. "Ғани Мұратбаев. Гани Муратбаев. 100 жыл. 100-летие со дня рождения. Статьи. Документы. Воспоминания"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11252, 11253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Момыш-улы Бахытжан "Сердце волка"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11254, 11255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(Ибраһим) Құнанбайұлы шығармаларының екі томдық толық жинағы".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11256-11258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 Мухтар "Путь Абая"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11260, 11261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Айтиева Раушан Бахитовна "Абдрахман Айтиев – жизнь полная мужества и трагедии"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11262, 11263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Айбасов Еркен Бирмухамедович "Один из первых"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11264, 11265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Осадчий Федор Яковлевич "Бессмертный командарм Турксиба (страницы славных деяний Турара Рыскулова)"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11266-11267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Осадчий Федор Яковлевич "Великий творец добра и света (страницы судьбы инженера Мухамеджана Тынышпаева)"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11268, 11269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Міржақып Дулатұлы "Оян, қазақ!"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11270, 11271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Нәжімеденов "Менің Қазақстаным – Мой Казахстан – My Kazakhstan"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Гумирова Ольга "Атамекен" сиқырлы елінің аңыздары – Легенды волшебной страны "Атамекен"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11274-11276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Бельгер Герольд "Тихие беседы на шумных перекрестках"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Досжан Дукенбай "Диалог с детством"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искусств Казахстана". Учебник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Надолинская Т.В. "На уроках музыки о литературе и искусстве"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1 960,20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11280, 11281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Губарева Л.И.и др. "Экология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11282, 11283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Полат Е.С. "Современная гимназия: Взгляд теоретика и практика"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380,60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11284, 11293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Анисимов В.П. "Диагностика музыкальных способностей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420,20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Шемшурина Алла Ивановна "Этика: курс занятий в 9 классе"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Батурина Г.И. "Народная педагогика в современном учебно-воспитательном процессе (дошкольники и младшие школьники)"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11289-11290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Латышина Д.И. "Традиции воспитания детей у русского народа"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11291, 11292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Добротворский Игорь Леонидович "Технологии успеха: 1001 совет школьнику"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Леонид Николаевич "Красный смех"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Ремизов Алексей Михайлович "Петушок: тексты, комментарии, исследования, материалы для самостоятельной работы, моделирование уроков"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 Борис Викторович "Организация и методика проведения игр с подростками. Взрослые игры для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11298, 11299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"Здоровьеформирующее физическое развитие: развивающие двигательные программы для детей 5-6 лет". Пособие для педагогов дошкольных учреждений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520,30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Киселева А.Ф "Профильное обучение: эксперимент: совершенствование структуры и содержания общего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11302, 11303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Бельгер Герольд "Тихие беседы на шумных перекрестках"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Турсунов Едыге Даригулулы "Генезис казахской бытовой сказки (в аспекте связи с первобытным фольклором)"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11305-11307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Бисенова Гафура Нургалиевна "Песенное творчество Абая"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11308-11312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Момыш-улы Бахытжан "Во имя отца"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Бельгер Герольд "След слова (литературные портреты и эссе)"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1 134,90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11315-11317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 Евгений Иванович "Психология отношений мужчины и женщины"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1 361,80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11318-11319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 Евгений Иванович "Психология познания"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11320, 11321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Бадмаев Борис Циренович "Психология обучения речевому мастерству"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Бродецкий Александр Яковлевич "Внеречевое общение в жизни и в искусстве: азбука молчания"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580,80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11324, 11325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Бадмаев Борис Циренович "Психология в работе учителя"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Бадмаев Борис Циренович "Психология в работе учителя"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11328, 11329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 Геннадий Петрович "Методика преподавания народного танца. Упражнения у станка"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Светлана Александровна "Здоровье людей пожилого возраста"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Дробинская Анна Олеговна "Основы педиатрии и гигиены детей раннего и дошкольного возраста"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Трибис Елена Евгеньевна "Первая медицинская помощь"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Бердышев Сергей Николаевич "Здоровье мужчины"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Трибис Елена Евгеньевна "Здоровье женщины"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910,80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Безруких М.М. "Развитие социальной уверенности у дошкольников"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11342, 11343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Немов Роберт Семенович "Практическая психология: познавание себя. Влияние на людей"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1 361,80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11344, 11345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Василий Степанович "Прикладная физическая подготовка: 10-11 классы"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11346, 11347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Курочкина Ирина Николаевна "Современный этикет и воспитание культуры поведения у дошкольников"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981,20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11348, 11349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Некляев Святослав Эдуардович "Поведение учащихся в эстремальных условиях природы"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Николаева Янина Геннадьевна "Воспитание ребенка в неполной семье: организация педагогической помощи неполным семьям"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880,80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11352, 11353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Дивицына Наталья Федоровна "Семьеведение"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1 460,80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11354, 11355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Целуйко Валентина Михайловна "Психология современной семьи"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11356, 11357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Целуйко Валентина Михайловна "Психология неблагополучной семьи"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Непомнящая Нинель Ионтельевна "Психодиагностика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Колесникова Татьяна Ивановна "Мир человеческих проблем: психологичекая концепция здоровья"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Джуринский Александр Наумович "Развитие образования в современном мире"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Ерошенков Иван Никифорович "Культурно-воспитательная деятельность среди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"Сказка как источник творчества детей". Пособие для педагогов дошкольных учреждений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11368, 11369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А.А. "Психологические тесты"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11370, 11371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Баринов Александр Васильевич "Чрезвычайные ситуации природного характера и защита от них"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955,90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Белкин Август Соломонович "Основы возрастной педагогики"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Леонид Сергеевич "История Востока"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Ақсұңқарұлы "Өмір деген – күнді айналу"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11683, 11684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Мұқанов "Халық мұрасы"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11687, 11688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Міржақып Дулатұлы "Оян, қазақ!"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11689, 11690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Мәжит Айтбаев "Шер"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11693, 11694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Құсман Жандыбаев "Жүректің жасы"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Қанипа Бұқыбаева "Соңғы сөз"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11699, 11700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Тынышбай Рахимов "Күйсандық"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11701, 11702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 Серікбайұлы Қошым- "Байбота Тәңірі таразысы"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11704, 11705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Молдабеков "Ежелгі шығыс философиясы"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11708, 11709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Қ.Ә. Әбішев, Т.Ы. Әбжанов "Антикалық философия"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11710-11717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 Момышұлының екі томдық шығармалар жинағы".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11719, 11719-1, 11720, 11720-1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Серікбай Оспанов "Қараторғай"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11723, 11724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Марфуға Бектемірова "Еңлікгүл"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Өтетілеуұлы "Алақай"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11731-11733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 Ашықбаев "Ашық сабақ"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11734, 11735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Таупық Рымжанов "Баламерген"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11738, 11739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Арасанбай Естенов "Үйлену тойы"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11740, 11742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Арасанбай Естен "Мектептегі мейрамдар"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Қабанбай "Бақбақ басы толған күн"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11746, 11747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Сансызбай Сарғасқаев "Тәмпіш қара"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11749, 11750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Жарасқан Әбдіраш "Саяхат"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Нағашыбай Мұқатов "Жанымның жасыл жапырақтары"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11756, 11757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Ертай Ашықбаев "Ғашықтар мектебі"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11759, 11760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Жақып "Уақыт ұршығы: өлеңдер мен поэмалар"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11761, 11762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Айбатыр Сейтақ "Ай мен ару"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11765. 11766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Дүйсенбек Қанатбаев "Арыстардың мен де бір жалғасымын"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11768, 11769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Сейфолла Оспан "Қанағат"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11771, 11772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"Сұлтанмахмұт Торайғыров шығармалары".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11773, 11774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"Жүсіпбек Аймауытов шығармалары".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11777, 11778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"Жиенғали Тілепбергенұлының екі томдық шығармалар жинағы".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11780-11783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 Байтұрсынұлының бес томдық шығармалар жинағы".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11785-11790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"Мәшһүр-Жүсіп Көпейұлының шығармалар жинағы".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11791-11794, 11794-1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Жарасқан Әбдіраш "Көңіл көкпары"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11798, 11799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"Весь мир".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Аманжолов "Қазақ жұмбақтары"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11800-11802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Халел Арғынбаев "Қазақтың отбасылық дәстүрлері"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11803, 11804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Малайсарин "Қазақ мақал-мәтелдері"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11806-11808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Қоғабай Сәрсекеев "Құсқанаты"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11809, 11810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Адамбаев "Қазақтың шешендік сөздері"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11812-11814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Мағауин "Құңфудзы"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11815, 11817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Мырза Әли "Алтын омырау"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11819, 11820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Естенов "Жігіттің үш жұрты"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11822, 11823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"Әлемдік мәдениеттану ой-санасы".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11824, 11825, 11828, 11829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"Таңдамалы"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 11831-1, 11832, 11832-1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шығармаларының жинағы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Әбдіжәміл Нұрпейісов "Қан мен тер"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 11837-1, 11838, 11838-1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 Мырза Әли "Таңдамалы"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 11840-1, 11841, 11841-1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Жұмекен Нәжімеденов "Екі томдық шығармалар жинағы"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 11843-1, 11844, 11844-1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Ізтілеуұлы "Рүстем – Дастан"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11846, 11847, 11847-1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"Казахстанский путь"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Игорь Николаевич "Научное исследование"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Зиябек Ермуханович "История Астаны"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Арнц Уильям "Что мы вообще знаем?"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12456-12458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"Психология: адамзат ақыл-ойының қазынасы". Аудармалар. 10 томдық.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12501, 12502, 12502-1, 12503, 12503-1, 12504-12510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Митина Лариса Максимовна "Личность и профессия"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Митина Лариса Максимовна "Личность и профессия"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Викофф Джерри "Да" вместо "Нет"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Широнина Елена Владимировна "Атлас чудес света"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Шингарева К.Б., Краснопевцева Б.В. "Солнечная система. Астрономия"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Дубкова Светлана Ивановна "Атлас звездного неба"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Светлова Инна "Атлас Земли"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Раиса Ормантайқызы Ысқақова, Тұрсын Хафизұлы Ғабитов "Логика"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13116, 13117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Ғарифолла Есім "Фалсафа тарихы"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13118-13120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Ғабитов, А. Құлсариева "Мәдени-философиялық энциклопедиялық сөздік"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13121-13123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 Хафизұлы Ғабитов "Қазақ философиясы"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 Хафизұлы Ғабитов "Қазақ философиясы"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13125, 13126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 Хафизұлы Ғабитов "Қазақ философиясы"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13127-13129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Ушинский Константин Дмитриевич "В четырех книгах"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13168-13186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Либлинг Майк "Он меня раздражает!..."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Игорь Николаевич "Научное исследование"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Игорь Николаевич "Рефераты, курсовые и дипломные работы"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Грецов А.Г. "Выбираем профессию"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Яновская Оксана "Анатомия обмана"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Башкирова Нина "Ребенок без папы"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Эдхардт У. "Хорошие девочки отправляются на небеса, а плохие – куда захотят, или почему послушание не приносит счастья"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Огненко Надежда "Работа с образами животных"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В.Г. "Подросток. Трудности взросления"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Резапкина Галина Владимировна "Секреты выбора профессии, или Путеводитель выпускника"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Хеллингер Берт "Порядки любви"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 Аллан "Язык взаимоотношений мужчина и женщина"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 Аллан "Язык разговора"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"Оценка качества школьного образования (анализ результатов международных исследований PISA)". Методическое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Беликова Татьяна "Лицо и личность"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Дилео Джон "Детский рисунок"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Фриш Г.Л. "Номенклатурная документация общеобразовательного учреждения"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Бердникова Юлия "Мир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Сергеева В.П. "Проектно-организаторская компетентность учителя в воспитательной деятельности"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Полат Евгения Семеновна "Современные педагогические и информационные технологии в системе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Володин В.А. "Энциклопедия для детей. Аванта+". Т. 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Күмісбайұлы "Қанжығалы Бөгенбай"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Кумисбайулы Ш. "Богенбай Канжыгалы"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 Ж. "Кенесары"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13507, 13509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Кул-Мухаммед "Монке би"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13511, 13513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 "Мұхаммед Хайдар Дулат. Тарих, тұлға, уақыт"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 "Мухаммед Хайдар Дулат. История, личность, время"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Күмісбайұлы "Райымбек батыр"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Кумисбайулы Ш. "Райымбек-батыр"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 "Шоқан Уалиханов"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 "Чокан Валиханов"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Күмісбайұлы "Шақшақұлы Жәнібек"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Кумисбайулы Ш. "Жанибек Шакшакулы"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Бегалин "Сүбедей бәхәдүр"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 К. "Субедей-багатур"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 К. "Бату хан"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13535, 13537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Карибаев Б. Б. "Касым хан"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13539, 13541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Әнуар Ғалиев "Керей мен Жәнібек"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 Ануар "Керей и Жанибек"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Құл-Мұхаммед "Әл-Фараби"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Кул-Мухаммед М. "Аль-Фараби"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Петр Демьянович "Ключ к загадкам мира"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Күмісбайұлы "Қаракерей Қабанбай"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Кумисбайулы Ш. "Кабанбай Каракерей"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Козыбаев Сагымбай Кабашевич "Журналистика Казахстана"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13555, 13556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"Кто есть кто в Ассамблее народов Казахстана". Сборник. Том 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"Обряды и традиции народов Казахстана". Сборник. Том ІІ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Клизовский Александр Иванович "Основы миропонимания Новой Эпохи"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 жәдігерлері". Шығармалар жинағы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13656-13560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"Экономика". Сборник материалов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13661-13670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Монтень Мишель "Опыты"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13696, 13697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Тюшев Юрий Вениаминович "Выбор профессии: тренинг для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Фопель Клаус "Барьеры, блокады и кризисы в групповой работе"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Воропаев М. П. "Антикризисное управление школой"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"Социально-педагогические технологии в деятельности образовательного учреждения". Учебное пособие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Афанасьева Н.В. "Профориентационный тренинг для старшеклассников"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13732, 13733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Д.И. "Индивидуальный подход в воспитании младшего школьника"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Истратова О.Н. "Практикум по детской психокоррекции: игры, упражнения, техники"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Галкина Т.И. "Воспитательная система образовательной школы"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Джандарбеков Булат "Саки"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Тулембаева Айгуль Нуралиевна "Жар-птицы Великой степи. Томирис. Айша-биби. Борте"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13744, 13745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ценностей Аль-Фараби и аксиология XXI века". Монография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 13750, 13750-1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"Философия Аль-Фараби и исламская духовность". Монография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"Аль-Фараби и развитие восточной философии". Монография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Международного конгресса "Наследие Аль-Фараби и мировая культура"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"Отчуждение и проблемы экологии (по материалам Казахстана)". Монография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А.Н. "Нурсултан Назарбаев: Казахстан – территория мира и согласия"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Малинин Г.В "Казахстанское общество и социальное прогнозирование: социологическое измерение"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Малинин Г.В., Дунаев В.Ю. "Человек и социальное государство"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Арнц Уильям "Что мы вообще знаем? Наука, эзотерика и повседневная реальность"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13763-13765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Мустаева Флюра Альтафовна "Социальная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 Б.М. "Педагогическая антропология"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Бордовская Нина Валентиновна "Педагогика"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Ю.С. "Семиотика: антология"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Поташник Марк Максимович "Качество образования: проблемы и технология управления. (в вопросах и ответах)"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А.С. "Античный эпос. Хрестоматия по античной литературе". Учебное пособие в 4 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Бим-Бад Борис Михайлович "Педагогическая антропология"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Баранова Ирина Викторовна "Нравственные ценности. Развивающая программа для младших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Гребеньков Н.Н. "Компьютерная экспресс психодиагностика личности и коллектива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Алла Аскольдовна "Психологическая диагностика одаренности"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Ледлофф Жан "Как вырастить ребенка счастливым. Принцип преемственности"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В.А. "Специальная педагогика. Пособие для подготовки к экзаменам"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 В.А. "Специальная педагогика. Пособие для подготовки к экзаменам"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"Теория и практика создания образовательных электронных изданий".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Трайнев Владимир Алексеевич "Информационные коммуникативные педагогические технологии (Обобщения и рекомендации)"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Битянова Марина Ростиславовна "Организация психологической работы в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Шумакова Наталья Борисовна "Обучение и развитие одаренных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Коннор Кевин "Теория и практика игровой психотерапии"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Кондрашов А.П. "Легенды и мифы Древней Греции и Рима"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О.А. Техника быстрого чтения: программа "Доминанта"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Гордеева Анна Владимировна "Реабилитационная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Максуд Рукайя "Ислам"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Fergus "Kazakhstan: Coming of Age". Фотоальбом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 Виль Зайнуллович "Казахстан в творчестве художников XIX 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жазушылары: XX ғасыр". Анықтамалық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Нысанбаев А. "Республика Казахстан. Хроника 10 лет"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"Государственная книга. Казахстан 2004/Kazahstan 2004 state direktory". Фотоальбом с коментариями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Щуркова Надежда Егоровна "Прикладная педагогика воспитания"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Ерошенков И.Н. "Культурно-воспитательная деятельность среди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Виталий Александрович "Введение в педагогическую аксиологию"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Игорь Александрович "Психология депривированного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13986, 13987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Маланов Сергей Владимирович "Психологические механизмы мышления человека: мышление в науке и учебной деятельности"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13989, 13990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 "Психология и психотерапия семейных конфликтов"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13992, 13993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"Психология бессознательного"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13994-13995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Маццолени Дон Марио "Аватар Саи Баба и священник"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15629-15635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Язев Александр Петрович "Аватар Саи Баба и вечное учение"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15636-15642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Хислоп Джон С. "Беседы с Бхагаваном Шри Сатья Саи Бабой"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15644-15650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Баскин Диана "Божественные воспоминания о Сатья Саи Бабе"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15651-15657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Александрович "Брак умер... Да здравствует семья!"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15658-15660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 Сатья Саи Баба "Бхагавата Вахини"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15661-15667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"Вершины мудрости"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15668-15670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"Вечная мудрость сказок"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15671-15673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"Вечная мудрость сказок"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15674-15676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"Вечная мудрость сказок"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15677-15679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"Вечная мудрость сказок"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15680-15682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"Дхарма Вахини. Поток праведности"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15683-15689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Кундра М.Р. "Саи Баба – Бог?"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15690-15696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Сандвайс Самюэль "Сатья Саи, святой и… психиатр"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15697-15703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Леонардо Да Винчи "Сказки, легенды, притчи"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15704-15705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"Сказки"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15706-15707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Александрович "Род. Семья. Человек"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15708-15710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"Сатья Саи говорит"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15711-15717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"Сатья Саи говорит"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15718-15724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"Сатья Саи говорит"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15725-15731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"Сатья Саи говорит"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15732-15738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 Сатья Саи Баба "Прашанти Вахини"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 Борис Тимофеевич "Педагогика"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 Сатья Саи Баба "Прашанти Вахини"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15740-15745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 Сатья Саи Баба "Сатья Саи Гита"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15746-15752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"Сатья Саи говорит"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15753-15759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"Притчи и истории (Чинна Катха)"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15760-15773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"Сказание о Раме"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15774-15780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"Начало мудрости"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15787-15789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"Секреты мастерства"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15790-15792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"Семейные заповеди"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15793-15794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"Сказочный справочник здоровья"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15795-15797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"Сказочный справочник здоровья"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15796-15797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"Сказочный справочник здоровья"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15798-15800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"Сказочный справочник здоровья"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15801-15803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"Сказочный справочник здоровья"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15802-15803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"Сказы Матушки-Земли"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15804-15805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"Права детей в сказках, рисунках и вопросах"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15806-15808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Виторская Наталья Мстиславовна "Причины болезней и истоки здоровья"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15809-15810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"Притчи для детей и взрослых"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15811-15813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"Мудрость на каждый день"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15814-15815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Судзуки Синити "Взращенные с любовью"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510,56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О.А. "Креативная лаборатория: диалог творческих практик"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2 016,92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Вера Ивановна "Азбука нравственного взросления"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Пальчик Марк Яковлевич "Квантовая модель эволюции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1 738,44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Мэпс Джеймс Дж. "Квантовый скачок в мышлении"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3 776,44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Шадриков Владимир Дмитриевич "Ментальное развитие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1 295,44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 Борис Герасимович "Психология и проблемы человекознания"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814,36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Талбот Майкл "Голографическая Вселенная"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1 206,77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Сударенков Валерий Владимирович "Человек в поисках себя"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827,20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Осорина Мария Владимировна "Секретный мир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1 180,46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Тимошенко Галина, Леоненко Елена "Детство на 100%"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Арнц Уильям "Что мы вообще знаем? Наука, эзотерика и повседневная реальность"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15828-15829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"Садхана. Внутренний путь. От эволюции материи к эволюции духа – SADHANA: сборник высказываний из божественных бесед Бхагаван Шри Сатья Саи Баба"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15837-15842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Владимирович "Тайны подсознания"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15847-15862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Игорь Александрович "Психология детей с нарушениями поведения"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Менделевич Владимир Давыдович "Психология девиантного поведения"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Ромек Владимир Георгиевич "Психологическая помощь в кризисных ситуациях"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Шейнов Виктор Павлович "Психология обмана и мошенничества"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Кумарина Галина Федоровна "Коррекционная педагогика в начальном образовании"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Пишо Пьер "Психологическое тестирование"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Шапарь В.Б. "Новейший психологический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Обухова Н.Г. "Психологическая помощь в трудных и экстремальных ситуациях"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Фридман Л.М. "Психология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Клепцова Е.Ю. "Психология и педагогика толерантности"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Старовойтенко Е.Б. "Психология личности в парадигме жизненных отношений"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Казанская В.Г. "Подросток. Трудности взросления: книга для психологов, педагогов, родителей"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Райгородская Д.Я. "Психология личности". Хрестоматия в 2-х 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16041-16043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Е.Т. "Ведение в религиозную психологию"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Марцинковская Татьяна Давыдовна "История детской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Чередникова Т.В. "Психодиагностика нарушений интеллектуального развития у детей и подростков (методика "Цветоструктурирование")"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Антипов В.В. "Психологическая адаптация к экстремальным ситуациям"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Бреслав Г.Э. "Психологическая коррекция детской и подростковой агрессивности"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Яковлева Евгения Леонидовна "Психология развития творческого потенциала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Вьюнова Н.И. "Психологическая готовность ребенка к обучению в школе: психолого-педагогические основы"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 А.Л. "Психологические рисуночные тесты: иллюстрированное руководство"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Собчик Л.Н "Диагностика индивидуально-типологических свойств и межличностных отношений"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16070-16071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Водлозеров В.М. "Зрительно-двигательная активность человека в условиях слежения"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Ульенкова У.В. "Организация и содержание специальной психологической помощи детям с проблемами в развитии"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детей с задержкой психического развития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16074-16075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Е.О "Межличностные отношения дошкольников: диагностика, проблемы, коррекция"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ертегілері. Казахские сказки".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Кажгалиулы Алибек "Органон орнамента"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Хлебалина Е. "Универсальная школьная энциклопедия"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16124-16126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"Новый словарь иностранных слов. Более 20000 слов и статей". Словарь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Сауранбаева Н.Т "Русско-казахский словарь: 70000 слов"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Уәлиұлы "Емлесі қиын сөздер. Мектеп оқушыларына арналған анықтамалық сөздік"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Болғанбайұлы "Синонимдер сөздігі"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"В сердце Евразии"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"Иллюстрированная история Казахстана; С древнейших времен до наших дней". Энциклопедия в 4-х т.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16152-16154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"Словарь антонимов русского языка". Словарь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Комлев Н.Г. "Словарь иностранных слов"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 А.А. "Психология адаптации личности: Анализ. Теория. Практика"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"Философские сказки для обдумывающих житье, или веселая книга о свободе нравственности"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"Семнадцать мгновений успеха: стратегии лидерства"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Кэрролл Ли "Дети Индиго"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Кийосаки Р.Т. "Богатый папа, бедный папа"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Прохорова А.О "Психология состояний"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"Хрестоматия по истории философии".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Каптерев Петр Федорович "О природе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16226-16228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Каптерев Петр Федорович "Задачи семейного воспитания"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16229-16234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"Хрестоматия по истории философии". Учебное пособие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Степанова Е.Н. "Воспитание индивидуальности"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Хуторской А.В. "Методика личностно-ориентированного обучения. Как обучать всех по разному?"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Чиавола Дебра Хэппени "50 отличных советов, уловок и приемов того, как найти общий язык со своим ребенком-подростком"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Образцова Л.Н. "Не хочу идти в детский сад: маленькие подсказки для родителей"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Зимбардо Филипп "Застенчивый ребенок"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Грэй Джон "Дети – с небес. Искусство позитивного воспитания. Как развить в ребенке дух сотрудничества, отзывчивость и уверенность в себе"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Гербова В.В. "Книга для чтения в детском саду и дома: 2-4 года"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Гербова В.В. "Книга для чтения в детском саду и дома: 4-5 лет"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Гербова В.В. "Книга для чтения в детском саду и дома: 5-7 лет"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Пол и Барбара Бэррон-Тайгер "Какого типа ваш ребенок"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Судзуки Синити "Взращенные с любовью: Классический подход к воспитанию талантов"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16301-16302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Вейс Лин "Читайте своего ребенка, как книгу"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16304-16305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Кульневич С.В. "Дополнительное образование детей: Методическая служба"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 Мэри-Энн "Наука через искусство: Увлекательное познание мира с помощью искусства"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 А.О. "Ты плохо себя ведешь! Секреты воспитания детей и родителей"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Малкин Геннадий "Большая книга афоризмов для очень умных: умнеть надо незаметно"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энциклопедия афоризмов: законы жизни от великих".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 В. "Энциклопедический словарь крылатых слов и выражений: более 4000 статей"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16322-16323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Мурашов Александр Александрович "Культура речи учителя"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Гойхман Оскар Яковлевич "Речевая коммуникация"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Всеволод Юрьевич "Словесность в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"ВесҰлая наука. Злая мудрость"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Монтень Мишель "Опыты"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Шопенгауэр Артур "Афоризмы и максимы"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Аристотель "Метафизика"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Флоренский Павел "Имена"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Хвостов Вениамин Михайлович "Этика человеческого достоинства"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16600-16601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 А. А. "Психологические тесты"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16602-16603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Канке Виктор Андреевич "Современная этика"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Никуленко Татьяна Григорьевна "Психология менеджмента"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"Воспитание трудного ребенка". Учебно-методическое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Хрящева Нина "Психогимнастика в тренинге"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Вачков И.В. "Психология тренинговой работы"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Щербатых Юрий "Психология успеха"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Вилюнас Витис "Психология эмоций"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Асмолов Александр "Психология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Павел Семенович "Психоанализ"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16612, 16617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 Александр Николаевич "Основы логопатологии детского возраста"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Пахальян В. Э. "Групповой психологический тренинг"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Шутценбергер Анн Анселин "Синдром предков"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16615-16616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Асмолов Александр "Психология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16618-16620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Вилюнас Витис "Психология эмоций"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Гришина Наталия Владимировна "Психология конфликта"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16622, 16639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Крысько Владимир Гаврилович "Этническая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Спиноза Бенедикт "Этика"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Рыкова Елена Владимировна "Как оценить работника за 15 минут?"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16625-16627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Орлова Ирина Владимировна "Тренинг профессионального самопознания"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 Марк "Как сдавать психометрические тесты"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"Психология профессионального самоопределения"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Барабанщикова Татьяна Алексеевна "Психологические методики изучения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16631-16632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Панкратов Вячеслав Николаевич "Эффективное общение: правила игры"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"Психология профессионального самоопределения"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Регуш Людмила Александровна "Проблемы психического развития и их предупреждение"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Триандис Гарри К. "Культура и социальное поведение"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16636-16637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 Феликс Алексеевич "Культура делового общения"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"Психодиагностика персонала".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Бубличенко Михаил Михайлович "Манипуляции в общении и их нейтрализация"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16641-16642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"3 роковых инстинкта"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"3 ошибки наших родителей"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16644-16645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"7 этажей взаимопонимания"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16646-16647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Мартель Бриджит "Сексуальность, любовь и Гештальт"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16648-16649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Можгинский Юрий Борисович "Агрессивность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 Эдгар "Организационная культура и лидерство"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Шубина Елена Викторовна "Как "приманить" деньги"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Биркенбиль Ф. "Вера: коммуникационный тренинг"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Вемъ А. "Язык жестов – оружие победителя"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Середа Елена Ивановна "Практикум по межличностным отношениям: помощь и личностный рост"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Филатова Людмила Олеговна "Развитие преемственности школьного и вузовского образования в условиях введения профильного обучения в старшем звене средней школы"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Сидоренко Елена Васильевна "Методы математической обработки в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Тростников Виктор Николаевич "Трактат о любви"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Хершин Катя "Капризы женской логики"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Рыбалка Светлана Викторовна "Язык мимики, взглядов и жестов"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Валентина Григорьевна "Золотая рыбка не может быть на посылках"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16661, 16679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Пахальян В. Э. "Групповой психологический тренинг"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Дубровина И. В. "Практическая психология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Изард Кэррол Э. "Психология эмоций"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Александр Николаевич "Психология лжи"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 Евгений Иванович "Психология общения"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Пряжникова Елена Юрьевна "Профориентация"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Бережнова Людмила Николаевна "Этнопедагогика"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 Владимир "Искусство быть другим"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Кукушин Вадим Сергеевич "Теория и методика воспитания"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Шапиро Стивен "Жизнь без целей"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Анастасопулос Д., Лейлу-Лайнос Э., Водделл М. "Психоаналитическая психотерапия подростков, страдающих тяжелыми расстройствами"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Карташова Лариса Васильевна "Организационное поведение"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Ивин Александр Архипович "Аксиология"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Семенович Анна Владимировна "Эти невероятные левши"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Дипроуз Донна "Мотивация"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16676-16677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Крысько Владимир Гаврилович "Этническая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Рыбалка Светлана Викторовна "Язык мимики, взглядов и жестов"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Коломинский Яков Львович "Психология педагогического взаимодействия"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Старовойтенко Елена Борисовна "Культурная психология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Бакирова Гузэль Хафазовна "Тренинг управления персоналом"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Стефаненко Татьяна Гавриловна "Этнопсихология"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16684-16685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Елена Александровна "Этика и психология профессиональной деятельности"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Баквинкель Хольгер "Техники быстрого и эффективного чтения"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16687-16688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Канитц Аня фон "Техники ведения беседы"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16689-16690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Миронов В.В. "Современные философские проблемы естественных, технических и социально-гуманитарных наук"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Панкратов Вячеслав Николаевич "Эффективное общение: правила игры"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 Олег Павлович "Практикум по психологии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Шуппе Вильгельм "Фундаментальная психология у истоков неклассической парадигмы"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Солонкина Ольга Витальевна "Психодиагностика в социально-культурном сервисе и туризме"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Паттерсон Кэрри "Управление конфликтом: что делать, если вы столкнулись с невыполненными обещаниями, обманутыми ожиданиями и агрессивным поведением"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16696-16698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Ульенкова У. В. "Психологические особенности детей и подростков с проблемами в развитии"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Лавриненко В.Н. "Психология и этика делового общения"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Шеламова Галина Михайловна "Этикет делового общения"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"Психодиагностика персонала".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16701-16702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 Лариса Григорьевна "Деловое общение"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Макартычева Галина Ивановна "Коррекция девиантного поведения"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16704-16705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Панкратов Вячеслав Николаевич "Защита от психологического манипулирования"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16706-16707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Старовойтенко Елена Борисовна "Культурная психология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 Наталья Томовна "Практикум по психологии творчества"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"1 совершенно секретная таблетка от страха"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"Формула успеха, или философия жизни эффективного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Большаков Александр Сергеевич "Как изменить себя!"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Хорни Карен "Наши внутренние конфликты"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Литвак Михаил Ефимович "Из Ада в Рай"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Литвак Михаил Ефимович "Секс в семье и на работе"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Бейлькин Михаил "Секс в кино и литературе"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Елизаров Андрей Николаевич "Концепции и методы психологической помощи"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Елизаров Андрей Николаевич "Концепции и методы психологической помощи"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Лисс Дэвид "Ярмарка коррупции"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Тюменева Юлия Алексеевна "Психологическое измерение"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Татьяна Ивановна "Настольная книга руководителя среднего специального учебного заведения"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Женило Марина Юрьевна "Настольная книга директора школы"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"Дополнительное образование детей в сфере культуры и искусства". Сборник нормативных документов.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Францевич "Делопроизводство и локальные акты в школе и лицее"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Тыртышная Марина Алексеевна "Лучшие сценарии школьных праздников"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Баркер Джоэл Артур "Парадигмы мышления"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 А. Л. "Психологическое консультирование и диагностика"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16727-16728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Сисе Хенрик "Справедливая война?"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Вемъ А. "Язык жестов – оружие победителя"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 Владимир Константинович "Искусство управленческой борьбы"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16731-16732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Губин Валерий Дмитриевич "Основы этики"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16733-16734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Литвак Михаил Ефимович "Не нойте!"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 Владимир "Как воспитывать родителей, или новый нестандартный ребенок"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"Истинная правда, или учебник для психолога по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Гаркуши Ю.Ф. "Коррекционно-педагогическая работа в дошкольных учреждениях для детей с нарушениями речи"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Честнова Н. Ю. "Настольная книга методиста детского сада"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 Марина Валерьевна "Психология 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Епифанцева Т.Б., Киселенко Т.Е., Могилева И.А., Соловьева И.Г., Титкова Т.В "Настольная книга педагога-дефектолога"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Базыма Борис Алексеевич "Психология цвета: теория и практика"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Михайлова Екатерина "Я у себя одна, или Веретено Василисы"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16743, 16783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Верищагин Дмитрий "Эгрегоры человеческого мира. Логика и навыки взаимодействия"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Баррет Джим "Проверь себя"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16745-1645-1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Гарри "Драйв"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Оклендер Вайолет "Окна в мир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Честнова Наталья Юрьевна "Как обустроить детский сад"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Кобликов Александр Семенович "Юридическая этика"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16749-16751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Баркер Джоэл Артур "Парадигмы мышления"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Тростников Виктор Николаевич "Трактат о любви"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"Психодиагностика персонала"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Хорни Карен "Наши внутренние конфликты"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"Индивидуальные отношения"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16756-16757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"3 роковых инстинкта"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16758-16759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Францевич "Настольная книга учителя начальных классов"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Гребень Наталья Федоровна "Психологические тесты для профессионалов"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Щербатых Юрий Викторович "Психология страха: популярная энциклопедия"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"Как относиться к себе и людям, или Практическая психология на каждый день"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Честнова Н. Ю. "Настольная книга заведующей детским садом"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Женило Марина Юрьевна "Детский сад от А до 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Петерсон Ленка "Дети на сцене: как помочь молодому таланту найти себя"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Женило Марина Юрьевна "Справочник руководителя дошкольного образовательного учреждения"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Кибальченко И.А "Проблемы семьи, отягощенной алкогольной зависимостью"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Дубко Елена Леонидовна "История европейской этики"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 Людмила Федоровна "Психологический тренинг с подростками"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Тихомирова Евгения Ивановна "Социальная педагогика. Самореализация школьников в коллективе"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16772-16773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Зяблицева Маргарита Александровна "Моментальные приемы запоминания. Мнемотехника разведчиков"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Болотов В.А., Ефремова Н.Ф. "Системы оценки качества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16775-16776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Чайцев В.Г., Пронина И.В. "Новые технологии физического воспитания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16777-16778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А.А. "Словарь Л.С.Выготского"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16779-16780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Макартычева Галина Ивановна "Тренинг для подростков: профилактика асоциального поведения"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 Наталья Томовна "Практикум по психологии творчества"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Маслоу Абрахам "Мотивация и личность"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16784-16785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Шуровьески Джеймс "Мудрость толпы"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16786, 16792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Сидоренко Елена Васильевна "Технологии создания тренинга. От замысла к результату"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Дэкерс Ламберт "Мотивация"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Изард Кэррол Э. "Психология эмоций"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16789-16790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Лебедев-Любимов Александр Николаевич "Психология рекламы"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Бурлачук Леонид Фокич "Словарь-справочник по психодиагностике"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Бурлачук Леонид Фокич "Психодиагностика"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 Николай Францевич "Настольная книга руководителя лицея, колледжа"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"Психология и психоанализ любви".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Лубовский Владимир Иванович "Специальная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Брагинец Анна Леонидовна "Научись отвечать на хамство!"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Сергей Викторович "НЛП эффективного руководства, или как управлять кем угодно и где угодно"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Бережнова Людмила Николаевна "Этнопедагогика"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Сидоров Николай Русланович "Философия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Вилюнас Витис "Психология эмоций"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Поташник Марк Максимович "Как подготовить и провести открытый урок Современная технология"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16803-16805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Пахальян Виктор Эдуардович "Развитие и психологическое здоровье"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Вачков И.В. "Психология тренинговой работы"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 Феликс Алексеевич "Культура делового общения"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Красникова Елена Александровна "Этика и психология профессиональной деятельности"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Солонкина Ольга Витальевна "Психодиагностика в социально-культурном сервисе и туризме"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 Олег Павлович "Практикум по психологии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 Юлия Александровна "Культура и стиль делового общения"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16812-16813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Сидоренко Елена Васильевна "Тренинг коммуникативной компетентности в деловом взаимодействии"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16814-16815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Менегетти Антонио "Система и личность"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16816-16817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Фопель Клаус "Технология ведения тренинга"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Левановоа Е.А. "Игра в тренинге. Возможности игрового взаимодействия"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"Планирование карьеры".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 Аллан "Новый язык телодвижений"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Е.Н. "Защита детей от жестокого обращения"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16822-16823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Шапиро Сергей Александрович "Работа без конфликтов: тактика успешного сотрудничества"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Кошелев Антон Николаевич "Конфликты в организации: виды, назначение, способы управления"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Коблик Елена Григорьевна "Первый раз в пятый класс!"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Бадьина Наталья Петровна "Часто болеющие дети"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Баженов Вячеслав Григорьевич "Психологические механизмы коррекции девиантного поведения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Калабин Антон Алексеевич "Управление голосом"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Гойхман О.Я. "Речевая коммуникация"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Сибирцова Галина Николаевна "Настольная книга заместителя директора школы по воспитательной работе"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Осухова Наталья Георгиевна "Психологическая помощь в трудных и экстремальных ситуациях"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Марасанов Герман Игоревич "Социально-психологический тренинг"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Пржиленский В.И. "Классическая философия науки. Хрестоматия"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Михайлова Елена Витальевна "Самопрезентация"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Батаршев Анатолий Васильевич "Диагностика способности к общению"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Николай Николаевич "Тренинг преодоления конфликтов"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Бренифье Оскар "Главная книга противоречий"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Бренифье Оскар "Смысл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Ключевский Василий Осипович "Афоризмы и мысли об истории"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 Балтабай "Мелодия Коркыта"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Александр "Славянская мифология"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Төлепберген "Мәңгі жас – Алаш идеясы"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"Батырлар жыры". Эпостар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16845-16849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 Момышұлының екі томдық шығармалар жинағы".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16850-16851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Хайям "Рубаи"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Душенко Константин Васильевич "Мысли, афоризмы и шутки выдающихся женщин"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"Батырлар туралы ертегілер". Қазақ ертегілерінің антологиясы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Гиппократ "Афоризмы"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"Афоризмы китайских мудрецов".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"Афоризмы индийских мудрецов".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Нәсіпбек Айтұлы "Байтерек"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Щуркова Надежда Егоровна "Система воспитания в школе и практическая работа педагога"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 В. "Мысли и афоризмы великих мужчин"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Ашимбаев Данияр Рахманович "Кто есть кто в Казахстане"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16861-16863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"Прощаю себе"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16864-16867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Шабалина Нина "Очищение организма"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16868-16870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"Исцеляющие мысли"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Эмото Масару "Энергия воды"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16872-16874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Шефер Бодо "Законы победителей"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16875-16877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Эмото Масару "Послания воды"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Колечицкий Владимир "Афоризмы для всех и навсегда"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Александрова Анна "Путеводитель по оздоровительным методикам для женщин"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16880-16882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Владимирович "Практический курс доктора Синельникова"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16883-16884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Владимирович "Практический курс доктора Синельникова"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16885-16886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Бачмэн Дайан Динчин "Исцеляющая сила воды"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16887-16889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Кнейпп Себастьян "Классическое лечение водой"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16890-16891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"ХАЛЫҚҚА АРНАУ. СЛОВО К НАРОДУ"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16892-16893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"Классики естественного оздоровления". Методическое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Алнашев Алексей "Древо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Батмангхелидж Фирейдон "Вода для здоровья"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16896-16897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Флекенштейн Алекса "Вода вместо лекарств"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16898-16899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Тихоплав Виталий Юрьевич "Вода – ключ к вашему здоровью"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"Путь к богатству"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"Сила намерения"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Владимирович "Возлюби болезнь свою"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"Казахская традиционная культура в собраниях кунсткамеры". Фотоальбом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Середа Ирина Ивановна "Тренинги решения семейных проблем"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Сидоренко Елена Васильевна "Технологии создания тренинга"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Елена Евгеньевна "Познаю себя и учусь управлять собой"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Ежова Наталья Николаевна "Научись общаться!"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Михайлова Нина Николаевна "Педагогическая поддержка ребенка в образовании"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Шамова Т.И., Давыденко Т.М., Шибанова Г.Н. "Управление образовательными системами"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Верещагин Дмитрий "Эгрегоры человеческого мира"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Сергей Викторович "Введение в современное НЛП психологии личностной эффективности"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Сергей Викторович "НЛП человеческого совершенства"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Дэвид "Человек, культура,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Шапарь Виктор Борисович "Тренинг ведущих видов деятельности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Торсунов Олег Геннадьевич "Тонкое строение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Шнейдер Лидия Бернгардовна "Личностная, гендерная и профессиональная идентичность"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Басов Николай Федорович "Социальный педагог: введение в профессию"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Сидоркова Лариса Федоровна "Притчи мира"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Оганесян Наталья Томовна "Практикум по психологии творчества"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Г.У. "Психодиагностика толерантности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Ромек Владимир Георгиевич "Тренинг уверенности в межличностных отношениях"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"Таинственная сила слова. Формула любви"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Нина "Тренинг управления судьбой"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Суховершина Юлия Валерьевна "Тренинг коммуникативной компетенции"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Кейсельман Валерий Романович "Экспериментальные тренинги на природе"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Грецов "Тренинг креативности"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Резник Семен Давыдович "Основы личной конкурентоспособности"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Фатхутдинов Раис Ахметович "Стратегическая конкурентоспособность"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Капралова О. "Притчи народов мира"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16932, 18012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Михневич Олег Александрович "Психолого-педагогические проблемы формирования национального самосознания будущих учителей"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Болтаев М.Н. "Абу Али ибн Сина – великий мыслитель, ученый энциклопедист средневекового Востока"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Мерферт Говард "Саи Баба – чудотворец"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1739-1745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Пазухина Светлана Вячеславовна "Педагогическая успешность"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Лоув Ричард "Последний ребенок в лесу"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Белунцов В. "Новейший самоучитель по работе с видео на компьютере"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Александр "Adobe After Effects 5.5. Самоучитель по видеомонтажу"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Грошев С.В. "Запись компакт-дисков"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Джамбруно Марк "Трехмерная графика и анимация"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Пауэлл Томас А. "Web-дизайн"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Резников Ф.А. "Видеомонтаж на персональном компьютере. Adobe Premiere 6 и Adobe After Effects 5"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Блохнин С.М. "Быстро и легко. Цифровые видеокамеры, видеомонтаж и фабрика видеодисков дома: Ulead Mtdiastudio Pro 6.5"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Александр "Видеомонтаж на компьютере"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Обухова Л.Ф. "Детская возрастная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Грецов "Тренинг креативности"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"Гуманистический психоанализ"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Битянова Марина Ростиславовна "Организация психологической работы в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Пиаже Жан "Генезис элементарных логических структур"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Пауэрс Шелли "ASP компоненты"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Лутц Марк "Программирование на Руthon, 2 издание"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Дейтел Х.М. "Как программировать для Internet и WWW"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 Сергей Георгиевич "Манипуляция сознанием"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Гусинский Эрнст Натанович "Введение в философию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Папуш Михаил "Психотехника экзистенциального выбора"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Роджерс Карл Р. "Становление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Искрин В. "Диалектика полов"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Мэй Ролло "Смысл тревоги"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Пинт Александр Александрович "Самоисследование – ключ к высшему 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Бодалев А.А. "Как становятся великими или выдающимися?"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Фетискин Н.П. "Социально-психологическая диагностика развития личности и малых групп"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Гнездилов Андрей Владимирович "Психология и психотерапия потерь"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Дьюи Джон "Демократия и образование"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Носс Игорь Николаевич "Психодиагностика"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Наумкин Александр "Синергетика"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Хорни Карен "Наши внутренние конфликты"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Ларри А. Хьелл "Теории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Мамардашвили Мераб "Философские чтения"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 Николай Сергеевич "Психология элитарности"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Выготский Лев Семенович "Психология"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Гальперин Петр Яковлевич "Лекции по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Сергей Леонидович "Основы общей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Эльконин Даниил Борисович "Психология игры"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Равич-Щербо Инна Владимировна "Психогенетика"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Горбатов Д.С. "Практикум по психологическому исследованию"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Криулина Александра Александровна "Эргодизайн образовательного пространства"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"Психология: биографический библиографический словарь". Словарь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Майерс Дэвид "Социальная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Эрик "Исцеление души"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Сергей Петрович "Психология художественного действия субъекта"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Карнеги Дейл "Прихоти фортуны"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Хайкин Валерий Леонидович "Активность"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"Ребенок и семья"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Фанти Сильвио "Практический словарь по психоанализу и микропсихоанализу"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Солсо Роберт "Когнитивная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Розин Вадим Маркович "Психическая реальность, способности и здоровье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Уоллес Вильям "Психологическая консультация"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Новоселова Светлана Леонидовна "Генетически ранние формы мышления"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 Тимоти "История будущего"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Володин В.А. "Энциклопедия для детей "Аванта+". Т. 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Горбов С.Ф. "Я – второе 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Флоренская Тамара Александровна "Диалог в практической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1949-1950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"Природа – глазами души"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Маданес Клу "Стратегическая семейная терапия"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Ерасов Борис Сергеевич "Социальная культурология"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Милграм Стэнли "Эксперимент в социальной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Лефрансуа Г. "Прикладная 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Олпорт Гордон "Становление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Гамезо М.В. "Возрастная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"Возрастная и педагогическая психология".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"Древний Казахстан. Детская энциклопедия Казахстана". Энцеклопедия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21294-21295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 Сергей Георгиевич "Идеология и мать ее наука"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 Сергей Георгиевич "Евроцентризм – эдипов комплекс интеллегенции"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"Азбука мудрости"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Владимир Петрович "Психологические основы педагогики"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Агеев Валентин "Введение в психологию человеческой уникальности"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Пиаже "Теория, эксперименты, дискуссии"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Валерия Сергеевна "Возрастная психология: феноменология развития, детство, отрочество"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 Игорь Олегович "Психология жизни и смерти"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Блонский Павел Петрович "Память и мышление"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Кашапов Раиль Рифкатович "Типология личности, или Какие мы разные"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"Вернадский"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"Вернадский"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21793-21794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"Блонский"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21795-21797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"Будда и Его учение"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21798-21803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"Выготский"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21804-21806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"Живая этика"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21807-21809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Клюева Надежда Владимировна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"Живая этика"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"Зеньковский"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21811-21813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"И сказал Господь Моисею..."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21814-21816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"Иисус Христос и его ученики"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21817-21819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"Иоанн Лествичник"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21820-21822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"Коменский"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1 970,68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21823-21826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"Каптерев"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21827-21829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"Кей-Кавус"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21830-21831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"Конфуций"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21832-21834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"Корчак"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21835-21837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"Лао-Цзы"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21838-21839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"Локк"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21840-21842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"Ломоносов"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21843-21845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"Махатма Ганди"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21846-21848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"Макаренко"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21849-21851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"Монтессори"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21852-21853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"Монтень"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21854-21856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"Пророк Мухаммад"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21857-21859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"Песталоцци"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21860-21862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"Платон"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21863-21864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"Руми"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21865-21867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"Сергий Радонежский"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21868-21869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"Соломон"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21871-21873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"Сорока-Росинский"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21874-21876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"Сухомлинский"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1 970,68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21877-21881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"Толстой"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"Узнадзе"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21883-21885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"Ушинский"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21886-21888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Амонашвили Шалва "Френе"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1 970,68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21889-21892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Рерих "Агни Йога"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3 448,69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21893-21899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Астрогор Александр "Астрологическая формула души"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21900-21901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Дубкова Светлана Ивановна "Атлас звездного неба"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21902-21903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Малютин Олег Игоревич "Атлас подводного мира"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21904-21906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"Боль в твоем сердце"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школьная энциклопедия".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21908-21910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энциклопедия начальной школы".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21911-21914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Ланда Норберт "Большой детский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Эррикер Клайв "Буддизм"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"Боль в твоем сердце"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"В согласии с собой"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21918-21919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Зеньковский Василий Васильевич "История русской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Томпсон Мел "Восточная 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"Наука".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Баукер Джон "Религии мира"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Астрогор "Душа и карма"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21926-21928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Козлова Елена "Лесные сказки"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21929-21932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"Ежелгі Қазақстан".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21933-21935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"Жануарлар туралы ертегілер. Халық ауыз әдебиеті"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21936-21937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Мегре Владимир "Звенящие кедры России"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21938-21939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"Золотая книга знаний". Справочник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21940-21942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Каниткар В.П.(Хемант), Коул У. Оуэн "Индуизм"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Пилкингтон С.М. "Иудаизм"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А.Т. Смайлова "Казахские народные пословицы и поговорки"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21945-21947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А.Т. Смайлова "Қазақтың мақал-мәтелдері"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21948-21950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"Қиял-ғажайып ертегілер. Халық ауыз әдебиетінің желісі бойынша"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21951-21952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Астрогор Александр "Книга чувств"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21953-21954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Мегре Владимир "Кто же мы?"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"Лучшие сказки мира"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Лэнгли Миртл "Религия"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Уолш, Нил Доналд "Единение с Богом"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Мегре Владимир "Кто же мы?"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"Оставаться или идти"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21960-21961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Джексон Адам "Десять секретов Богатства"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"Прощение подлинное и мнимое"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21963-21964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Мегре Владимир "Сотворение"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21965-21966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Мегре Владимир "Анастасия"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21967-21968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Александр Сергеевич "Сказки русских классиков"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21969-21970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"Энциклопедия старшеклассника".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21971-21973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 И. "Великие сказочники"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Барто Агния Львовна "Любимые стихи"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энциклопедия для дошкольника".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21976-21977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энциклопедия для дошкольника".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Конфуций "Уроки мудрости"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21979-21980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"Сказки о животных. Казахское устное народное творчество"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21981-21982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"Волшебные сказки. Казахское устное народное творчество"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21983-21984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Лууле Виилма "Без зла в себе"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21985-21986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Коломеец Людмила Абрамовна "Все для моей любимой куклы"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1 970,68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21987-21990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Ошо Раджниш "Бодхидхарма – мастер света"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Золотарев Юрий Георгиевич "Наследие Порфирия Иванова"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 К/Н-22039К/Н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Дональд Вудс Винникотт "Разговор с родителями"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Илья Федорович "Профессионально-педагогическая культура преподавателя"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"Психоанализ и детские неврозы"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Габай Татьяна Васильевна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Морено Якоб "Психодрама"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Берковиц Леонард "Агрессия: причины, последствия и контроль"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Выготский Лев Семенович "Мышление и речь"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З.Фрейд "Между Эдипом и Озирисом"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Бродецкий Александр Яковлевич "Внеречевое общение в жизни и в искусстве: Азбука молчания"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Дафт Ричард "Организации"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Нилл Александр "Саммерхилл-воспитание свободой"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Логинов М. И. "Выше, сильнее, быстрее"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"Драматерапия".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Фесюкова Лариса Борисовна "Искусство быть родителями"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Шопенгауэр Артур "Об интересном"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"Анатомия человеческой деструктивности"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Юм Давид "Трактат о человеческой природе"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Шопенгауэр Артур "Сборник произведений"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Фихте Иоганн "Несколько фактов о назначении ученого; назначение человека: основные черты современной эпохи"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Бим-Бад Б.М. "Педагогический энциклопедический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Аркадий Николаевич "Adobe Frame Maker. Сложная верстка"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Оуглтри Терри "Microsoft Windows XP"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Дружинин Владимир Николаевич "Психология общих способностей"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Анастази Анна "Психологическое тестирование"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Чернышова А.С. "Компьютерная экспресс психодиагностика личности и коллектива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Сапогова Елена Евгеньевна "Задачи по общей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Сергей Александрович "Социология"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Татьяна Васильевна "Экспериментальная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Солсо Роберт "Экспериментальная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Милграм Стэнли "Эксперимент в социальной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 Борис Герасимович "Человек, как предмет познания"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Митина Лариса Максимовна "Интеллектуальная гибкость учителя"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Морисон Сесиль "Крестоносцы"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Ур-Мьедан Мадлен "Карфаген"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Крюкова Валентина Владимировна "Музыкальная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Мюллер Фридрих Макс "Введение в науку о религии"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Сорвин Кирилл Валентинович "Очерки из истории классической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Еникеев Марат Исхакович "Энциклопедия. Общая и социальная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Сергей Леонидович "Бытие и сознание"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Ольга Хабижановна "Основы этнопсихологии"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Рики Джордж "Консультирование"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Шаймерденович Шаймерденов "Қазақстан Республикасының тәуелсіздік рәміздері / Символы независимости Республики Казакстан / The symbols of inlependence of the republic of Kazakhstan"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2751-2757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Антипов Владимир Викторович "Психологическая адаптация к экстремальным ситуациям"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 Сергей Владиленович "Праздник длиною в учебный год"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"Универсальная школьная энциклопедия".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Баландина Людмила Александровна "Риторика для малышей"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"Сады праведных. Основы ислама".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Александр Владимирович "История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 Антонина Николаевна "История психологии: от античности к современности"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"Философские сказки для обдумывающих житье"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Толыбаев Құрманбай "Бабадан қалған бар байлық"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Бельгер Герольд "Гармония духа"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Никиреев Евгений Михайлович "Направленность личности и методы ее исследования"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Грицанов А.А. "Всемирная энциклопедия: Философия ХХ 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Отюцкий Г.П. "История социальной (культурной) антропологии"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 Вячеслав Евгеньевич "Введение в социальную философию"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 В.Е. "Хрестоматия по социальной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С.А. "Философия науки"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Мареев Сергей Николаевич "История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Бряник Надежда Васильевна "Введение в современную теорию познания"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Мареев Сергей Николаевич "Философия ХХ века: Истоки и итоги"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"Основы социологии"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Хацкевич Ю. Г. "Антология мировой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3438-3440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 В.В. "Европейская философия ХV-ХVII веков"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 Джордж Эдвард "Природа моральной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Андриевский А. "Всемирная философия. ХХ 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Пащенко Виталий Яковлевич "Социальная философия евразийства"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Ерыгина А.Н. "Философия (полный курс)"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Рассел Бертран "История западной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Малинина В.А. "Философский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3448-3449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Спиркин Александр Георгиевич "Философия"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3451-3453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Степин В.С. "Теоретическое знание"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С.А. "Философия"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Жоль Константин Константинович "Введение в философию"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Каратини Роже "Введение в философию"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Ивин Александр Архипович "Социальная 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Моторина Любовь Евстафьевна "Философская антропология"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Дьюи Джон "Реконструкция в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 Вячеслав Евгеньевич "Введение в социальную философию"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Лешкевич Татьяна Геннадьевна "Философия науки"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Федосин Сергей Григорьевич "Основы синкретики. Философия носителей"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Кобзев Артем Игоревич "Философия китайского неоконфуцианства"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"Постмодернизм".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 Джон Уильям "Эксперимент со временем"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"Я и Оно"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Гроф Станислав "Революция сознания"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Хантингтон Самюэль "Столкновение цивилизаций"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Фрэзер Джеймс Джордж "Золотая ветвь"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Тейяр де Шарден Пьер "Феномен человека: сборник очерков и эссе"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Бибихин Владимир Вениаминович "Язык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Шпенглер Освальд "Закат Европы"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Семашко Лев Михайлович "Социология для прагматиков"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 Г.В. "Рабочая книга социолога"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Парсонс Талкотт "О структуре социального действия"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Филатова О.Г. "Социология"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Курбатов Владимир Иванович "Социальное проектирование"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Курбатов Владимир Иванович "Современная западная 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Людмила Александровна "Эмпирическая социология в России и Восточной Европе"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Масионис Джон "Социология"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Добреньков Владимир Иванович "Фундаментальная 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Добреньков Владимир Иванович "Фундаментальная 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Хабермас Юрген "Демократия. Разум. Нравственность"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Бачинин Владислав Аркадьевич "История западной социологии"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3499-3500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 Э. А. "История и теория социологии"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Полякова Наталья "ХХ век в социологических теориях общества"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Гречин Александр Степанович "Социология правового сознания"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Зомбарт Вернер "Социология"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Лев Александрович "Социология города"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Хмелевской С.А. "Социальная философия и 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Абель Теодор "Основы теории"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Ревякина Н.В "Образ человека в зеркале гуманизма"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Флоренский Павел Александрович "Вопросы религиозного самопознания"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Елена Ивановна "Макс Вебер"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Першина Людмила Алексеевна "Общая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3522-3523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Орлова Виктория Викторовна "Глобальные телесети новостей на информационном рынке"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Феличи Джеймс "Типографика: шрифт, верстка, дизайн"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"Политическая социология".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Ю.Н. "История теоретической социологии"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Бороноев А.О., Василик М.А. "Основы социологии и политологии"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Салин Виктор Иванович "Социально-экономическая статистика"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Валерий Николаевич "Негуманитарная 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Добреньков Владимир Иванович "История социологии: в 3 книгах"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Добреньков Владимир Иванович "Социология"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Маркс Карл "Социология"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Мягков А.Ю. "Социология"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Колесникова Ю.С. "Прикладная 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Макарова Любовь Семеновна "Практическая 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Девятко Инна Феликсовна "Социологические теории деятельности и практической рациональности"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Морено Якоб Леви "Социометрия"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Шнейдер Л.Б. "Идентичность"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Евгений Павлович "Мотивация и мотивы"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Бурлачук Леонид Фокич "Словарь-справочник по психодиагностике"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Милграм Стэнли "Эксперимент в социальной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Миллер Скотт "Психология 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Марютина Т.М., Стефаненко Т.Г., Поливанова К.Н. и др. "Психология 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Александр Федорович "Психологическая помощь: теория и практика"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Джеймс Уильям "Научные основы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Войтов Александр Георгиевич "Философия"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Каннабих Ю.В. "История психиатрии"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Божко В.П., Хорошилова А.В. "Информационные технологии в статистике"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Корсакова Наталья Константиновна "Клиническая нейропсихология"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"Общая теория статистики (конспект лекци)". Пособие для подготовки к экзаменам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Кернберг Отто "Агрессия при расстройствах личности и перверсиях"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Петухов В.В. "Общая психология. Субъект деятельности"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Адлер Альфред "Очерки по индивидуальной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Колграсс Майкл "Уроки мистера Куми"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Лапин Николай Иванович "Эмпирическая социология в Западной Европе"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Сельченок К.В "Психология зависимост. Хрестоматия"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Сельченок К.В "Психология возрастных кризисов. Хрестоматия"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"Анатомия человеческой деструктивности"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Роджерс Карл "Искусство консультирования и терапия"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Анурин Владимир Федорович "Общая 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Анурин Владимир Федорович "Эмпирическая 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В.Н. "Социология управления социальной сферой"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"Основы социологии"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Б.А, Королев А.В., Смирнов Б.А. "Основы инженерной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Борис Андреевич "Психология труда, профессиональной, информационной и организационной деятельности"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Лурье Светлана Владимировна "Психологическая антропология: история, современное состояние, перспективы"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Владимир Григорьевич "Психология трудных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Александр Владимирович "История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Ольшанский Дмитрий Вадимович "Политико-психологический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Ольшанский Дмитрий Вадимович "Психология современной российской политики"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Першина Людмила Алексеевна "Возрастная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Александр Владимирович "Управленческая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3598-3600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Ольшанский Дмитрий Вадимович "Основы политической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Деркача А.А., Жукова В.И., Лаптева Л.Г. "Политическая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Шабельников Виталий Константинович "Функциональная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Борис Андреевич "Психология типов личности, народов и эпох"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Борис Андреевич "Психосоциология менталитета нооменталитета"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Ермолаева-Томина Людмила Борисовна "Психология художественного творчества"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Галина Сергеевна "Практическая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Александр Владимирович "Креативная педагогика и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Носс Игорь Николаевич "Введение в технологию психодиагностики"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Дилигенский Герман Германович "Люди среднего класса"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Пассмор, Джон "Современные философы"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Дружинин В.Н. "Когнитивная психология"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Силяева Е.Г. "Психология семейных отношений с основами семейного консультирования"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Гранов Владимир "Filiations: будущее Эдипова Комплекса"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Змановская Елена Валерьевна "Девиантология"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А.В. "Социальная конфликтология"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"Психология профессионального самоопределения"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 Игорь Семенович "Ребенок и общество"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Резник Юрий Михайлович "Введение в социальную теорию"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Клонингер Сьюзен "Теории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Мещеряков Б., Зинченко Ю. В. "Большой психологический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Копорулина Валентина Николаевна "Психологический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 С.Ю. "Словарь практического психолога"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"Очерки по аналитической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Милтон Эриксон "Стратегия психотерапии"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Козубовский Валентин Михайлович "Общая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Луков Валерий Андреевич "Социальное проектирование"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Заславская Татьяна Ивановна "Социетальная трансформация российского общества"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Москвичев Л.Н. "Социология и власть"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Бачинин Владислав Аркадьевич "Основы социологии права и преступности"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Ромашов Олег Викторович "Социология труда"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Юрий Григорьевич "Социология труда"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А.А. "Скрытое эмоциональное содержание текстов СМИ и методы его объективной диагностики"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Гальперин Петр Яковлевич "Введение в психологию"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Брушлинский А.В., Поликарпов В.А. "Время как фактор изменений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Выготский Лев Семенович "Лекции по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Огден Томас "Мечты и интерпретации"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Туник Е.Е. "Модифицированные креативные тесты Вильямса"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Равен Джон "Педагогическое тестирование"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Леонов Н.И. "Конфликтология"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Эрик "Групповая психотерапия"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Янг Питер "Метафоры и модели изменения"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Адлер Альфред "Воспитание детей. Взаимодействие полов"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Артур Владимирович "Теоретическая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Аксененко Юрий Николаевич "Социология и психология управления"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Хегенхан Б. "Теории научения"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Мартин Дэвид "Психологические эксперименты"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 Стивен "Теории сознания"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Прыгин Геннадий Самуилович "Основы психодиагностики"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Носс И.Н. "Введение в практику психологического исследования"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Шаповаленко И.В. "Возрастная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Тихомиров Олег Константинович "Психология мышления"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"Социальная психология". Учебное пособие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Алексей Николаевич "Деятельность. Сознание. Личность"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Хозиев Владимир Борисович "Практикум по общей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Шульц Д.П. "История современной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Сельченок К.В. "Психология художественного творчества"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Нежурина-Кузничная Наталья Юрьевна "Популярная этнопсихология"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Сельченок К.В. "Прикладная конфликтология"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Юрий Иосифович "Системные аспекты психической деятельности"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Сельченок К.В. "Этнопсихологические проблемы вчера и сегодня"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Пиаже Жан Теории. "Эксперименты. Дискуссии"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Статт Дэвид "Психология и менеджмент"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Егорова А.И. "Этническая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Мнацаканян Мкртич Оганесович "Нации и национализм"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Мучински Пол "Психология, профессия, карьера"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Абдурахманов Ринат Абдулнакипович "Введение в общую психологию и психотерапию"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Новоселова Светлана Леонидовна "Генетически ранние формы мышления"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А.А. "Онтопсихология"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 Дмитрий Васильевич "Общество (психология связей и отношений)"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Аршинов В.И., Трофимова И.Н., Шендяпин В.М. "Синергетика и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Дорфман Леонид Яковлевич "Эмпирическая психология: исторические и философские предпосылки"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Шестопал Е.Б. "Политическая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Назаретян Акоп Погосович "Агрессивная толпа, массовая паника, слухи"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Филиппова Галина Григорьевна "Зоопсихология и сравнительная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Шестопал Елена Борисовна "Политическая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Либин Александр Викторович "Дифференциальная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Сироткин С.Ф. "Психоаналитические концепции наркозависимости"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Владимир Иванович "Психология и психопатология одиночества и групповой изоляции"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Елена "История и теория психологии отношений"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Шевцов А.А. "Введение в общую культурно-историческую психологию"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Суходольский Геннадий Владимирович "Математические методы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Занковский Анатолий Николаевич "Организационная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Фукуяма Фрэнсис "Конец истории и последний человек"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"Бегство от свободы"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Семен "Предмет знания. Душа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Эмерсон Ралф Уолдо "Нравственная 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Риккерт Генрих "Философия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Чаттопадхьяя Дебипрасад "От санкхьи до веданты"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Немов Роберт Семенович "Психология"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Добреньков Владимир Иванович "Фундаментальная 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Шаповаленко И.В. "Возрастная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Татьяна Петровна "Когнитивная и прикладная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Татьяна Петровна "Когнитивная и прикладная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"Зинченко Татьяна Петровна Когнитивная и прикладная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Григорович Любовь Алексеевна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Подласый Иван Павлович "Педагогика: новый курс"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3786-3787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Виталий Александрович "Педагогика"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3791-3793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Виталий Андреевич "Общая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3795-3801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Немов Роберт Семенович "Психология"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3804-3810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Клюева Надежда Владимировна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Клюева Надежда Владимировна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3814-3818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Клюева Надежда Владимировна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Подольский Андрей Ильич "Диагностика подростковой депрессивности. Теория и практика"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Шадриков Владимир Дмитриевич "Введение в психологию"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Марцинковская Т.Д. "Детская практическая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Пиаже Жан Теории. "Эксперименты. Дискуссии"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3853-3854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Ирина Феликсовна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Лэйнг Рональд Дэвид "Я и другие"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Паркер Эварист Сент-Джон "Стратагемы жизни, или Законы собственного 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"Психология и педагогика для технических вузов"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Эрик "Лидер и группа"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Гейвин Хелен "Когнитивная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Ухтомский Алексей Алексеевич "Доминанта"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Аргайл Майкл "Психология счастья"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"Основы психологии: учебник для вузов"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3878-3878-1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 Евгений Иванович "Выбор профессии"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Шадриков Владимир Дмитриевич "Введение в психологию"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 Гро Филип К. "В поисках своего подлинного 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Васютин Александр Михайлович "Стратегия саморегулирования или как стать хозяином своей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Шлезингер Лаура "Десять дурацких ошибок, которые совершают семейные пары, чтобы испортить себе жизнь"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Растянников А.В. "Рефлексивное развитие компетентности в совместном творчестве"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Панасюк Александр Юрьевич "Как убеждать в своей правоте"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Лейбин В.М. "Отечественный психоанализ"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Колесникова Татьяна Ивановна "Мир человеческих проблем"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 И.С. "Подростковая сексуальность на пороге XXI 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 А.В. "Общая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Андерсон Джон "Когнитивная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Зинченко Татьяна Петровна "Память в экспериментальной и когнитивной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Узнадзе Дмитрий Николаевич "Общая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Коссов Б.Б. "Личность: теория, диагностика и развитие"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 Юрий Михайлович "Коммуникативный тренинг"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Анна "Детский психоанализ"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Матвеева Л.Г., Выбойщик И.В., Мякушкин Д.Е. "Что я могу узнать о своем ребенке"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Гальперин Петр Яковлевич "История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Алексей Михайлович "Общая и профессиональная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Исааксон Клиф "Рожденный первым..."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Сальникова Нина Евгеньевна "Работа с детьми: школа доверия"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"Полная энциклопедия здоровья Луизы Хей".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Роксана Павловна "Культуролого-экономический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"Культурология"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"Культурология"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Ученова Виктория Васильевна "Полифония текстов в культуре"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"Психология профессионального самоопределения"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Райзберг Борис Абрамович "Диссертация и ученая степень"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Немов Роберт Семенович "Психологическое консультирование"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Гейвин Хелен "Когнитивная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Георгиевич Почепцов "Психологические войны"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Марина Александровна "Когнитивные стили. О природе индивидуального ума"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 В.Е. "Современный философский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Плотников Владимир Ильич "Онтология"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Орлова Эльна Александровна "Культурная (социальная) антропология"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С.А. "Философия науки"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Ананьева Е. "Энциклопедия для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Канке Виктор Андреевич "Основные философские направления и концепции науки"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Вдовина И.С. "Философы двадцатого века. Книга вторая"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Хабермас Юрген "Философский дискурс о модерне"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Декомб Винсент "Современная французская 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Апинян (Кривко) Тамара Антоновна "Игра в пространстве серьезного"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"Древняя Русь и Великая степь"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 Мурад "Европа, тюрки, Великая Степь"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"Психологические типы"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Бэрон Роберт А. "Социальная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"Основы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Ревякина Н.В. "Образ человека в зеркале гуманизма"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Герриг Ричард "Психология и жизнь"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Анастази Анна "Психологическое тестирование"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 Евгений "Бессмертие: Награда или испытание?"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Бряник Надежда Васильевна "Введение в современную теорию познания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Александр Владимирович "Креативная педагогика и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"Подросток и семья"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"Психология старости"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"Психология зрелости". Хрестоматия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 Эрнст Рифгатович "В поисках города богов"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Пумпянский Александр "Два вождя"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Ошо Раджниш "Вечерние медитации"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Грэй Джон "Женщины с Венеры, мужчины с Марса"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Маслоу Абрахам "Мотивация и личность"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Капрара Дж. "Психология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Милграм Стэнли "Эксперимент в социальной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Миллер Скотт "Психология развития: методы исследования"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Шэффер Дэвид "Дети и подростки: психология 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"Родители и дети: хрестоматия".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 Александр Борисович "Психология личности и сущности человека: Парадигмы, проекции, практики"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Розин Вадим Маркович "Личность и ее изучение"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Шмелев Александр Георгиевич "Психодиагностика личностных черт"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 Н.Н "Психологическое айкидо для детей и их родителей"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Перелыгина Елена Борисовна "Психология имиджа"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Купер Доминик "Психология в отборе персонала"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Шейл Питер "Руководство по развитию персонала"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Ольшанский Дмитрий Вадимович "Новая 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Морозов Александр Владимирович "Основы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 Роберт Л. "Педагогическая психология: принципы обучения"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Аргайл Майкл "Психология счастья"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Ньюкомб Нора "Развитие личности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Изард Кэррол Эллис "Психология эмоций"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Крайг Грэйс "Психология 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Кайл Роберт "Детская психология: тайны психики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Лафренье Питер "Эмоциональное развитие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Хассен Стивен "Освобождение от психологического насилия"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 Роджер Р. "40 исследований, которые потрясли психологию. Секреты выдающихся экспериментов"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П.А. "Семейное воспитание"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Лефрансуа Ги "Формирование поведения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Палмер Джек "Эволюционная психология. Секреты поведения homo sapiens"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Биик Дж.У. "Тренинг преодоления социофобии"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Бондырева Светлана Константиновна "Толерантность. Введение в проблему"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Сапин Михаил Романович "Анатомия и физиология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 А.А. "Психология среднего возраста, старения, смерти"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 А.А. "Психология подростка"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Сушков Игорь Рудольфович "Психология взаимоотношений"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"Кембриджское руководство по аналитической психологии. Сборник работ".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Подольский Андрей Ильич "Диагностика подростковой депрессивности. Теория и практика"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Владимир "Миры воображения. Руководство по интерактивной имагогике"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Чудина-Эттер Юлия Юрьевна "Тренировка памяти"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Клюев Евгений "Речевая коммуникация. Успешность речевого взаимодействия"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Видра Диана "Помощь разведенным родителям и их детям: от трагедии к надежде"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Щербатых Юрий Викторович "Психология страха: популярная энциклопедия"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Вилюнас Витис "Психология эмоций: хрестоматия"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Тихомиров Олег Константинович "Психология мышления"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4833-4833-1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Дубровина И.В. "Практическая психология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Борис Андреевич "Психосоциология человекознания"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Евгений Павлович "Психомоторная организация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Валерия Сергеевна "Возрастная психология: феноменология развития, детство, отрочество"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Кочюнас Римантас "Психологическое консультирование и групповая психотерапия"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Виталий Александрович "Психология и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Шан Эда "Когда ваш ребенок сводит вас с ума"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Еникеев Марат Исхакович "Общая, социальная и юридическая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"Знак эры"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Эрик "Игры, в которые играют люди. Люди, которые играют в игры"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 Вильям "Психология раннего детства"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"Дух в человеке, в искусстве и литературе"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Джеймс Уильям "Научные основы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"По ту сторону удовольствия"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 Павел Сергеевич "Современники вечности. Энциклопедический сборник. Для философов, историков"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4848-4849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 Павел Сергеевич "Сокровищница дерзаний: энциклопедический сборник"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 Павел Сергеевич "Золотая философия. Энциклопедический сборник"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 Павел Сергеевич "Философия сорока пяти поколений: энциклопедический сборник"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 Павел Сергеевич "Интеллектуальные крылья. Подвиги устремленные вверх: энциклопедический сборник"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Коплстон Фредерик "История философии. Древняя Греция и Древний мир"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4854-4855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Коплстон Фредерик "История философии. Средние 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 Валерий Дмитриевич "Тяготение. От Аристотеля до Эйнштейна"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Коплстон Фредерик "От Фихте до Ницше"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"Избранные произведения"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Спиноза Бенедикт "Этика. Сочинения"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Козловский О. "Скорочтение. Методики"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Спиноза "Бенедикт Богословско-политический трактат"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"Социология. Хрестоматия для вузов"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Фомичева Ирина Георгиевна "Философия образования: некоторые подходы к проблеме"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 Игорь Владимирович "Логика"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"Этика". Энциклопедический словарь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 Александр Владимирович "Этика"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Клементьев Д.С. "Социология"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Козлова Оксана Николаевна "Социология"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Павленок П. "Основы социальной работы"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Холостова Е. "Технологии социальной работы"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Холостова Е., Сорвина А. "Социальная работа: теория и практика"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Сергей Леонидович "Бытие и сознание. Человек и мир"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Андриевский А. "Всемирная философия. ХХ 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Звиревич Витольд Титович "Философия древнего мира и средних веков"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4876-4877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"Хрестоматия по западной философии XVII-XVIII веков".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Барулин Владимир Семенович "Социальная 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история философии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Чанышев Арсений Николаевич "Философия древнего мира (История философии)"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Зотова А, Миронова Б, Разина А. "Философия"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Кисиль Василий Яковлевич "Галерея античных философов"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4883-4884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Лурия Александр Романович "Лекции по общей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Циркина С. "Справочник по психологии и психиатрии детского и подросткового возраста"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Риана А. "Психология подростка. Полное руководство"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 Роберт Л. "Педагогическая психология: принципы обучения"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Ольшанский Дмитрий Вадимович "Новая 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Лурье Светлана Владимировна "Психологическая антропология: история, современное состояние, перспективы"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Василик М.А. "Основы теории коммуникации"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Хоментаускас Гинтарас "Семья глазами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Платон. Аристотель "Пайдейя: восхождение к доблести"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Бердяев Николай Александрович "Самопознание: сочинения"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"Держава Света: сборник. Твердыня пламенная. Врата в будущее"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Монтень Мишель "Опыты"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4896-4897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"Психологические типы"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Олег Андреевич "Духовное возрождение личности через анализ мировых религий"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Ратанова Тамара Анатольевна "Психологическое шкалирование и объективные физилогические реакции у взрослых и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Олег Андреевич "Тренируем свою память"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Калошина Инна Павловна "Психология творческой деятельности"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Немов Роберт Семенович "Психологическое консультирование"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Горбатенко Анатолий Силович "Общая и прикладная психология: Курс лекций"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"Основы психологии. Практикум"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"Основы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Поваляева Мария Афанасьевна "Невербальные средства общения"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Червинская Ксения Ральфовна "Компьютерная психодиагностика. Для студентов, аспирантов, специалистов"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Старовойтенко Елена Борисовна "Современная психология: формы интеллектуальной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Владимир Григорьевич "Психология трудных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Вьюнова Наталья Ивановна "Психологическая готовность ребенка к обучению в школе. Психолого-педагогические основы"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Галина Сергеевна "Практическая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Сальникова Нина Евгеньевна "Работа с детьми: школа доверия"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"Остроумие и его отношение к бессознательному"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"Очерки по аналитической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 Джеральд "Теория и практика группового консультирования"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Эденберо Роберт "Практическая психометрия. Эффективное интервьюирование"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Анастази Анна "Психологическое тестирование"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Коростылева Людмила Алексеевна "Психология самореализации личности: брачно-семейные отношения"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Аллахвердов Виктор Михайлович "Методологическое путешествие по океану бессознательного к таинственному острову сознания"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Паршукова Людмила Петровна "Физиогномика: читай по лицу"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Штайнер Клод "Сценарии жизни людей. Школа Эрика Берна"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Мустакас Кларк "Большие проблемы маленьких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человека. "Тайна? Тайна! Тайна..."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Либина Алена "Энциклопедия житейской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 Дмитрий Васильевич "Введение в общую психологию"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Тернер Джон "Социальное влияние"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Венар Чарльз "Психопатология развития детского и подросткового возраста"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Шевандрин Николай Иванович "Основы психологической диагностики"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Шевандрин Николай Иванович "Основы психологической диагностики"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Шевандрин Николай Иванович "Основы психологической диагностики"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 Мурад "Тюрки и мир: сокровенная история"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Джери Дэвид, Джери Джулия "Большой толковый социологический словарь. Русско-английский, англо-русский"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4959, 4960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Рузавин Георгий Иванович "Логика и основы аргументации"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4961, 4962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Рузавин Георгий Иванович "Логика и основы аргументации"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Хлебалина Е. "Универсальная школьная энциклопедия"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4973-4975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 Дэвид "Запад в поисках Востока"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Ошо Раджниш "В поисках чудесного"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"Тысячилетие вокруг Каспия"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"Поиски вымышленного царства"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Конфуций "Изречения. Книга песен и гимнов"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Юрчук В.В. "Конфуций"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"Большой иллюстрированный словарь иностранных слов". Словарь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Томпсон Мел "Философия науки"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Бертронг Джон "Конфуцианство"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Фитцпатрик Джин Грассо "Диалог с ребенком"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педагогики и образования. От зарождения воспитания в первобытном обществе до конца ХХ века".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5387-5388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Кулагина Ирина Юрьевна "Возрастная психология: Полный жизненный цикл развития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Славина Лия Соломоновна "Трудные дети: избранные труды"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Ларина Ирина Александровна "Как пережить подростковый возраст. Психологическая работа с родителями"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"Психологические задания к педагогической практике студентов".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Лукьянова Маргарита Ивановна "Психолого-педагогическая компетентность учителя: диагностика развитие"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Созонов Валерий Петрович "Организация воспитательной работы в классе"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Зеньковский Василий Васильевич "История русской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Никифоров Александр Леонидович "Логика и теория аргументации: вводный курс"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Кузина Елена Борисовна Логика: "Сто вопросов – сто ответов"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О.В. "Риторика"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Бейсенова Гульжан Абдезовна "Концепция власти – знания М. Фуко"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Шаповалов Виктор Федорович "Философия науки и техники: о смысле науки и техники и о глобальных угрозах научно-технической эпохи"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5434-5435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Томпсон Мел "Философия науки"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Бибихин Владимир Вениаминович "Язык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Уорд Питер "Работа с цифровой видеокамерой: уроки операторского мастерства"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Кинг Джули Адэр "Цифровая фотография для "чайников"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Жебелев С.А. "Аристотель: политика, поэтика, труды"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Бердяев Николай Александрович "Опыт парадоксальной этики"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Бердяев Николай Александрович "Смысл творчества: опыт оправдания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Фрэзер Джеймс Джордж "Золотая ветвь"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Семен Людвигович "С нами Бог"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Шкода В. "Платон. Избранное"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"По ту сторону добра и зла; казус Вагнер; антихрист; Ессе Homo; человеческое, слишком человеческое; злая мудрость: афоризмы и изречения"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"О пользе и вреде истории для жизни; сумерки кумиров, или как философствовать молотом; к философах; к истине и лжи во вненравственном смысле"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Маркузе Герберт "Эрос и цивилизация; одномерный человек: исследование идеологии развитого индустриального общества"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Тоффлер Элвин "Третья волна"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Поппер Карл "Предположения и опровержения: рост научного 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Флоренский Павел Александрович "Столп и утверждение истины: опыт православной теодицеи"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Фишер Куно "История новой философии: введение в историю новой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Фукуяма Фрэнсис "Великий разрыв"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Фукуяма Фрэнсис "Конец истории и последний человек"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Фукуяма Фрэнсис "Доверие: социальные добродетели и путь к процветанию"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Хейзинга Йохан "Homo Ludens. В тени завтрашнего дня"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Тейяр де Шарден Пьер "Феномен человека: сборник очерков и эссе"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Хантингтон Самюэль "Столкновение цивилизаций"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Эрих Фромм "Здоровое общество: догмат о Христе"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"Анатомия человеческой деструктивности"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Эрих Фромм "Бегство от свободы: человек для себя"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Тоффлер Элвин "Шок будущего"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Ю.Н. "История теоретической социологии"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5466-5469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"Досократики: Доэлеатовский и элеатовский периоды". Монография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 Семен Людвигович "Сочинения"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Фихте Иоган "Факты сознания; назначение человека; наукоучение"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Шеллинг Фридрих Вильгельм "Философия искусства"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Рассел Бертран "История западной философии и ее связи с политическими и социальными условиями от античности до наших дней"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"Личностно-ориентированная социология".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Парсонс Талкотт "О социальных системах"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Рассел Бертран "История западной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Войтов Александр Георгиевич "История и философия науки"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 Джордж "Сочинения"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 А.Ф. "Платон: апология Сократа, Критон, Ион, Протагор"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Шестов Лев Исаакович "Апофеоз беспочвенности"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Шестов Лев Исаакович "На весах Иова: странствование по душам"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Мамардашвили Мераб Константинович "Кантианские вариации"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Мамардашвили Мераб Константинович "Лекции по античной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Мамардашвили Мераб Константинович "Стрела познания (набросок естественноисторической гносеологии)"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Гуссерль Эдмунд "Кризис европейских наук и и трансцендентальная феноменология: ведение в феноменологическую философию"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Адорно Теодор "Визенгрунд Проблемы философии морали"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 В.Е., Керимов Т.Х. "Социальная философия: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Кильмашкина Татьяна Николаевна "Конфликтология: социальные конфликты"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А.М. "Социальная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Полякова Наталья "ХХ век в социологических теориях общества"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Альчук А. "Женщина и визуальные знаки"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 Александр "Александрович Эмпириомонизм: статьи по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Кедров Бонифатий Михайлович "День одного великого открытия [об открытии периодического закона Д.И. Менделеевым]"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Федосин Сергей Григорьевич "Основы синкретики. Философия носителей"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Фурс Владимир Николаевич "Контуры современной критической теории"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Зальцман Генрих Львович "Современное миропонимание"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"Хесс Реми 25 ключевых книг по философии: анализ и комментарии"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Розанов Василий Васильевич "Опавшие листья"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Камю Альбер "Миф о Сизифе. Эссе об абсурде; бунтующий человек"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 Филип "Атлас мира для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Чижевский Александр Леонидович "Земля в объятиях Солнца"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Конфуций "Уроки мудрости: сочинения"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Андрей Вадимович "Логика смысла: теория и ее приложение к анализу классической арабской философии и культуры"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Рузавин Георгий Иванович "Логика смысла и основы аргументации"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Поппер Карл "Логика научного исследования"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Серкова Вера Анатольевна "Феноменологическая дескрипция"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 Т.В. "Семь встреч с М. Хайдеггером"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Шпенглер Освальд "Закат Европы: очерки мифологии мировой истории". В 2т.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Шпенглер Освальд "Закат Европы"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"Словарь по мировой художественной культуре".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Павел Семенович "Культурология"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Ульциферов Олег Георгиевич "Индия: лингвострановедческий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Галина Сергеевна "Возрастная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Галина Сергеевна "Общая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Шабельников Виталий Константинович "Функциональная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Вьюнова Наталья Николаевна "Психологическая готовность ребенка к обучению в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Владимир Григорьевич "Психология трудных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"Основы социологии"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Минюшев Фарид Исламович "Социология культуры"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"Социальная антропология"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Отюцкий Г.П. "История социальной (культурной) антропологии"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Плотников Владимир Ильич "Онтология [Философская онтология]: хрестоматия"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Мареев Сергей Николаевич "История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Мареев Сергей Николаевич "Философия ХХ века: истоки и итоги"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Кемеров Вячеслав Евгеньевич "Социальная 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Малахов Валерий Петрович "Формальная логика"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Трофимова Роксана Павловна "Культуролого-экономический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Риккерт Генрих "Философия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Хабермас Юрген "Моральное сознание и коммуникативное действие"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Хабермас Юрген "Вовлечение другого. Очерки политической теории"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Больцано Бернард "Учение о науке: избранное"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 Огюст "Дух позитивной философии (Слово о положительном мышлении)"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Рансьер Жак "Эстетическое бессознательное"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5539-5539-1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Лифшиц Михаил Александрович "Диалог с Эвальдом Ильенковым (проблема идеального)"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"Так говорил Заратустра; к генеалогии морали; рождение трагедии, или эллинство и пессимизм"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Фихте Иоганн "Несколько фактов о назначении ученого; назначение человека; основные черты современной эпохи"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Шопенгауэр Артур "Введение в философию; новые паралипомены; об интересном"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Щедровицкий Георгий Петрович "На досках. Публичные лекции по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Данто Артур Аналитическая "История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Минто Вильям "Дедуктивная и индуктивная логика"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Труфанов Сергей Николаевич "Наука логики Гегеля в доступном изложении"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Гарсия Дионисио "Мировоззрение. Новая монадология"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Казаков Алексей Николаевич "Логика – I. Парадоксология"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 Алексей Федорович "История античной эстетики"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 Алексей Федорович "История античной эстетики"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Мотрошилова Неля Васильевна "Идеи I Эдмунда Гуссерля как введение в феноменологию"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Иван Александрович "Философия Гегеля как учение о конкретности Бога и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Паскаль Блез "Мысли"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Мунье Эмманюэль "Манифест персонализма"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Перцев Александр Владимирович "Душа в дебрях технологий"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Аристотель "Сочинения"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Гартман Николай "Эстетика"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Пятигорский Александр Моисеевич "Непрекращаемый разговор"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Грицанов А.А. "Новейший философский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Кравченко Альберт Иванович "Общая социология"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Маркузе Герберт "Одномерный человек"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Маркузе Герберт "Эрос и цивилиация: эссе"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Константин Николаевич "Записки отшельника"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Лакатос Имре "Методология исследовательских программ"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 Томас "Структура научных революций"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Ортега-и-Гассет Хосе "Восстание масс; дегуманизация искусства"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 "Диалоги"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Трубецкой Евгений Николаевич "Смысл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"Бегство от свободы"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Шестов Лев Исаакович "Апофеоз беспочвенности"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Шопенгауэр Артур "Афоризмы для усвоения житейской мудрости"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Шопенгауэр Артур "Мысли"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"Седьмые чтения памяти Г.П. Щедровицкого". Библиографические данные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Юрий Сергеевич "Константы: словарь русской культуры"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Руднев Вадим Петрович "Энциклопедический словарь культуры ХХ века: ключевые понятия и тексты"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Садохин Александр Петрович "Культурология. Теория культуры"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Хейзинга Йохан "Осень средневековья: исследование форм жизненного уклада и форм мышления в XIV-XV веках во Франции и Нидерландах"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Тимашева О.В. "Введение в теорию межкультурной коммуникации"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Льюис Майкл "NEXT. Будущее уже началось [Как интернет изменил бизнес и мир]"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Сметанина Светлана Ивановна "Медиа-текст в системе культуры: динамические процессы в языке и стиле журналистики конца ХХ 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Валгина Нина Сергеевна "Теория текста"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Юрий Сергеевич "Протей: очерки хаотической эволюции [о концептах культуры]"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Спенсер Герберт "Классификация наук"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Бойм Светлана "Общие места: мифология повседневной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Лев "Негативная идентичность. Статьи 1997-2002 годов"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Левинсон Алексей "Опыт социографии [Россия конец ХХ века]: статьи"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Мудрик Анатолий Викторович "Социализация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Перрон Роже "История психоанализа"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Луман Никлас "Общество как социальная система"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"Актуальные проблемы социогуманитарного знания".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Гофман Александр Бенционович "Эмиль Дюркгейм в России: рецепция дюркгеймовской социологии в российской социальной мысли"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Жоль Константин Константинович "Социология: в систематическом изложении"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Василькова Юлия Валерьевна "Социальная педагогика: курс лекций"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Ямпольский Михаил "О близком: очерки немиметического зрения"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Щербатых Юрий Викторович "Искусство обмана: популярная энциклопедия"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Щербатых Юрий Викторович "Психология страха: популярная энциклопедия"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Мастюкова Елена Михайловна "Специальная педагогика. Подготовка к обучению детей с особыми проблемами в развитии: ранний и дошкольный возраст"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Кумарин Валентин Васильевич "Педагогика природосообразности и реформа школы"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 Владимир "Искуство быть собой: конкретная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Альбедиль М.Ф. "Зеркало традиций: человек в духовных традициях Востока"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Реморенко Игорь Михайлович "Разное управление для разного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Яблокова И.Н. "Религиоведение"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5608, 5609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 Мартин "Религия"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Яблокова И.Н. "История религий"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Яблокова И.Н. "История религий"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Журавский А. "Христиане и мусульмане"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Радугин А.А. "Введение в религиоведение: теории, история и современные религии"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"Этносфера: история людей и история природы"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"Этногенез и биосфера Земли"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5617-5618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Садохин Александр Петрович "Основы этнологии"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Садохин Александр Петрович "Основы этнологии"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Садохин Александр Петрович "Этнология: учебный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 Сергей Георгиевич "Истмат и проблема Восток-Запад (Общественная система России)"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Тейяр де Шарден Пьер "Феномен человека; вселенская месса, гимн вечноженственному (Духовные гимны)"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Ашнин Федор Дмитриевич "Репрессированная тюркология"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Барбур Иен "Религия и наука: история и современность"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Брук Джон Хедли "Наука и религия"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Мизун Юлия Владиславовна "Ислам и Россия"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Реати Фьоренцо Эмилио "Религия как освобождающая сила в философии ХХ 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Целуйко Валентина Михайловна "Психология современной семьи"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Целуйко Валентина Михайловна "Вы и ваши дети"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Беломестнова Нина Васильевна "Клиническая диагностика интеллекта. Психометрическая и клинико-психологическая оценка уровня развития интеллекта в клинической и судебно-психологической экспертной практике: практикум по психодиагностике"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Борис Степанович "Детская психология в вопросах и ответах"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Сочивко Дмитрий Владиславович "Расколотый мир. Опыт анализа психодинамики личности человека в экстремальных условиях жизнедеятельности"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Кулагина Ирина Юрьевна "Возрастная психология: Полный жизненный цикл развития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5644-5646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Сибирцова Галина Николаевна "Настольная книга заместителя директора школы по воспитательной работе"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Бодалев А.А., Столин В.В. "Общая психодиагностика"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Чернышова А.С. "Компьютерная экспресс психодиагностика личности и коллектива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Вагнер Владимир Александрович "Сравнительная психология: избранные труды"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Лизинский В.М. "Психолого-педагогический и управленческий дневник директора школы"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Созонов Валерий Петрович "Организация воспитательной работы в классе"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 Маргарита, Ирина Агапова "Праздник в школе. Выпускные балы и конкурсы"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Жекебайқызы Зағипа "Тәнтану терминдерінің қазақша-орысша түсіндірме сөздігі – Казахско-русский толковый словарь анатомических терминов"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Тош Джон "Стремление к истине. Как овладеть мастерством историка"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Повель Луи "Утро магов. Введение в фантастический реализм"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Менделеев Дмитрий Иванович "К познанию России: сборник"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Шевцов Александр Александрович "Самопознание и субъективная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"Истинная правда, или учебник для психолога по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 "Диалоги"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"Формула успеха, или философия жизни эффективного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"Так говорил Заратустра: книга для всех и ни для кого; антихрист: проклятие христианству"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Монтень Мишель "Опыты"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 Евгений Иванович "Настольная книга практического психолога"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 Евгений Иванович "Настольная книга практического психолога"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 Пол "101 ключевая идея: 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Лавриненко В.Н., Ратникова В.П. "Концепция современного естествознания"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Грушевицкая Татьяна Георгиевна "Концепция современного естествознания"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"Древнегреческая философия: от Платона до Аристотеля"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Павел Семенович "Философия"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В.Г. "Словарь философских терминов"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 Сергей Александрович "Философия науки: словарь основных терминов"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Платонова Элеонора Евгеньевна "Культурология"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6042-6043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 Анатолий Соломонович "Культурология"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Кононенко Борис Иванович "Большой толковый словарь по культурологии"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Джойс Питер "101 ключевая идея: политика"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Алдер Гарри "CQ, или мускулы творческого интеллекта"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Валерия Сергеевна "Возрастная психология: феноменология развития, детство, отрочество"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Валерия Сергеевна "Возрастная психология: "Детство, отрочество, юность"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Тавадов Гамлет Темирович "Политология"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"Политическая и экономическая этика".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Сергей Леонидович "Бытие и сознание. Человек и мир"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Агеев Валентин "Введение в психологию человеческой уникальности"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"Философия науки: словарь основных терминов".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Ушинский Константин Дмитриевич "Человек как предмет воспитания: опыт педагогической антропологии"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Гүлжиған Жұмабайқызы Нұрышева "Философия тарихы"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6061-6063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"В потоке истории"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"Критическое десятилетие"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"На пороге ХХI 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"Стратегия независимости"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Нурсултан Абишевич "Эпицентр мира"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"Ғасырлар тоғысында"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"Сындарлы он жыл"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"Тарих толқынында"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"Тәуелсіздік белестері"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"Бейбітшілік кіндігі"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"Город мой родной Алматы: фотоальбом"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6125-6126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"Так говорил Заратустра: книга для всех и ни для кого; антихрист: проклятие христианству"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6130-6131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Ғабитов, А. Құлсариева "Мәдени-философиялық энциклопедиялық сөздік"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Зотова А., Миронова В., Разина А. "Философия. Учебник для студентов"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Гриненко Галина Валентиновна "История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"Личность мусульманина согласно Корану и Сунне" (перевод на русский язык Ниршана В.А)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Нуруллина Г. "Женщина в исламе"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"Оксфордская иллюстрированная энциклопедия". Энциклопедия в 9 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6216-6223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"Оксфордская иллюстрированная энциклопедия".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Лосева Алла Аскольдовна "Психологическая диагностика одаренности"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Грэй Джон "Дети – с небес. Искусство позитивного воспитания. Как развивать в ребенке дух сотрудничества, отзывчивость и уверенность в себе"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Истратова Ольга Николаевна "Справочник психолога начальной школы"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Лефевр Владимир "Алгебра совести"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Василий Васильевич "Проблемы развивающегося обучения. Опыт теоретического и экспериментального психологического исследования"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 Сергей Эрнестович "Мифы и реальность современной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Крылова Ната Борисовна "Очерки понимающей педагогики"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 Design для macintosh windows".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Петренко Виктор Федорович "Основы психосемантики"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Д. "Психология и культура"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Колграсс Майкл "Уроки мистера Куми"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 Гро Филипп К. "В поисках своего подлинного "Я": как строить жизнь по собственному сценарию"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Целуйко Валентина Михайловна "Психология современной семьи"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Левикова Светлана Игоревна "Молодежная субкультура"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Моисей Матвеевич "Проблема учителя"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Нарикбаева Лора Максутовна "Работа учителя с одаренными детьми"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Дэвид "Психология и культура"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6428, 6429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Дэвид "Психология и культура"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Лафренье Питер "Эмоциональное развитие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 А. "Психология подростка. Полное руководство"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 Ноэль "Современные системы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6436-6437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Егидес Аркадий Петрович "Лабиринты мышления, или учеными не рождаются"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"Философские сказки для обдумывающих житье"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Кенжеахметулы С. "Традиции и обряды казахского народа. Қазақ халқының салт-дәстүрлері. Kazakh traditions and customs"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Камю Альбер "Миф о Сизифе. Эссе об абсурде; бунтующий человек"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"Философская проза. Стихотворения"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Чернобров Вадим Александрович "Энциклопедия загадочных мест мира"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 мире мудрых мыслей".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Қасабек "Тарихи-философиялық таным"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6486-6487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"Қазақ айнасы"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Калыбекова Асма "Теоретические и прикладные основы народной педагогики казахов"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"Вершины мудрости"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"Начало мудрости"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Кондрашов А.П., Комарова И.И. "Большая книга афоризмов"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Ошо Раджниш "О детях"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6612, 7212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 Линда "Добрая книга о воспитании"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"Леонардо да Винчи"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6631, 6632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"Кабалевский"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6636-6642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"Ильин"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6647-6650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"Шиллер"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6652-6654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Кондрашов А.П. "Большая энциклопедия афоризмов"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 А. Ю., Линдберг Т.Б. "Вечные мысли о главном. Мудрость Востока. Мудрость России. Мудрость Запада"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Шойхер В.Ю. "Антология мудрости"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О. И. "Дети с синдромом дефицита внимания и гиперактивностью"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Слуцкая Наталья Борисовна "Будет день – будет и праздник!"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Мудрик Анатолий Викторович "Социальная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И. Ю. "Психолого-педагогическая диагностика"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Загвязинский Владимир Ильич "Методология и методы психолого-педагогического исследования"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"Основы специальной педагогики и психологии".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Лефрансуа Ги "Прикладная 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Кондрашов А.П., Комарова И.И. "Большая книга афоризмов"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Секацкий Александр "Прикладная метафизика"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Иванич Юрий "Наркотики и терроризм: паутина зла"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 6941-1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Короп Илья Владимирович "Слово, исцеляющее душу..."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Стрелкова Л.Ю. "Рачинский С.А. о воспитании"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7145-7153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Латышина Д.И "Макаренко А.С. о воспитании"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7155-7163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Латышина Д.И. "Сухомлинский В.А. о воспитании"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7165-7173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Матвеева Н.М. "Ушинский К.Д. о воспитании"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7175-7183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Фурсов А.П. "Ельницкий К.В.о воспитании"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7185-7192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Матвеева Н.М. "Коменский Я.А. о воспитании"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7195-7203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"Тысячелетие вокруг Каспия"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 Эрнст Рифгатович "В поисках города Богов: трагические послание древних. Т.1"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 Эрнст Рифгатович "В поисках города Богов: золотые пластины Харати. Т.2"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Мулдашев Эрнст Рифгатович "В поисках города Богов: в объятиях Шамбалы. Т.3"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Александрович "Педагогическая симфония"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Бардо Тхедол "Тибетская Книга Мертвых"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"Пути благословения"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Сейдимбек А.С. "Қазақ тілі. Казахский язык. Универсальный справочник для старшеклассников и студентов"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7487-7490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Сейдимбек А.С. "Қазақ тілі. Казахский язык. Универсальный справочник для старшеклассников и студентов"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7491-7493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Нусипбай Т. "Русско-казахский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7498-7504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Сыздық "Қазақ тілінің орфографиялық сөздігі"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Болғанбайұлы "Синонимдер сөздігі"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Закржевская О.Г. "Современный терроризм"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Р.Г., Хусаин К.Ш. "Казахско-русский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 әндері". Жинақ. Т. 1, Т. 2, Т. 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7648-7648-2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Жанұзақов "Қазақ тілінің түсіндірме сөздігі"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7665-7666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 ғасыр жырлайды".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985,34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7673-7674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Алибаев М. "Двадцать стихотворений Абая"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7676-7677-1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Асқарбек Құсайынов "Қазақша-орысша, орысша-қазақша терминологиялық сөздік – Казахско-русский, русско-казахский терминологический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15 272,77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7690-7690-30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ертегілері".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7691-7691-5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Затаевич Александр Викторович "1000 песен и кюев казахского народа"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7695-7697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"Әбілхан Қастеев". Альбом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1 970,68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7698-7701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 Роберт "Искусство обольщения для достижения власти"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Валлон Анри "История рабства в античном мире"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Корчак Януш "Как любить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Харрисон Стивен "Счастливый ребенок"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"Еуразия жүрегінде"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Сааданбеков Жумагул "Нурсултан Назарбаев. Законы лидерства"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Полонский Валентин Михайлович "Словарь по образованию и педагогике"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Василий Васильевич "Проблемы развивающегося обучения. Опыт теоретического и экспериментального психологического исследования"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7862-7863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Алексей Николаевич "Деятельность. Сознание. Личность"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Василькова Юлия Валерьевна "Социальная педагогика: курс лекций"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7867-7868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Шибанова Л.И. "Настольная книга директора школы: нормативные документы. Методические рекомендации и справочные материалы"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Виталий Александрович "Педагогика"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 Николай Сергеевич "Психология труда и человеческого достоинства"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Изотова Елена Ивановна "Эмоциональная сфера ребенка: Теория и практика"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Ермолаева-Томина Людмила Борисовна "Психология художественного творчества"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Бим-Бад Б.М. "Педагогический энциклопедический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"Славянская мифология: энциклопедический словарь".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Караулов Ю.Н. "Русский ассоциативный словарь". В 2 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7932-7934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Алексей Николаевич "Деятельность. Сознание. Личность"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 Василий Васильевич "Проблемы развивающегося обучения. Опыт теоретического и экспериментального психологического исследования"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Моисей Матвеевич "Проблема учителя"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Аванесян Инесса Давидовна "Творчество и воспитание"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деятельности школы. Сборник документов образовательных учреждений Российской Федерации"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Платоновой Н.М. "Агрессия у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Пассольта М. "Гиперактивные дети: коррекция психомоторного 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7964-7965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Гинот Хаим Г. "Воспитай счастливого ребенка. Развитие личности от 3 до 12 лет"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Буковская Галина Владимировна "Игры, занятия по формированию экологической культуры младших 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Беспятова Н.К. "Программа педагога дополнительного образования: от разработки до реализации"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Вячеслав Георгиевич "Педагогическая диагностика в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7988-7989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 Вячеслав Георгиевич "Педагогическая диагностика в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8028-8030-8034-1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 "Қазақстан ұлттық энциклопедиясы"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Рәбиға Сыздық "Абай және қазақтың ұлттық әдеби тілі"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Рәбиға Сыздық "Сөздер сөйлейді"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8075-1-8084-1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"Северо-Казахстанская область".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"Спортивный Казахстан: энциклопедический справочник". справочник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"Иманым"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Темірхан Тебегенов "Әлем әдебиеті"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8145-8156-8157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Қазыбайұлы "XV-XIX ғасырлардағы қазақ әдебиеті"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8167-8168-8170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"Тарих – адамзат ақыл-ойының қазынасы".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8380-8384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Лишин Олег Всеволодович "Педагогическая психология воспитания"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Биддалф Стив "Нестандартные родители, или секрет счастливого ребенка от понимания до общения"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Выготский Лев Семенович "Вопросы детской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Пахальян В.Э. "Личностно-ориентированное консультирование в образовании"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Седов К.Ф. "Возрастная психолингвистика: хрестоматия"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Абрамченко Валерий Васильевич "Перинатальная психология: теория, методика, опыт"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Акимова М.К. "Психологическая диагностика"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Максакова Валентина Ивановна "Педагогическая антропология"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Щуркова Надежда Егоровна "Прикладная педагогика воспитания"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Ерошенков Иван Никифорович "Культурно-воспитательная деятельность среди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Гузеев Вячеслав Валерьянович "Познавательная самостоятельность учащихся и развитие образовательной технологии"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Кумарин Валентин Васильевич "Педагогика природосообразности и реформа школы"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"Теория и практика создания образовательных электронных изданий". Методическое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Корнетов Г.Б. "От первобытного воспитания к гуманистическому образованию"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Корнетов Г.Б. "От первобытного воспитания к гуманистическому образованию"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Матулис Т.Н. "История образования и педагогической мысли в эпоху древности, средневековья и возрождения"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Зыкова Маргарита Николаевна "Фольклоротерапия"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 С.Ю. "Словарь психолога-практика"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Алексей Алексеевич "Язык и речевая деятельность в общей и педагогической психологии: избранные психологические труды"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Пидкасисткий П.И. "Педагогика".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Коджаспирова Г.М., Коджаспиров А.Ю. "Словарь по педагогике (междисциплинарный)"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Назарова Н.М. "Специальная педагогика".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Микляева Анастасия Владимировна "Я – подросток. Встречи с самим собой: программа уроков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Кулагина Ирина Юрьевна "Возрастная психология: полный жизненный цикл развития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К.М. "Основы психологической диагностики".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Лукьянова Маргарита Ивановна "Психолого-педагогическая компетентность учителя: диагностика и развитие"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8502-8503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Шадриков Владимир Дмитриевич "Введение в психологию: эмоции и чувства"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Собчик Людмила Николаевна "СМИЛ (ММРI). Стандартизированный многофакторный метод исследования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Люшер Макс "Цветовой тест Люшера"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Фурсов А.П. "Отец Павел Флоренский"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Шабельников Виталий Константинович "Функциональная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8532-8533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Борис Степанович "Психология развития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Бреслав Гершон Моисеевич "Психология эмоций"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"Психологические типы"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Диксон Уоллес "20 великих открытий в детской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Джоан Дж. Зильбах "Дети в семейной психотерапии"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Вилюнас В. "Психология эмоций: хрестоматия"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Мерфи Нэнси "О нравственной природе вселенной: богословие, космология и этика"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"Ребенок и семья"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Марцинковская Т.Д. "Детская практическая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8548-8549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Батаршев Анатолий Васильевич "Современные теории личности: краткий очерк"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 Сергей Данилович "Технологии воспитания"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Лобстейн Филипп "Уроки раздумья. Педагогика нравственного 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Барбур Иен "Религия и наука: история и современность"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Брук Джон Хедли "Наука и религия: историческая перспектива"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Галагузова М.А. "История социальной педагогики: хрестоматия-учебник"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Смирнова "Педагогика. Педагогические теории, системы, технологии"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Романюк Лариса Валерьевна "Практикум по истории общей и дошкольной педагогики"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Белозерцев Евгений Петрович "Образование: историко-культурный феномен"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Истратова Ольга Николаевна "Справочник психолога начальной школы"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Широкова Галина Александровна "Справочник дошкольного психолога"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"Самосознание и защитные механизмы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Сапогова Елена Евгеньевна "Культурный социогенез и мир детства: лекции по историографии и культурной истории детства"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Любовь Евгеньевна "Социальная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8605-8606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 Роберт Л. "Педагогическая психология: принципы обучения"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8607-8608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 Феликс Сергеевич "Кого и как мы растим"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 Николай Сергеевич "Методы активизации профессионального и личностного самоопределения"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Мухамедрахимов Рифкат Жаудатович "Мать и младенец: психологическое взаимодействие"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Бретт Дорис "Жила-была девочка, похожая на тебя…"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Пропп Владимир Яковлевич "Проблемы комизма и смеха"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Виндгольц Александр "К слову сказать…(словарь афоризмов, литературных, публицистических и фольклорных контекстов)"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8639-8640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Гершунский Борис Семенович "Образовательно-педагогическая прогностика. Теория. Методология. Практика"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"Педагогический труд: психологические составляющие"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8644-8645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Валерия Сергеевна "Возрастная психология: феноменология развития, детство, отрочество"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Брушлинский Андрей Владимирович "Субъект: мышление, учение, воображение: избранные психологические труды"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Фельдштейн Давид Иосифович "Психология развития человека как личности: избранные труды". В 2 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8651-8652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 А.А. "Психология человека от рождения до смерти. Полный курс психологии 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Лафренье Питер "Эмоциональное развитие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Дэвид "Психология и культура"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Дэвид "Психология и культура"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Хелен "Развитие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ЕленаТимофеевна "Введение в религиозную философию"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Гренлюнд Эрна "Танцевальная терапия. Теория, методика, практика"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Айсмонтас Бронюс Броневич "Педагогическая психология: схемы и тесты"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Бендас Татьяна Владимировна "Гендерная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Еремкин Анатолий Ильич "Школа одаренности. Тайна рождения гениев"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Ротанова Тамара Анатольевна "Диагностика умственных способностей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Ларина Ирина Александровна "Как пережить подростковый кризис. Психологическая работа с родителями"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 Сергей Сергеевич "Азбука детской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Фридман Л.М. "Психология детей и подростков: справочник для учителей и воспитателей"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Бурменская Г.В. "Хрестоматия по детской психологии: от младенца до подростка"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8687-8688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Шульга Т.И. "Социально-психологическая помощь обездоленным детям: опыт исследований и практической работы"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8689-8690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Борис Андреевич "Психосоциология человекознания"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"Психология личности: хрестоматия". В 2т.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"Психология личности: хрестоматия". В 2т.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Наследов Андрей Дмитриевич "Математические методы психологического исследования. Анализ и интерпретация данных"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Гурова В.Н. "Формирование толерантной личности в полиэтнической образовательной среде"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Вачков Игорь Викторович "Сказкотерапия: развитие самосознания через психологическую сказку"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Вачков Игорь Викторович "Сказкотерапия: развитие самосознания через психологическую сказку"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В.А. "Педагогика". Учебное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Липский Игорь Адамович "Социальная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Галагузова Юлия Николаевна "Социальная педагогика: практика глазами преподавателей и студентов"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8733-8733-1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Мудрик Анатолий Викторович "Социальная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Гусинский Эрнст Натанович "Введение в философию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Коджаспирова Галина Михайловна "История образования и педагогической мысли: таблицы, схемы, опорные конспекты"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Байярд Роберт Т. "Ваш беспокойный подросток"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Левитес Дмитрий Григорьевич "Отлучение (Несвоевременные мысли о школе)"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Кузнецовой Л.В. "Воспитательная работа в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Коджаспирова Галина Михайловна "Педагогика: программы, методические материалы и рекомендации"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8758-8759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Клепцова Елена Юрьевна "Терпимое отношение к ребенку: психологическое содержание, диагностика, коррекция"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"Новые государственные стандарты школьного образования. Образование в документах и комментариях"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Щуркова Надежда Егоровна "Школа и семья: педагогический альянс"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Аяған Б. "Қазақстан ұлттық энциклопедиясы"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Карандашев Виктор Николаевич "Методика Шварца для изучения ценностей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8853-8855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Юсуф Баласагун "Наука быть счастливым"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Шипицына Л.М. "Необучаемый ребенок в семье и обществе"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9199-9200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"Диагностика семьи. Методики и тесты"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9201-9202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Корсини Р., Ауэрбах А. "Психологическая энциклопедия"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Берснев П.В. "Мозг – ловушка для души?"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Фрейд Зигмунд "Остроумие и его отношение к бессознательному"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9214-9215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Пахальян В.Э. "Личностно-ориентированное консультирование в образовании"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9220-9221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Минияров Валерий Максимович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Минияров Валерий Максимович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Демиденко М.В. "Педагогическая психология: методика и тесты"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9260-9261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Левановой Е.А. "Игра в тренинге"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9265-9266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Горячев А.П. "Проблемы семейных отношений"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Кипнис М. "Драмотерапия. Театр как инструмент решения конфликтов и способ самовыражения"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9271-9272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Трушкевич А.И. "Организация выше таланта, или Как лучше учиться и работать"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9283-9284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Стреляу Я. "Методика диагностики темперамента"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 О. Е. "Правда о Фрейде и психоанализе"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Гроф С. "Практика холотропного дыхания"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Энкельманн Николаус Б. "Власть харизмы"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Шапарь В.Б. "От сумы и от тюрьмы не зарекайся. Обычаи и психология преступного мира"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 Ш. "Мужчина и женщина на работе: целый день вместе"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Акимовой М.К. "Психологическая диагностика"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9301-9302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Змановская Елена Валерьевна "Девиантология"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 Марина Валерьевна "Основы возрастной психологии и акмеологии"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9309-9310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Кулагина Ирина Юрьевна "Возрастная психология: полный жизненный цикл развития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9311-9312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Лейтес Натан Семенович "Возрастная одаренность и индивидуальные различия"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9313-9314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 Герхард В. "Коррекция поведения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Лаут Герхард В. "Коррекция поведения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 Дмитрий Николаевич "Детская медицинская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Бодалев Алексей Александрович "Познание человека человеком"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9326-9328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Коноваленко Марина Юрьевна "Обман в деловом общении"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 Михаил Александрович "Основы классической ТРИЗ"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 Полли "Продай себя!"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Сергиенко Е.А. "Исследования по когнитивной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Осницкий Анатолий Викторович "Проблемы психического здоровья и адаптации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Осницкий Анатолий Викторович "Проблемы психического здоровья и адаптации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 О.П. "Практикум по психологии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9336-9337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Россохин Андрей Владимирович "Личность в измененных состояниях сознания в психоанализе и психотерапии"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 Антонина Николаевна "История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 А.Н. "История психологии. От Античности до наших дней"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Максвелл Дж. "Мыслить, чтобы измениться"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Обуховский Казимеж "Галактика потребностей"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Назаретян Акоп Погосович "Агрессивная толпа, массовая паника, слухи"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Карандашев В.Н.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9360-9361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Путилов Аркадий Александрович "Совы", "жаворонки" и другие люди"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Дольник Виктор Рафаэльевич "Непослушное дитя биосферы"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 Анатолий Васильевич "Психагогика. Союз практической психогигиены и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9370-9371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 Роберт Л. "Педагогическая психология: принципы обучения"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9372-9374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Старовойтенко Е.Б. "Предмет и метод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9375-9377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Ольшанский Дмитрий Вадимович "Новая 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Гальперин Петр Яковлевич "История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9380-9382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Галицких Елена Олеговна "Диалог в образовании как способ становления толерантности"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Собчик Л. Н. "МЦВ – метод цветовых выборов"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Заваденко Н.Н. "Гиперактивность и дефицит внимания в детском возрасте"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Д.Я. "Подросток и семья"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Мурашов Александр Александрович "Личность и речь: эпоха кризисов"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9408-9409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Карнеги Дейл "Как быть счастливым в семье"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Леонтьев Алексей Николаевич "Деятельность. Сознание. Личность"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9412-9413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Расторгуев Сергей Павлович "Анатомия причинно-следственных связей"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Перлз Фредерик С. "Практикум по гешальт-терапии"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Т. Д. "Практикум по креативной 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Тойч Дж.М. "Откровения Джоэл"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Круглова Н.Ф. "Как помочь ребенку успешно учиться в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Глазырина Лариса Дмитриевна "Методика преподавания физической культуры: 1-4 классы"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 Г.С. "Организация воспитательной работы в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Куртышева Марина Александровна "Как сохранить психологическое здоровье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Шадриков Владимир Дмитриевич "Введение в психологию: способности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Миллер Алис "Вначале было воспитание"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Ермолаева Марина Валерьевна "Психология зрелого и позднего возрастов в вопросах и ответах"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Лафренье Питер "Эмоциональное развитие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Ерохин Олег Владимирович "Занимательно о Древней Греции"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Лакшин Владимир Яковлевич "Голоса и лица: мемуарные портреты"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Лакшин Владимир Яковлевич "Литературно-критические статьи"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"Иметь или быть? Ради любви к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Мацумото Д. "Психология и культура"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Душков Борис Андреевич "Психосоциология человекознания"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Юнг Карл Густав "О природе психе"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Кэш Адам "Психология для "чайников"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9574-9575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Фельдштейн Давид Иосифович "Психология развития человека как личности: избранные труды". В 2 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9576-9577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 В.И. "Психология и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 Ольга Семеновна "Психология здоровья. Феномен здоровья в культуре, в психологической науке и обыденном сознании"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Столяренко Людмила Дмитриевна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Юлия Борисовна "Общаться с ребенком. Как?"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Микляева Анастасия Владимировна "Я – подросток. Встречи с самим собой: программа уроков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Подольский Андрей Ильич "Диагностика подростковой депресивности. Теория и практика"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Ратанова Тамара Анатольевна "Диагностика умственных способностей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Миллер Алис "Драма одаренного ребенка и поиск собственного 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Галигузова Людмила Николаевна "Искусство общения с ребенком от года до шести лет: советы психолога"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Мария Антоновна "Я – целый мир: программа развития личности подростков и юношества"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Млодик Ирина Юрьевна "Чудо в детской ладошке или неруководство по детской психотерапии"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Абабков Валентин Анатольевич "Адаптация к стрессу"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Райгородский Л.Я. "Психология самосознания: Хрестоматия"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Кошелева М.А. "Новые тесты IQ"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Сибирцова Галина Николаевна "Настольная книга заместителя директора школы по воспитательной работе"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Литвишков Владимир Михайлович "Пенитенциарная педагогика: курс лекций"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Владимир Иванович "Учитель и книга: книга как источник и средство педагогической подготовки российских учителей (Х - начало ХХ в.)".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9618-9619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Степанова О.А. "Игра и оздоровительная работа в начальной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Караковский В.А. "Школа воспитания: 825-й маршрут"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Климов Евгений Александрович "Педагогический труд: психологические составляющие"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Вульфсон Борис Львович "Сравнительная педагогика: история и современные проблемы"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Рагозина Л.Д. "Формирование жизненного опыта у учащихся"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Аквилева Галина Николаевна "Методика преподавания естествознания в начальной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9643-9644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Воронова Елена Александровна "Сценарии праздников, КВНов, викторин"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Локалова Наталья Петровна "Как помочь слабоуспевающему школьнику"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энциклопедия". 62 тома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9733-9794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Гуляева В.В. "История и культура Отечества"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Бурлаков Вячеслав Васильевич "Мировая и отечественная история в таблицах и схемах"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9802-9803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Ладынин И.А. "История древнего мира. Восток, Греция, Рим"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Кузищина В.И. "История Древнего Рима"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9808-9808-1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Леонид Сергеевич "История Востока". В 2 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человечества".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"Рериховская энциклопедия".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Бойцова М.А "Казус. Индивидуальное и уникальное в истории"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Фрэзер Джеймс "Джордж Фольклор в Ветхом завете"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9818-9819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Цеханская Кира Владимировна "Иконопочитание в русской традиционной культуре"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Бонгард-Левин Григорий Максимович "Индия: этнолингвистическая история, политико-социальная структура, письменное наследие и культура древности"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 Белта "Мир ислама"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9825-9827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 Анатолий Иосифович "Греческая религия и мифология: курс лекций"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9828-9829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"Семь великих Тайн Космоса"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9830-9831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"Община"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"Листья сада Мории. Шамбала"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 Сатья Саи Баба "Путь к самореализации и освобождению в наш 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Кундра М.Р. "Саи Баба – Бог?"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Сандвайс Самюэль "Сатья Саи, святой и… психиатр"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 Сатья Саи Баба "Учение Сатья Саи Баба: сборник статей, бесед и речей"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Кастанеда Карлос "Особая реальность: новые беседы с доном Хуаном"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9839-9840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"Алтай – Гималаи"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9841-9842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Ковалева Наталия Евгеньевна "Путь в Шамбалу: духовная миссия семьи Рерихов"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9843-9844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Вивеканада Свами "Философия йоги"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9845-9846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Д-Альвейдр Сент-Ив "Археометр – ключ ко всем религиям и всем древним наукам"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Васильева Татьяна Германовна "Мудрость в притчах и иносказаниях"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9850-9852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 Хайдар "Милость для миров – Муххамад (САВ). Жизнь и смыслы"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9853-9856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Ансари Абл Аллах "Сокровенные молитвы"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9857.0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"Дзенские притчи". Сборник притч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9860-9861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Каниткар В.П. "Индуизм"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Николл Морис "Психологические комментарии к учению Гурджиева и Успенского"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Ганус Галина Александровна "Наука побеждать. Притчи"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9867-9868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Гийон Эммануэль "Философия буддизма"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Пишель Р. "Будда, его жизнь и учение"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Яблокова И.Н. "История религии". В 2 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Яблокова И.Н. "История религии". В 2 т.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Лавский В.В. "Притчи человечества"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9874-9876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Байрамов Энвер Зубеирович "Духовные сказки мусульман"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9877-9881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Гурджиев Георгий Иванович "Встречи с замечательными людьми"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Реймон Этрусски. "Предсказатели будущего"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 В.В "Познай себя, человек"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 Бронислав Иванович "Тибетика: сборник статей"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Гурджиев Георгий Иванович "Вестник грядущего добра"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"Этносфера: история людей и история природы"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9891-9894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"Конец и вновь начало: популярные лекции по народоведению"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9895-9896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"Поиски вымышленного царства"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"Поиски вымышленного царства"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"Древняя Русь и Великая степь"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"Древняя Русь и Великая степь"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Гумилев Лев Николаевич "Открытие Хазарии. Зигзаг истории. Этногенез и биосфера Земли. Тысячелетие вокруг Каспия"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Олег Андреевич "Духовное возрождение личности через анализ мировых религий"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Адамчик М.В. "Всемирная энциклопедия христианства"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 Альфред Исламович "Введение в учение о жизни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Великовский Иммануил "Народы моря"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Дафтари Фархад "Краткая история исмаилизма"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Мюллер Август "История ислама: от доисламской истории арабов до падения династии Аббасидов"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Рахманина А.Ю. "Обрядовая теория мифа: сборник научных трудов"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и языки Древнего Востока: Памяти И.М. Дьяконова".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Жан "Этнология"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 Жорж "Религиозные войны"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Делорм Жан "Основные события XIX 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Делорм Жан "Основные события древнего мира"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Веркуттер Жан "Древний Египет"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 Дени "Императорский Китай"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Жерне Жак "Древний Китай"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 Поль "Эллинистические цивилизации"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Дройзен Иоганн Густав "Историка"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Дройзен Иоганн Густав "История эллинизма"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9947-9948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Солженицын Александр Исаевич "Двести лет вместе". І часть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Солженицын Александр Исаевич "Двести лет вместе". ІІ часть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Янов Александр Львович "Патриотизм и национализм в России 1825-1921"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Чумаченко Эрика Георгиевна "История России"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Плутарх "Сравнительные жизнеописания. Трактаты. Диалоги. Изречения"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Кныш А.Д. "Мусульманский мистицизм"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"Личность мусульманина согласно Корану и Сунне"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9960-9961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"Всемирная энциклопедия: мифология".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Арвон Анри "Буддизм"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Лобье Патрик "Эсхатология"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Харисова Людмила Алексеевна "Религиозная культура в содержании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Ю.Ю. "История и теория религий"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9985-9986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Мюллер Фридрих Макс "Введение в науку о религии"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Хамфриз Кристмас "Дзэн-буддизм"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Бертронг Джон "Конфуцианство"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Аринин Евгений Викторович "Религиоведение"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 М. "Путь Мастеров"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Бурстайн Сильвия "Десять совершенств традиционного буддизма"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 Владимир Николаевич "Введение в теологию"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Нуруллина Г. "Женщина в исламе"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Штайнер Рудольф "Эгоизм в философии"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9998-9999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"Учитель, вдохнови меня на творчество!"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"Педагогические притчи"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001-003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Фиофанова О.А. "Психология взросления и воспитательные практики нового поколения"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"Свет во тьме"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"Педагогические притчи"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006-008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"Как любить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"Чтобы дарить ребенку искорку знаний, учителю надо впитать море света"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"Добро творящий творит жизнь". Сборник уроков доброты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1 271,70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Ниорадзе Валерия "Письменное слово – светоч души"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Пирогов Н.И. "Философско-педагогические письма"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Януш Корчак и Василий Александрович Сухомлинский "О любви к детям"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"Ильин"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"Лао-Цзы"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"Френе"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"Конфуций и его школа"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"Штайнер"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"Леонардо да Винчи"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"Тагор"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"Монтень"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"Толстой"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025-026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Бохай Қожырұлы "Қазақ елінің атақты музыка өнерпаздары"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027-029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"Педагогические притчи"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әдеби тілінің сөздігі"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031-045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"Орфографиялық сөздік"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046-047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"Қызыл дәптер"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"Аймаңдай"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"Алғашқы асу"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"Ақжелең"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"Елім-ай"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3 176,46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052-054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"Бұлақ"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"Мәңгілік бастауы"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"Біз құлмыз ба, кімбіз?"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"Жарылқап Батыр"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"Алтын құндақ"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"Әзіл-әзәзіл"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"Көгілдір такси"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"Іздерім-ау!"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"Өлеңдер"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Софы Сматаев "Аналар-ай – даналар-ай!"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1 058,82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Серікбол Қондыбай "Арғықазақ мифологиясы"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065-068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Жақып "Айбын".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Әжіғали "Қазақ халқының дәстүрлері мен әдет-ғұрыптары"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070-071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есімдерінің анықтамалығы". Анықтамалық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"Жер-су атауларының анықтамалығы". Анықтамалық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 Даниэль "Робинзон Крузо"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Әсел Жәкім "Мұзафар Әлімбаевтың балалар әлемі"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Негимов "Таным мен пайым"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Күпән Ермекова "Танымгер: 1-деңгей"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077-102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Рерих Николай Константинович "Мудрость в сказках и наставлениях"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Олифирович Наталья Ивановна "Сказочные истории глазами психотерапевта"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"Конфуций"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1002-1006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"Сухомлинский"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1007-1011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"Подари себе счастье!"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"Как любить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1013-1022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Аткинсон Мэрилин "Мастерство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"Время перемен"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1024-1026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"Позитивное мышление"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1027-1029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Күпән Ермекова "Танымгер: 2-деңгей"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103-124, 126-128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"Классикалық зерттеулер". Ғылыми қазына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1030-1049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"Классикалық зерттеулер". Ғылыми қазына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1050-1052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Хазрат Инайят Хан "Воспитание"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"Экология внутреннего мира человека". Методическое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Леонов Алексей "Скульптура"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1056, 1057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Қалижанов "Жамбыл"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Қалижанов "Абай (Ибраһим) Құнанбайұлы"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Кетегенова Н.С. "Евгений Брусиловский"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1060-1061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Диярова "Шара"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1062-1063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Уәли, Е. Ералы, А. Құлбаев, Г. Ауғанбаева "Асқар Тоқпанов"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1064-1065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 К., Ералы Е., Кулбаев А., Ауғанбаева Г. "Калмыков Сергей"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1066-1067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"Искусство Казахстана". Альбом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1068-1069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Өзбекәлі Жәнібеков "Қазақ киімі"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1070-1071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"Төлепбай Ерболат"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 Зайнуллаұлы Ғалиев "Қазақстан ХІХ ғасыр суретшілерінің шығармаларында"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Тансықбаев". Альбом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"Дүзелханов Ағымсалы". Альбом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"Әзірбайжан Мәмбетов". Фотоальбом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жазушылары: ХХ ғасыр". Анықтамалық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Ахмедияров "Құрманғазы"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Нұрғиса Атабайұлы Тілендиев "Ата толғауы"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1079, 1080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Нұрғиса Атабайұлы Тілендиев "Көш керуен"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1081-1082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"Дүзелханов Ағымсалы". Альбом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жазушылары: ХХ ғасыр"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"Әзірбайжан Мәмбетов". Альбом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Тансықбаев". Альбом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"Төлепбай Ерболат". Альбом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"Шоқпарұлы Дүркембай"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спорттық және Олимпиадалық даңқы – Спортивная и Олимпийская слава Казахстана". Фотоальбом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1089, 1090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"Бабалар сөзі".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 К/Н-1100К/Н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"Боранды бекет"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Паустовский Константин "Таңдамалы хикаяттары мен әңгімелері"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Набоков Владимир "Әңгімелер"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Маммери Мулуд "Апиын мен таяқ"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Гамсун Кнут "Аштық"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Астуриас Мигель Анхель "Көрдегілердің көздері"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"Махабхарата".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Торнтон Уайлдер "Жар жағалаған жалғыз"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Мориак Франсуа "Таңдамалы шығармалары"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"Әлемдік мәдениеттану ой-санасы".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 К/Н-1119К/Н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"Адамзат ақыл-ойының қазынасы".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К/Н-1121К/Н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"Әлемдік философиялық мұра".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1122-1129К/Н, 1130-1139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"Ежелгі көшпелілер дүниетанымы".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философиясы".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"Ислам философиясы".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ғасырдағы түркі ойшылдары".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әдебиетінің тарихы".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1144-1145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"Ахмет Байтұрсынұлы".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"Секреты мастерства"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 БПЛ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Груссе Рене "Империя степей"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1148-1149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Сванберг И. "Казахские беженцы в Турции"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Гальперин Чарльз Джон "Россия и Степь: Георгий Вернадский и евразийство"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Ерофеева И.В. "Немецкие исследователи в Казахстане".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1152-1153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Ерофеева И.В. "Французские исследователи в Казахстане"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Ерофеева И.В. "Первые английские путешественники в Казахской степи"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Хостлер Чарльз Уоррен "Тюркизм и советы. Тюрки мира и их политические цели"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Пайн Мэтью Дж. "Сталинская железная дорога. Турксиб и строительство социализма"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1157-1158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"Казахстан". Словарь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Джамал ал-Карши "Ал-Мулхакат би-с-сурах"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 ал-Кадир ибн Мухаммад-Амин "История Казахстана в персидских источниках"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 қажы "Қазақстан тарихы туралы түркі деректемелері"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1162-1163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тарихы туралы Қытай деректемелері".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Сұңғатай, Б. Еженханұлы "Қазақстан тарихы туралы Қытай деректемелері"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Казахстана в русских источниках". Справочник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Казахстана в русских источниках ХVІ-ХХ веков". Справочник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1167-1169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Лұбсанданзан "Ежелгі хандар негізін салған төрелік жосығының туындыларын құрастырып, түйіндеген Алтын тобчы (Алтын түйін) демек-дәр"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"История Казахстана в арабских источниках". Справочник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Б.С., Волкова Н.В. "Учим общаться детей раннего возраста"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1172-1174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"Әлемдік философиялық мұра". Ғылыми қазына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 К/Н-1176К/Н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"Әлемдік мәдениеттану ой-санасы". Ғылыми қазына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Томпсон Мел "Философия религии"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Эрнст Карл "Суфизм"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Зульфикаров Тимур "Золотые притчи дервиша"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А. "Мир единства и любви"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А. "Мир твоей души"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"Байырқы түркі өркениеті: жазба ескерткіштер". Ғылыми қазына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Нұрипа Құлмұхамбетова "Қазақ тарихынан"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 К/Н-1185К/Н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Гаркавец А.Н. "История Казахстана в произведениях античных авторов"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Ізтілеұлы "Рүстем – Дастан"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1187-1188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"Көп томдық шығармалар жинағы"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 К/Н-1191К/Н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Мәшһүр-Жүсіп Көпейұлы "Көп томдық шығармалар жинағы"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"Қазақтың ата заңдары. Құжаттар, деректер және зерттеулер – Древний мир права казахов. Материалы, документы и исследования". 10 томдық.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 К/Н-1199К/Н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Баласагун Юсуф "Наука быть счастливым"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Киплинг Р. "Маугли"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Алексей "Алтын кілт немесе Буратино"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 К/Н-1204К/Н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Асқар "Қазақ ертегілері"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 К/Н-1208К/Н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 Айтматов "Ақ кеме. Бетпе-бет. Алғашқы ұстаз"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"Көксерек повесі мен Бүркітші және басқа әңгімелері"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Мамытбек Қалдыбай "Атақ пен шатақ"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 К/Н-1212К/Н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"Қысқы ертегі".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 К/Н-1215К/Н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Ауданбек Көбесов "Әбу Насыр Әл-Фараби"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Абрамова Галина Сергеевна "Возрастная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Юрсенар Маргерит "Восточные новеллы"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Байлук Владимир Васильевич "Человекознание"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1219, 1220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Байлук Владимир Васильевич "Воспитание, самовоспитание и самореализация студентов в институте социального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Сластенин В.А., Колесникова И.А. "Воспитательная деятельность педагога"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Савченко Е.В., Жиренко О.Е. "Мир школьных праздников"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"Көп томдық шығармалар жинағы"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1224-1226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Жансүгіров "Көп томдық шығармалар жинағы"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1227-1228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ценностей аль-Фараби и аксиология ХХІ века". Монография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Мамытбек Қалдыбай "Атақ пен шатақ"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Дженкинс Пегги Дж. "Воспитание духовности у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Дронова Татьяна Александровна "Формирование интегрально-креативного стиля мышления будущих педагогов в образовательной среде вуза"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Кэрролл "Дети индиго"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Шереметева Галина "Иллюзия и реальность"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Александрович "Построение пространства любви"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Витценман Герберт "Добродетели: двенадцать месяцев – двенадцать медитаций"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Әлдихан Қалдыбаев "Екі томдық таңдамалы шығармалар"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 К/Н-1239К/Н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Әлдихан Қалдыбаев "Екі томдық таңдамалы шығармалар"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 К/Н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"О семье и воспитании"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1241-1-1241-8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"Учение Шри Сатья Саи Бабы"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1242-1-1242-5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Бхагавата Шри Нарасимха Дэви "Бхагавата Сатья Саи"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1243-1243-5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"Джняна Вахини (Поток вечной мудрости)"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1244-1-1244-5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"Уроки преданности, веры и любви"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1245-1-1245-5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"Сила воли и намерения"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1246-1-1246-5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"Настоящая свобода"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1247-1-1247-5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"Жить хорошо – это просто!"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1248-1-1248-5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Неаполитанский С.М. "Искусство действия"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1249-1-1249-5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Неаполитанский С.М. "Искусство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1250-1-1250-9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"Основные принципы и ценности человеческой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1251-1-1251-3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"Будь самим собой"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1252-1-1252-5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"Бог един"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1253-1-1253-5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"Ведические правила успеха и процветания"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1254-1-1254-5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"Власть над самим собой как источник силы и могущества"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1255-1-1255-5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"Как завоевать любовь Бога"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1256-1-1256-5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"Постижение внутренней реальности"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1257-1-1257-8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"Путь к свободе"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1258-1-1258-5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Неаполитанский Сергей Михайлович "Искусство умиротворения"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1259-1-1259-8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"Сила внутреннего покоя"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1260-1-1260-5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"Исцеляющая книга"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1261-1-1261-9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"Веды в притчах, афоризмах и наставлениях"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1262-1-1262-8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"Истинная йога. Наставления Шри Сатья Саи Бабы"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1263-1-1263-5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"Веды – путь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1264-1-1264-4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"Молитвы и мантры"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1265-1-1265-5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Бхагавата Шри Нарасима Дэви "Бхагавата Сатья Саи"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1266-1-1266-4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 Рита "Родительство, или как воспитать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1267-1-1267-4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"Религия любви"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1268-1-1268-5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"Веды как послание любви. Суть учения"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1269-1-1269-2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"Жизненные принципы настоящего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1270-1-1270-4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Бхагаван Шри Сатья Саи Баба "Ум и его тайны"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1271-1-1271-4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Бхакти Тиртха Свами "Духовный воин"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1272-1277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Ньюмарк Эми "Куриный бульон для души"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педагогики. Учитель от Бога". Книга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педагогики. Разговор с сердцем". Книга 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1281-1282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педагогики. Искусство семейного воспитания". Книга 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Амонашвили Шалва Александрович "Основы гуманной педагогики. Воспитание и развитие личности". Книга 10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1284-1285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Александрович "Основы гуманной педагогики. Родной язык и развитие письменной речи". Книга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Амонашвили Шалва Александрович "Основы гуманной педагогики. Легко быть садовником, трудно быть уроком семени". Книга 7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1287-1288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Глейзер Г.Д. "Основы, принципы и методы системы воспитания и обучения Сухомлинского. Педагогика доброты и человечности"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Мюррей Александр "Справочник по мировой мифологии"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Литвак Михаил "45 важных мыслей: технологии любви и успеха"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Литвак Михаил "5 методов воспитания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Литвак Михаил "Как вырастить гения"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Нүсіпоқасұлы "Ағаш бесіктен жер бесікке дейін". 1-кітап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1293-1294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Нүсіпоқасұлы "Ағаш бесіктен жер бесікке дейін". 2-кітап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1294-1294-1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Нүсіпоқасұлы "Ағаш бесіктен жер бесікке дейін". 3-кітап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1295-1295-1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Нүсіпоқасұлы "Ағаш бесіктен жер бесікке дейін". 4-кітап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1296-1296-1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 Нүсіпоқасұлы "Ағаш бесіктен жер бесікке дейін". 5-кітап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1297-1297-1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Блект Рами "Судьба и 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1298-1299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Михневич Олег Александрович "Психолого-педагогические проблемы формирования национального самосознания будущих учителей"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"Сияние разума. 2500 великих афоризмов в 25 темах".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"Притчи и байки советской эпохи".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Аляутдинов Шамиль "Мир души"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"Притчи со всего света. Мудрецы и пророки".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"Великий Абай". Духовно-просветительное издание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1305-1306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"Мәңгілік тұлға – ұлы Абай". Рухани-ағартушылық басылым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1307-1308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Кожевников А.Ю. "Золотая коллекция афоризмов"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Мелетинский Елеазар "Герой волшебной сказки"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Диспенза Джо "Силы подсознания, или как изменить жизнь за 4 недели"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Виилма Лууле "Книга духовного роста, или высвобождение души"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Виилма Лууле "Книга души"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"Махаббаттың мәні". Көркем әдебиет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1313-1314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Мұхаммед Қайдар Дулат "Тарих-и Рашиди"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1315-1316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халқының тарихи тұлғалары". Қысқаша анықтамалық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1317-1319-1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Зверева Нина Витальевна "Я говорю – меня слушают"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Душенко Константин Васильевич "История знаменитых цитат"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 Кехо "Подсознание может всҰ!"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1321-1321-1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Зульфикаров Тимур "Изумруды, рубины, алмазы мудрости в необъятном песке бытия"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Гарифзянов Ренат "Откровения Ангелов-Хранителей"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Панова Любовь "Откровения Ангелов-Хранителей"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"Самые лучшие притчи всех времен и народов".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"Бердібек Соқпақбаев шығармалары"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1326-1328-1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"Кел, балалар, оқылық"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1329-1329-1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Дрю Сью "Искусство быть студентом"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Блект Рами "Тройная мудрость"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 Гарифолла "Хаким Абай"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"Четвертая мировая война. Будущее уже рядом!"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"Чертоги разума. Убей в себе идиота"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"Таблетка от страха. Универсальные правила"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"Исправь свое детство. Универсальные правила"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Курпатов Андрей Владимирович "Красная таблетка. Посмотри правде в глаза"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Хилл Наполеон "Думай и богатей"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Черноиваненко В. "Логика человеческой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Робин Шарма "Уроки семейной мудрости от монаха, который продал свой "Феррари"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Капица Сергей Петрович "Парадоксы роста"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Хорни (Даниэльсен) Карен "Самоанализ"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Александрович "Живые мысли"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Пряжников Николай Сергеевич "Профессиональное самоопределение"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Выготский Лев Семенович "Педагогическая психология"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Русакова А.С. "Ключи к детской душе"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М., Ананьева Е., Каширина Т. "Энциклопедия для детей [Т.18, ч. 3.]"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Марина Александровна "Когнитивные стили"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Евгений Павлович "Психология для педагогов"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Ю.Б., Спиридонова В.А., Фаликман М.В., Петухова В.В. "Психология мышления"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Захарова Юлия Андреевна "Энциклопедия детских проблем"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Зритнева Елена Игоревна "Социология семьи"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Циантис Дж., Ботиус С.Б., Холлерфорс Б., Хорн Э., Тишлер Л. "Работа с родителями"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Менегетти Антонио "Проект "Человек"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Капица Сергей Петрович "Парадоксы роста"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Барабанщиков Владимир Александрович "Психология восприятия"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Слободчиков Сергей "Первые шаги в поисках себя"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Могилева Вера Николаевна "Психофизиологические особенности детей младшего школьного возраста и их учет в работе с компьютером"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Колеченко Александр Кузьмич "Психология и технологии воспитания"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Деркач Анатолий Алексеевич "Акмеология в вопросах и ответах"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Агапова Ирина Анатольевна "Школьные юморины"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Воронова Елена Александровна "Школа смеется"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Ю.Б., Романова В.Я. "Психология внимания"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156-157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"Школа. 500 отчаянных откровений"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158-159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 Михаил Ростиславович "Риторика. Культура речи"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Андреева Ирина Николаевна "Азбука эмоционального интеллекта"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162-163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Татьяна Дмитриевна "Основы сказкотерапии"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164-165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Эрик "Игры, в которые играют люди"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166-167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Татьяна "Мало пользы от силы там, где нужна мудрость, или КАК научиться в ссоре не терять истину"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168-169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Копытин Александр Иванович "Арт-терапия детей и подростков"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170-171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Левин Стюарт "Разрешение конфликтов"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172-173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Гордон Томас "Курс эффективного преподавателя"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174-175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 Дэннис "Основы психологии: большая энциклопедия психологии"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176-177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Рапацевич Евгений Степанович "Золотая книга педагога"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178-179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Ю.Б., Романова В.Я. "Психология памяти"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180-181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Фромм Эрих "Искусство любить"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182-183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Эрик Леннард "Люди, которые играют в игры"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184-185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Уилбер Кен "Интегральное видение"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186-187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Рубинштейн Сергей Леонидович "Человек и мир"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Еремия Наталья Леонидовна "THE ART of PUBLIC SPEAKING"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190-191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Баранюк Елена Геннадьевна "Залог успеха"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192-193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Маслоу Абрахам "Новые рубежи человеческой природы"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194-195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Демакова Ирина Дмитриевна "Воспитательная деятельность педагога в современных условиях"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196-197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Грецов Андрей Геннадьевич "Выбираем профессию"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198-199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Ю.Б., Любимов В.В., Михалевский М.Б. Любимова Г.Ю. "Психология ощущений и восприятия"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Знаков Виктор Владимирович "Понимание в мышлении, общении, человеческом бытии"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202-203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Х.Р. "Созидательное поведение человека планеты Земля"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204-205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Франке-Грикш Марианна "Ты с нами!"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206-207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 Мэри-Энн "200 увлекательных проектов для детей: творим, экспериментируем, развиваемся"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208-209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Баркан Алла "Плохие привычки хороших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210-211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"Организация, управление и администрирование в социальной работе"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212-213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"Зачетная книжка жизни. Учимся любить"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214-215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"Материнская любовь"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216-217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Гулина Марина Анатольевна "Словарь-справочник по социальной работе"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218-219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Т.Д. "Игры в сказкотерапии"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220-221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Т.Д. "Чудеса на песке"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Анатолий Александрович "Три рождения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223-224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Валерий Владимирович "Великая сила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225-226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Лопатина Александра Александровна "Вечная мудрость сказок"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227-228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Джери Дэвид "Большой толковый социологический словарь"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229-232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Гулиев Муса Ахметович "Этноконфликтология"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Владимир Евгеньевич "Душа и разум"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234-235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 Д.В., Кулешова И.В., Степанов П.В. "Воспитательная система школы: от А до 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Касицина Н., Михайлова Н., Юсфин С. "Четыре тактики педагогики поддержки"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Асмолов Александр Григорьевич "Как проектировать универсальные учебные действия в начальной школе"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М., Петрановская Л., Каширина Т. "Энциклопедия для детей [Т.15, ч. 2.]"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М., Петрановская Л., Каширина Т. "Энциклопедия для детей [Т.18, ч. 2.]"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иллюстрированная энциклопедия школьника"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241-242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иллюстрированная энциклопедия искусств"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243-244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Қ.Ж. Райымбеков, Қ.Т. Байғабылова "Сен білесің бе?" энциклопедиясы"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245-246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Райымбеков К.Ж., Байгабылова К.Т. "Энциклопедия "Знаешь ли ты?"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247-248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"Географиялық аймақтар".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249-250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 және ғарыш". Энциклопедия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251-252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А.М. Сағымбаева "Арайланған Астанам / Астана, озаренная солнцем"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253-254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"Семь мудрецов древности".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255-256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 Николай Иванович "Философские сказки для обдумывающих житьҰ, или веселая книга о свободе и нравственности"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257-258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Cвияш Александр Григорьевич "Разумный мир"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259-260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Кови Стивен "Лидер во мне"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261-262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Юлия Борисовна "Продолжаем общаться с ребенком. Так?"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263-264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Экман Пол "Психология эмоций"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265-266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Далай-лама "Мудрость Востока и Запада"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267-268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Хьюмс Джеймс "Секреты великих ораторов"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269-270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 Кенжеахметұлы "Қазақ халқының тұрмысы мен мәдениеті / Быт и культура казахского народа / Life and culture of the Kazakh people"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3 618,75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Шайзада Жаппаровна Тохтабаева "Қазақтың зергерлік өнері / Ювелирное искусство казахов / Jeweler`s ardf of Kazakhs"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7 723,21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А.П. Мамраимов "Ұлы жібек жолындағы киелі жерлер / Священные места на великом Шелковом пути / Sacred places on the great silk road"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9 017,86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273-274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"Нурсултан Назарбаев на исторической ленте РИА Новости"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18 056,25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Айткен Джонатан "Нұрсұлтан Назарбаев және Қазақстанның ғарышты қадамы"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12 589,30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276-277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"Шамбала – это не миф". Золотой фонд эзотерики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"Шамбала – это не миф". Золотой фонд эзотерики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Фабер Адель "Как говорить, чтобы дети слушали, и как слушать, чтобы дети говорили"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2 410,72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280-281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Э.Д. Сүлейменова "Әлеуметтік лингвистика терминдерінің сөздігі / Словарь социолингвистических терминов"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1 552,68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Штайнер Рудольф "Сущность музыкального"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1 205,36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Уалиұлы, А. Фазылжанова, Қ. Кудеринова, Қ. Әнес "Орфографиялық сөздік"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284-293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Зинкевич-Евстигнеева Татьяна "Мастер сказок"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294-295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Шаймерденұлы "Қазақ афоризмдері"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296-297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Аққозин "Қазақ мақал-мәтелдері – Казахские пословицы и поговорки"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298-299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Дүйсенбайұлы "Ғасырлар тоғысындағы қазақ жыры"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 Келімбетов "Түркі халықтарының ежелгі әдеби жәдігерліктері"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304--313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Келимбетов Немат "Древние литературные памятники тюркских народов"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314-323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 Гарифолла "Наука совести"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324-329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Cыдықов "Шәкәрім және Алашорда"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330-334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Әбдіғазиұлы "Шәкәрім әлемі"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335-336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Тұрдықұл Шаңбай "Ұғым мәдениеті"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337-338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 Ғабитов Хафизұлы "Қазақ философиясы"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339-343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Шаханов "Дара талғам қасіреті"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344-348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(Ибраһим) Құнанбайұлы "Өкінішті көп өмір кеткен өтіп..."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349-353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Сұлтанмахмұт Торайғыров "Сарыарқаның жаңбыры"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354-358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"Жан сөзі"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359-363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"Шұғаның белгісі"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364-368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Мұқағали Мақатаев "Өмір – өзен"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369-371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Сауытбек Абдрахманов "Жиырмасыншы ғасыр жырлайды"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372-377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"Шәкәрімтану мәселелері". Сериялық ғылыми жинақ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378-390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"Вопросы шакаримоведения". Серия научного издания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391-394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"Шәкәрімтану мәселелері". Сериялық ғылыми жинақ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395-398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Гинатуллин Марат "Земля и небо Жетысу"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педагогики". Книга 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400-409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педагогики". Книга 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410-439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"Основы гуманной педагогики". Книга 1-3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440-479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"Педагогические притчи"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480-489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"Свет во тьме"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490-499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"Добро творящий творит жизнь"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"Рыцарь гуманной педагогики"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503-512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"Гуманная педагогика. Актуальные вопросы обучения родному языку и развития личности. ІІ книга"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514-522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"Гуманная педагогика. Актуальные вопросы воспитания и развития личности. І книга"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523-532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Кабалевский "Антология гуманной педагогики"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533-537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"Спенсер"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538-542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"Лао-Цзы"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543-547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"Руссо"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548-552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"Гогебашвили"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553-557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"Ильин"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558-562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"Выготский"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563-567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"Дурылин"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568-572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"Шиллер"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573-577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"Каптерев"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578-582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"Френе"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583-587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"Вернадский"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588-592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"Тагор"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593-597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"Монтень"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598-602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"Сковорода"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603-607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"Толстой"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608-612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"Штайнер"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613-617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"Соловейчик"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618-622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"Леонардо да Винчи"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623-627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"Лесгафт"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628-632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"Гессен"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633-637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"Рука ведущая"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638-647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Амонашвили Шалва "Вера и Любовь"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648-657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Лавский В.В. "Притчи человечества – 3"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658-667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"Большая книга восточной мудрости". Сборник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668-677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Аннаева Л. "Золотые законы и нравственные правила Пифагора"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678-682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"Книга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683-685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Нартова-Бочавер Софья Кимовна "Жизненное пространство семьи"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686-688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Романчук Олег Игоревич "Синдром дефицита внимания и гиперактивности у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689-691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Вачков Игорь Викторович "Сказка о самой душевной науке"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692-694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Медоуз Донелла "Пределы роста: 30 лет спустя"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695-697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"Сила внутри нас"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698-700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Лэнгле Альфрид "Что движет человеком?"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701-703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Стишенок Ирина Владимировна "Из гусеницы в бабочку"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704-706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Володина Юлия Анатольевна "Дорога в жизнь, или путешествие в будущее"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708-710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"Энергия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711-713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Аткинсон Мэрилин "Мастерство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714-715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"Настройся на здоровую жизнь"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716-718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"Подари себе счастье!"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 Артур Александрович "Психология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720-722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 Александр Ильич "Психология детской одаренности"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723-725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Крайг Грэйс "Психология 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Зорин Сергей Михайлович "Дорога к храму света"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727-729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Лукьянова М.И."Развитие личностных качеств у юношества"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730-732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Головкина С.Х. "Доброе слово"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733-735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Романчук Олег Игоревич "Жить сердцем"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736-738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Новицкая В.А. "Правила поведения в природе для дошкольников"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739-741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Резапкина Галина Владимировна "Психология и выбор профессии"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742-744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Трясорукова Татьяна Петровна "Тренинг по развитию познавательных способностей детей дошкольного возраста: диагностика, коррекция"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745-747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"Как научить ребенка быть внимательным и терпимым к людям". Методическое пособие для воспитателей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748-750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Лепешова Е.М. "Развитие личности школьника"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751-753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"По ту сторону добра и зла: прелюдия к философии будущего"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Монтень Мишель "Опыты"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Сенека Луций Анней "Письма о жизни и смерти"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"Новейшая энциклопедия здоровья и счастья"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личности ребенка от трех до пяти". Методическое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личности ребенка от пяти до семи". Методическое пособие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Толстой Лев Николаевич "Путь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Хей Луиза "Книга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Харт-Дейвис "История"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 Ғарифолла "Хакім Абай"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 Гарифолла "Хаким Абай"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Омарұлы Сүлейменов "Атамзаманғы түркілер"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Шаханов "Ұлт анасы – тіл"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Ибука Масару "После трех уже поздно"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Ибука Масару "После трех уже поздно"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Герхардт Сью "Как любовь формирует мозг ребенка"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Фабер Адель "Книга № 6: про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Омартиан Сторми "Молитвы заботливых сердец"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Яшина Валентина Ивановна "Теория и методика развития речи детей"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Евгений Павлович "Психология помощи"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Хокинг Стивен "Высший замысел"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Шнейдер Лидия Бернгардовна "Семья: оглядываясь вперед"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Толле Экхарт Практика "Power of Now"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Толле Экхарт "Тишина говорит"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Толле Экхарт "Новая земля"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Толле Экхарт "Сила настоящего"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"Родителям: как быть ребенком"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Юлия Борисовна "Общаться с ребенком. Как?"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Юлия Борисовна "Родителям: книга вопросов и ответов"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Гиппенрейтер Юлия Борисовна "Продолжаем общаться с ребенком. Так?"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Коэльо Пауло "Книга воина света"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Коэльо Пауло "Дневник мага"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Коэльо Пауло "Алхимик"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Уотсон Джессика "Сила мечты"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 Брайан "Скрытая реальность"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 Л.С., Фомина Н.И. "Этикет народов Востока"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Каку Митио "Физика будущего"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 Александр Дмитриевич "Границы цивилизации"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Чепмен Гэри "Пять признаков любящей семьи"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Гюрджиев Георгий Иванович "Рассказы Вельзевула своему внуку"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Кастанеда Карлос "Второе кольцо силы"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Кастанеда Карлос "Активная сторона бесконечности"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 Бахыт "Казахский этикет"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796-806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 Павел Семенович "Философия"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Роджерс Карл "Свобода учиться"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"Ментальность российской провинции"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Колесов Дмитрий Васильевич "Оценка"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Ясперс Карл "Призрак толпы"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921,90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Бондырева Светлана Константиновна "Суверенитет, субъективность, свобода"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Богуславский Михаил Викторович "ХХ век Российского образования"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768,25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Ницше Фридрих "К генеалогии морали"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Шарухин Анатолий Петрович "Психология менеджмента"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1 207,25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Суминова Татьяна Николаевна "Ноосфера: поиски гармонии"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Пурнис Наталья Евгеньевна "Арт-терапия"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Кочетков Владимир Викторович "Психология межкультурных различий"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Бондырева Светлана Константиновна "Нравственность"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Бондырева Светлана Константиновна "Человек"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570,70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Бондырева Светлана Константиновна "Чувство"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Бондырева Светлана Константиновна "Духовность"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329,25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Аллахвердов Виктор Михайлович "Методологическое путешествие по океану бессознательного к таинственному острову сознания"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921,90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Фопель Клаус "На пороге взрослой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768,25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Фопель Клаус "На пороге взрослой жизни"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Копытин А.И. "Арт-терапия в эпоху постмодерна"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Бодалев А.А., Жуков В.И., Лаптев Л.Г., Сластенин В.А. "Психология и педагогика"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Левитес Дмитрий Григорьевич "Российская школа вчера, сегодня и завтра"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Гриндер Майкл "НЛП в педагогике"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Моросанова В.И., Плахотников И.В., Аронов Е.А. "Личностные и когнитивные аспекты саморегуляции деятельности человека"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Галицких Елена Олеговна "Диалог в образовании как способ становления толерантности"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Михайлова Елена Витальевна "Самопрезентация"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Гроф Кристина "Духовный кризис"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746,30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Славская А.Н. "Личность как субъект интерпретации"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548,75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Гроф Кристина "Неистовый поиск себя"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746,30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Папуш Михаил "Психотехника экзистенциального выбора"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460,95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Кэлвин С. "Теории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1 382,85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"Психология профессионального педагогического мышления"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 Константин Александрович "О ценностях идеальных и не идеальных"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921,90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Мария Антоновна "Я – целый мир"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504,85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Гиллер Юрий Исакович "Социология самостоятельной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Гиллер Юрий Исакович "Социология самостоятельной личности"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943,85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Семенюк Любовь Мирчиевна "Психология гражданской активности: особенности, условия развития"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636,55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Мэй Ролло "Искусство психологического консультирования"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1 009,70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Васильченко Юрий Леонидович "Самоучитель по тайм-менеджменту"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790,20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Меркулов Игорь Петрович "Эпистемология"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Непомнящая Неля Ионтельевна "Homo – integer? Человек – целостный?"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834,10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Антоненко Ирина Викторовна "Социально-психологическая концепция доверия"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"Субъект, личность, психология человеческого бытия"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702,40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6 634 396,01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9 438 359,54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