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1dcc" w14:textId="a341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мамырдағы хаттамаға өзгеріс енгізу туралы хаттамаға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2021 жылғы 30 қарашадағы № 857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bookmarkStart w:name="z2" w:id="1"/>
      <w:r>
        <w:rPr>
          <w:rFonts w:ascii="Times New Roman"/>
          <w:b w:val="false"/>
          <w:i w:val="false"/>
          <w:color w:val="000000"/>
          <w:sz w:val="28"/>
        </w:rPr>
        <w:t>
      Қазақстан Республикасы Президентінің қарауына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w:t>
      </w:r>
    </w:p>
    <w:bookmarkEnd w:id="1"/>
    <w:p>
      <w:pPr>
        <w:spacing w:after="0"/>
        <w:ind w:left="0"/>
        <w:jc w:val="both"/>
      </w:pPr>
      <w:r>
        <w:rPr>
          <w:rFonts w:ascii="Times New Roman"/>
          <w:b w:val="false"/>
          <w:i w:val="false"/>
          <w:color w:val="000000"/>
          <w:sz w:val="28"/>
        </w:rPr>
        <w:t>8 мамырдағы хаттамаға өзгеріс енгізу туралы хаттамаға қол қою туралы ұсыныс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мамырдағы хаттамаға</w:t>
      </w:r>
      <w:r>
        <w:br/>
      </w:r>
      <w:r>
        <w:rPr>
          <w:rFonts w:ascii="Times New Roman"/>
          <w:b/>
          <w:i w:val="false"/>
          <w:color w:val="000000"/>
        </w:rPr>
        <w:t xml:space="preserve"> өзгеріс енгізу туралы ХАТТАМА</w:t>
      </w:r>
    </w:p>
    <w:bookmarkEnd w:id="2"/>
    <w:bookmarkStart w:name="z5" w:id="3"/>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3"/>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p>
      <w:pPr>
        <w:spacing w:after="0"/>
        <w:ind w:left="0"/>
        <w:jc w:val="left"/>
      </w:pP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мамырдағы хаттамаға № 1 қосымшаның 37-тармағының үшінші абзацындағы "72" деген цифрлар "96" деген цифрлармен ауыстырылсын.</w:t>
      </w:r>
    </w:p>
    <w:bookmarkEnd w:id="4"/>
    <w:p>
      <w:pPr>
        <w:spacing w:after="0"/>
        <w:ind w:left="0"/>
        <w:jc w:val="both"/>
      </w:pPr>
      <w:r>
        <w:rPr>
          <w:rFonts w:ascii="Times New Roman"/>
          <w:b/>
          <w:i w:val="false"/>
          <w:color w:val="000000"/>
          <w:sz w:val="28"/>
        </w:rPr>
        <w:t>2-бап</w:t>
      </w:r>
    </w:p>
    <w:bookmarkStart w:name="z9" w:id="5"/>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 және 2021 жылғы 12 тамыздан бастап туындаған құқықтық қатынастарға қолданылады.</w:t>
      </w:r>
    </w:p>
    <w:bookmarkEnd w:id="5"/>
    <w:p>
      <w:pPr>
        <w:spacing w:after="0"/>
        <w:ind w:left="0"/>
        <w:jc w:val="both"/>
      </w:pPr>
      <w:r>
        <w:rPr>
          <w:rFonts w:ascii="Times New Roman"/>
          <w:b w:val="false"/>
          <w:i w:val="false"/>
          <w:color w:val="000000"/>
          <w:sz w:val="28"/>
        </w:rPr>
        <w:t>
      20  жылғы "___"______________  ________________ қаласында орыс тілінде бір төлнұсқа данада жасалды.</w:t>
      </w:r>
    </w:p>
    <w:bookmarkStart w:name="z10" w:id="6"/>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Беларусь</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Қырғыз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Ресей Федерациясы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