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38928" w14:textId="81389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2021 жылғы 6 желтоқсандағы № 864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01.01. 2022 ж. бастап қолданысқа енгiзiледі</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"2) ұйымдар жұмыскерлерінің ЛА (тарифтік мөлшерлемелері) атқаратын лауазымдарының функционалдық блоктарға жатқызылуына және мамандығы бойынша жұмыс өтіліне, тағайындалған біліктілік разрядтарына (жұмысшылар үшін) қарай олардың ЛА (тарифтік мөлшерлемесін) есептеу үшін бекітілген тиісті коэффициенттерді осы қаулының 1-тармағы бірінші бөлігінің 1) тармақшасында белгіленген БЛА мөлшеріне көбейту жолымен айқындалады.</w:t>
      </w:r>
    </w:p>
    <w:bookmarkEnd w:id="3"/>
    <w:bookmarkStart w:name="z5" w:id="4"/>
    <w:p>
      <w:pPr>
        <w:spacing w:after="0"/>
        <w:ind w:left="0"/>
        <w:jc w:val="both"/>
      </w:pPr>
      <w:r>
        <w:rPr>
          <w:rFonts w:ascii="Times New Roman"/>
          <w:b w:val="false"/>
          <w:i w:val="false"/>
          <w:color w:val="000000"/>
          <w:sz w:val="28"/>
        </w:rPr>
        <w:t>
      Педагогтердің жекелеген санаттары үшін ЛА (тарифтік мөлшерлемелер) бір аптаға белгіленген оқу жүктемесіне қарай айқындалады.</w:t>
      </w:r>
    </w:p>
    <w:bookmarkEnd w:id="4"/>
    <w:bookmarkStart w:name="z6" w:id="5"/>
    <w:p>
      <w:pPr>
        <w:spacing w:after="0"/>
        <w:ind w:left="0"/>
        <w:jc w:val="both"/>
      </w:pPr>
      <w:r>
        <w:rPr>
          <w:rFonts w:ascii="Times New Roman"/>
          <w:b w:val="false"/>
          <w:i w:val="false"/>
          <w:color w:val="000000"/>
          <w:sz w:val="28"/>
        </w:rPr>
        <w:t>
      Заңнамаға сәйкес ерекше мәртебе берілген мемлекеттiк жоғары оқу орындары мамандарының және қызметшілерінің ЛА (тарифтік мөлшерлемелері) ЛА-ның белгіленген мөлшеріне арттыру коэффициентін қолдана отырып айқындалады.</w:t>
      </w:r>
    </w:p>
    <w:bookmarkEnd w:id="5"/>
    <w:bookmarkStart w:name="z7" w:id="6"/>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 қоспағанда, білім беру ұйымдары педагогтерінің ЛА (тарифтік мөлшерлемелері) ЛА-ның белгіленген мөлшеріне:</w:t>
      </w:r>
    </w:p>
    <w:bookmarkEnd w:id="6"/>
    <w:bookmarkStart w:name="z8" w:id="7"/>
    <w:p>
      <w:pPr>
        <w:spacing w:after="0"/>
        <w:ind w:left="0"/>
        <w:jc w:val="both"/>
      </w:pPr>
      <w:r>
        <w:rPr>
          <w:rFonts w:ascii="Times New Roman"/>
          <w:b w:val="false"/>
          <w:i w:val="false"/>
          <w:color w:val="000000"/>
          <w:sz w:val="28"/>
        </w:rPr>
        <w:t>
      2020 жылғы 1 қаңтардан бастап 1,25 мөлшерінде;</w:t>
      </w:r>
    </w:p>
    <w:bookmarkEnd w:id="7"/>
    <w:bookmarkStart w:name="z9" w:id="8"/>
    <w:p>
      <w:pPr>
        <w:spacing w:after="0"/>
        <w:ind w:left="0"/>
        <w:jc w:val="both"/>
      </w:pPr>
      <w:r>
        <w:rPr>
          <w:rFonts w:ascii="Times New Roman"/>
          <w:b w:val="false"/>
          <w:i w:val="false"/>
          <w:color w:val="000000"/>
          <w:sz w:val="28"/>
        </w:rPr>
        <w:t>
      2021 жылғы 1 қаңтардан бастап 1,5 мөлшерінде;</w:t>
      </w:r>
    </w:p>
    <w:bookmarkEnd w:id="8"/>
    <w:bookmarkStart w:name="z10" w:id="9"/>
    <w:p>
      <w:pPr>
        <w:spacing w:after="0"/>
        <w:ind w:left="0"/>
        <w:jc w:val="both"/>
      </w:pPr>
      <w:r>
        <w:rPr>
          <w:rFonts w:ascii="Times New Roman"/>
          <w:b w:val="false"/>
          <w:i w:val="false"/>
          <w:color w:val="000000"/>
          <w:sz w:val="28"/>
        </w:rPr>
        <w:t>
      2022 жылғы 1 қаңтардан бастап 1,75 мөлшерінде;</w:t>
      </w:r>
    </w:p>
    <w:bookmarkEnd w:id="9"/>
    <w:bookmarkStart w:name="z11" w:id="10"/>
    <w:p>
      <w:pPr>
        <w:spacing w:after="0"/>
        <w:ind w:left="0"/>
        <w:jc w:val="both"/>
      </w:pPr>
      <w:r>
        <w:rPr>
          <w:rFonts w:ascii="Times New Roman"/>
          <w:b w:val="false"/>
          <w:i w:val="false"/>
          <w:color w:val="000000"/>
          <w:sz w:val="28"/>
        </w:rPr>
        <w:t>
      2023 жылғы 1 қаңтардан бастап 2,0 мөлшерінде түзету коэффициентін қолдана отырып айқындалады;</w:t>
      </w:r>
    </w:p>
    <w:bookmarkEnd w:id="10"/>
    <w:bookmarkStart w:name="z12" w:id="11"/>
    <w:p>
      <w:pPr>
        <w:spacing w:after="0"/>
        <w:ind w:left="0"/>
        <w:jc w:val="both"/>
      </w:pPr>
      <w:r>
        <w:rPr>
          <w:rFonts w:ascii="Times New Roman"/>
          <w:b w:val="false"/>
          <w:i w:val="false"/>
          <w:color w:val="000000"/>
          <w:sz w:val="28"/>
        </w:rPr>
        <w:t>
      медицина және фармацевтика жұмыскерлерін қоспағанда,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жұмыспен қамту орталықтарының басқарушы, негізгі персоналдары жұмыскерлерінің ЛА (тарифтік мөлшерлемелері) ЛА-ның белгіленген мөлшеріне:</w:t>
      </w:r>
    </w:p>
    <w:bookmarkEnd w:id="11"/>
    <w:bookmarkStart w:name="z13" w:id="12"/>
    <w:p>
      <w:pPr>
        <w:spacing w:after="0"/>
        <w:ind w:left="0"/>
        <w:jc w:val="both"/>
      </w:pPr>
      <w:r>
        <w:rPr>
          <w:rFonts w:ascii="Times New Roman"/>
          <w:b w:val="false"/>
          <w:i w:val="false"/>
          <w:color w:val="000000"/>
          <w:sz w:val="28"/>
        </w:rPr>
        <w:t>
      2021 жылғы 1 қаңтардан бастап 1,5 мөлшерінде;</w:t>
      </w:r>
    </w:p>
    <w:bookmarkEnd w:id="12"/>
    <w:bookmarkStart w:name="z14" w:id="13"/>
    <w:p>
      <w:pPr>
        <w:spacing w:after="0"/>
        <w:ind w:left="0"/>
        <w:jc w:val="both"/>
      </w:pPr>
      <w:r>
        <w:rPr>
          <w:rFonts w:ascii="Times New Roman"/>
          <w:b w:val="false"/>
          <w:i w:val="false"/>
          <w:color w:val="000000"/>
          <w:sz w:val="28"/>
        </w:rPr>
        <w:t>
      2022 жылғы 1 қаңтардан бастап 1,75 мөлшерінде;</w:t>
      </w:r>
    </w:p>
    <w:bookmarkEnd w:id="13"/>
    <w:bookmarkStart w:name="z15" w:id="14"/>
    <w:p>
      <w:pPr>
        <w:spacing w:after="0"/>
        <w:ind w:left="0"/>
        <w:jc w:val="both"/>
      </w:pPr>
      <w:r>
        <w:rPr>
          <w:rFonts w:ascii="Times New Roman"/>
          <w:b w:val="false"/>
          <w:i w:val="false"/>
          <w:color w:val="000000"/>
          <w:sz w:val="28"/>
        </w:rPr>
        <w:t>
      2023 жылғы 1 қаңтардан бастап 2,0 мөлшерінде түзету коэффициентін қолдана отырып айқындалады;</w:t>
      </w:r>
    </w:p>
    <w:bookmarkEnd w:id="14"/>
    <w:bookmarkStart w:name="z16" w:id="15"/>
    <w:p>
      <w:pPr>
        <w:spacing w:after="0"/>
        <w:ind w:left="0"/>
        <w:jc w:val="both"/>
      </w:pPr>
      <w:r>
        <w:rPr>
          <w:rFonts w:ascii="Times New Roman"/>
          <w:b w:val="false"/>
          <w:i w:val="false"/>
          <w:color w:val="000000"/>
          <w:sz w:val="28"/>
        </w:rPr>
        <w:t>
      медицина және фармацевтика жұмыскерлерінің ЛА (тарифтік мөлшерлемелері) ЛА-ның белгіленген мөлшеріне:</w:t>
      </w:r>
    </w:p>
    <w:bookmarkEnd w:id="15"/>
    <w:bookmarkStart w:name="z17" w:id="16"/>
    <w:p>
      <w:pPr>
        <w:spacing w:after="0"/>
        <w:ind w:left="0"/>
        <w:jc w:val="both"/>
      </w:pPr>
      <w:r>
        <w:rPr>
          <w:rFonts w:ascii="Times New Roman"/>
          <w:b w:val="false"/>
          <w:i w:val="false"/>
          <w:color w:val="000000"/>
          <w:sz w:val="28"/>
        </w:rPr>
        <w:t>
      біліктілігі жоғары деңгейдегі мамандарға (А блогының басқарушы персоналы, В1, В2 блогының негізгі персоналы):</w:t>
      </w:r>
    </w:p>
    <w:bookmarkEnd w:id="16"/>
    <w:bookmarkStart w:name="z18" w:id="17"/>
    <w:p>
      <w:pPr>
        <w:spacing w:after="0"/>
        <w:ind w:left="0"/>
        <w:jc w:val="both"/>
      </w:pPr>
      <w:r>
        <w:rPr>
          <w:rFonts w:ascii="Times New Roman"/>
          <w:b w:val="false"/>
          <w:i w:val="false"/>
          <w:color w:val="000000"/>
          <w:sz w:val="28"/>
        </w:rPr>
        <w:t>
      2021 жылғы 1 қаңтардан бастап 2,02 мөлшерінде;</w:t>
      </w:r>
    </w:p>
    <w:bookmarkEnd w:id="17"/>
    <w:bookmarkStart w:name="z19" w:id="18"/>
    <w:p>
      <w:pPr>
        <w:spacing w:after="0"/>
        <w:ind w:left="0"/>
        <w:jc w:val="both"/>
      </w:pPr>
      <w:r>
        <w:rPr>
          <w:rFonts w:ascii="Times New Roman"/>
          <w:b w:val="false"/>
          <w:i w:val="false"/>
          <w:color w:val="000000"/>
          <w:sz w:val="28"/>
        </w:rPr>
        <w:t>
      2022 жылғы 1 қаңтардан бастап 2,63 мөлшерінде;</w:t>
      </w:r>
    </w:p>
    <w:bookmarkEnd w:id="18"/>
    <w:bookmarkStart w:name="z20" w:id="19"/>
    <w:p>
      <w:pPr>
        <w:spacing w:after="0"/>
        <w:ind w:left="0"/>
        <w:jc w:val="both"/>
      </w:pPr>
      <w:r>
        <w:rPr>
          <w:rFonts w:ascii="Times New Roman"/>
          <w:b w:val="false"/>
          <w:i w:val="false"/>
          <w:color w:val="000000"/>
          <w:sz w:val="28"/>
        </w:rPr>
        <w:t>
      2023 жылғы 1 қаңтардан бастап 2,73 мөлшерінде;</w:t>
      </w:r>
    </w:p>
    <w:bookmarkEnd w:id="19"/>
    <w:p>
      <w:pPr>
        <w:spacing w:after="0"/>
        <w:ind w:left="0"/>
        <w:jc w:val="both"/>
      </w:pPr>
      <w:r>
        <w:rPr>
          <w:rFonts w:ascii="Times New Roman"/>
          <w:b w:val="false"/>
          <w:i w:val="false"/>
          <w:color w:val="000000"/>
          <w:sz w:val="28"/>
        </w:rPr>
        <w:t>
      біліктілігі жоғары және орта деңгейдегі мамандарға (В3, В4 блогының негізгі персоналы):</w:t>
      </w:r>
    </w:p>
    <w:bookmarkStart w:name="z21" w:id="20"/>
    <w:p>
      <w:pPr>
        <w:spacing w:after="0"/>
        <w:ind w:left="0"/>
        <w:jc w:val="both"/>
      </w:pPr>
      <w:r>
        <w:rPr>
          <w:rFonts w:ascii="Times New Roman"/>
          <w:b w:val="false"/>
          <w:i w:val="false"/>
          <w:color w:val="000000"/>
          <w:sz w:val="28"/>
        </w:rPr>
        <w:t>
      2021 жылғы 1 қаңтардан бастап 1,63 мөлшерінде;</w:t>
      </w:r>
    </w:p>
    <w:bookmarkEnd w:id="20"/>
    <w:bookmarkStart w:name="z22" w:id="21"/>
    <w:p>
      <w:pPr>
        <w:spacing w:after="0"/>
        <w:ind w:left="0"/>
        <w:jc w:val="both"/>
      </w:pPr>
      <w:r>
        <w:rPr>
          <w:rFonts w:ascii="Times New Roman"/>
          <w:b w:val="false"/>
          <w:i w:val="false"/>
          <w:color w:val="000000"/>
          <w:sz w:val="28"/>
        </w:rPr>
        <w:t>
      2022 жылғы 1 қаңтардан бастап 1,95 мөлшерінде;</w:t>
      </w:r>
    </w:p>
    <w:bookmarkEnd w:id="21"/>
    <w:bookmarkStart w:name="z23" w:id="22"/>
    <w:p>
      <w:pPr>
        <w:spacing w:after="0"/>
        <w:ind w:left="0"/>
        <w:jc w:val="both"/>
      </w:pPr>
      <w:r>
        <w:rPr>
          <w:rFonts w:ascii="Times New Roman"/>
          <w:b w:val="false"/>
          <w:i w:val="false"/>
          <w:color w:val="000000"/>
          <w:sz w:val="28"/>
        </w:rPr>
        <w:t>
      2023 жылғы 1 қаңтардан бастап 2,05 мөлшерінде түзету коэффициентін қолдана отырып айқындалады;</w:t>
      </w:r>
    </w:p>
    <w:bookmarkEnd w:id="22"/>
    <w:bookmarkStart w:name="z24" w:id="23"/>
    <w:p>
      <w:pPr>
        <w:spacing w:after="0"/>
        <w:ind w:left="0"/>
        <w:jc w:val="both"/>
      </w:pPr>
      <w:r>
        <w:rPr>
          <w:rFonts w:ascii="Times New Roman"/>
          <w:b w:val="false"/>
          <w:i w:val="false"/>
          <w:color w:val="000000"/>
          <w:sz w:val="28"/>
        </w:rPr>
        <w:t>
      мыналарды:</w:t>
      </w:r>
    </w:p>
    <w:bookmarkEnd w:id="23"/>
    <w:bookmarkStart w:name="z25" w:id="24"/>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ұйымдарынан басқа білім беру ұйымдарының педагогтерін;</w:t>
      </w:r>
    </w:p>
    <w:bookmarkEnd w:id="24"/>
    <w:bookmarkStart w:name="z26" w:id="25"/>
    <w:p>
      <w:pPr>
        <w:spacing w:after="0"/>
        <w:ind w:left="0"/>
        <w:jc w:val="both"/>
      </w:pPr>
      <w:r>
        <w:rPr>
          <w:rFonts w:ascii="Times New Roman"/>
          <w:b w:val="false"/>
          <w:i w:val="false"/>
          <w:color w:val="000000"/>
          <w:sz w:val="28"/>
        </w:rPr>
        <w:t>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жұмыспен қамту орталықтарының басқарушы, негізгі персоналдарының жұмыскерлерін;</w:t>
      </w:r>
    </w:p>
    <w:bookmarkEnd w:id="25"/>
    <w:bookmarkStart w:name="z27" w:id="26"/>
    <w:p>
      <w:pPr>
        <w:spacing w:after="0"/>
        <w:ind w:left="0"/>
        <w:jc w:val="both"/>
      </w:pPr>
      <w:r>
        <w:rPr>
          <w:rFonts w:ascii="Times New Roman"/>
          <w:b w:val="false"/>
          <w:i w:val="false"/>
          <w:color w:val="000000"/>
          <w:sz w:val="28"/>
        </w:rPr>
        <w:t>
      медицина және фармацевтика қызметкерлерін қоспағанда, азаматтық қызметшілердің, мемлекеттік бюджет қаражаты есебінен ұсталатын ұйымдар қызметкерлерінің, қазыналық кәсіпорындар жұмыскерлерінің ЛА (тарифтік мөлшерлемелері) ЛА-ның белгіленген мөлшеріне:</w:t>
      </w:r>
    </w:p>
    <w:bookmarkEnd w:id="26"/>
    <w:bookmarkStart w:name="z28" w:id="27"/>
    <w:p>
      <w:pPr>
        <w:spacing w:after="0"/>
        <w:ind w:left="0"/>
        <w:jc w:val="both"/>
      </w:pPr>
      <w:r>
        <w:rPr>
          <w:rFonts w:ascii="Times New Roman"/>
          <w:b w:val="false"/>
          <w:i w:val="false"/>
          <w:color w:val="000000"/>
          <w:sz w:val="28"/>
        </w:rPr>
        <w:t>
      2022 жылғы 1 қаңтардан бастап 1,23 мөлшерінде;</w:t>
      </w:r>
    </w:p>
    <w:bookmarkEnd w:id="27"/>
    <w:bookmarkStart w:name="z29" w:id="28"/>
    <w:p>
      <w:pPr>
        <w:spacing w:after="0"/>
        <w:ind w:left="0"/>
        <w:jc w:val="both"/>
      </w:pPr>
      <w:r>
        <w:rPr>
          <w:rFonts w:ascii="Times New Roman"/>
          <w:b w:val="false"/>
          <w:i w:val="false"/>
          <w:color w:val="000000"/>
          <w:sz w:val="28"/>
        </w:rPr>
        <w:t>
      2023 жылғы 1 қаңтардан бастап 1,45 мөлшерінде;</w:t>
      </w:r>
    </w:p>
    <w:bookmarkEnd w:id="28"/>
    <w:bookmarkStart w:name="z30" w:id="29"/>
    <w:p>
      <w:pPr>
        <w:spacing w:after="0"/>
        <w:ind w:left="0"/>
        <w:jc w:val="both"/>
      </w:pPr>
      <w:r>
        <w:rPr>
          <w:rFonts w:ascii="Times New Roman"/>
          <w:b w:val="false"/>
          <w:i w:val="false"/>
          <w:color w:val="000000"/>
          <w:sz w:val="28"/>
        </w:rPr>
        <w:t>
      2024 жылғы 1 қаңтардан бастап 1,71 мөлшерінде;</w:t>
      </w:r>
    </w:p>
    <w:bookmarkEnd w:id="29"/>
    <w:bookmarkStart w:name="z31" w:id="30"/>
    <w:p>
      <w:pPr>
        <w:spacing w:after="0"/>
        <w:ind w:left="0"/>
        <w:jc w:val="both"/>
      </w:pPr>
      <w:r>
        <w:rPr>
          <w:rFonts w:ascii="Times New Roman"/>
          <w:b w:val="false"/>
          <w:i w:val="false"/>
          <w:color w:val="000000"/>
          <w:sz w:val="28"/>
        </w:rPr>
        <w:t>
      2025 жылғы 1 қаңтардан бастап 2,0 мөлшерінде түзету коэффициентін қолдана отырып айқындалады.".</w:t>
      </w:r>
    </w:p>
    <w:bookmarkEnd w:id="30"/>
    <w:bookmarkStart w:name="z32" w:id="31"/>
    <w:p>
      <w:pPr>
        <w:spacing w:after="0"/>
        <w:ind w:left="0"/>
        <w:jc w:val="both"/>
      </w:pPr>
      <w:r>
        <w:rPr>
          <w:rFonts w:ascii="Times New Roman"/>
          <w:b w:val="false"/>
          <w:i w:val="false"/>
          <w:color w:val="000000"/>
          <w:sz w:val="28"/>
        </w:rPr>
        <w:t>
      2. Осы қаулы 2022 жылғы 1 қаңтардан бастап қолданысқа енгiзiледі және ресми жариялануға тиіс.</w:t>
      </w:r>
    </w:p>
    <w:bookmarkEnd w:id="3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