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5c050" w14:textId="a95c0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Қазақстан Республикасының Премьер-Министрі тағайындайтын, онымен келісу бойынша немесе оның ұсынуымен тағайындалатын лауазымды адамдар бойынша кадр мәселелерін шешу тәртібі туралы" Қазақстан Республикасы Үкіметінің 2002 жылғы 16 шілдедегі № 784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2021 жылғы 6 желтоқсандағы № 865 қаулысы. Күші жойылды - Қазақстан Республикасы Үкіметінің 2023 жылғы 27 желтоқсандағы № 1195 қаулысымен</w:t>
      </w:r>
    </w:p>
    <w:p>
      <w:pPr>
        <w:spacing w:after="0"/>
        <w:ind w:left="0"/>
        <w:jc w:val="both"/>
      </w:pPr>
      <w:r>
        <w:rPr>
          <w:rFonts w:ascii="Times New Roman"/>
          <w:b w:val="false"/>
          <w:i w:val="false"/>
          <w:color w:val="ff0000"/>
          <w:sz w:val="28"/>
        </w:rPr>
        <w:t xml:space="preserve">
      Ескерту. Күші жойылды - ҚР Үкіметінің 27.12.2023 </w:t>
      </w:r>
      <w:r>
        <w:rPr>
          <w:rFonts w:ascii="Times New Roman"/>
          <w:b w:val="false"/>
          <w:i w:val="false"/>
          <w:color w:val="ff0000"/>
          <w:sz w:val="28"/>
        </w:rPr>
        <w:t>№ 1195</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Үкіметі, Қазақстан Республикасының Премьер-Министрі тағайындайтын, онымен келісу бойынша немесе оның ұсынуымен тағайындалатын лауазымды адамдар бойынша кадр мәселелерін шешу тәртібі туралы" Қазақстан Республикасы Үкіметінің 2002 жылғы 16 шілдедегі № 784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бірінші басшылары Премьер-Министрдің ұсынуы немесе онымен келісу бойынша лауазымға тағайындалатын немесе лауазымнан босатылатын, сондай-ақ Қазақстан Республикасы Үкіметінің шешімі бойынша лауазымға тағайындалатын және лауазымнан босатылатын ұлттық басқарушы холдингтердің, ұлттық холдингтердің, ұлттық компаниялардың, коммерциялық емес акционерлік қоғамдардың, даму институттарының, мемлекеттік жоғары және (немесе) жоғары оқу орнынан кейінгі білім беру ұйымдарының және өзге де ұйымдарының </w:t>
      </w:r>
      <w:r>
        <w:rPr>
          <w:rFonts w:ascii="Times New Roman"/>
          <w:b w:val="false"/>
          <w:i w:val="false"/>
          <w:color w:val="000000"/>
          <w:sz w:val="28"/>
        </w:rPr>
        <w:t>тізімінде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реттік нөмірі 31-жол алып тасталсын.</w:t>
      </w:r>
    </w:p>
    <w:bookmarkEnd w:id="3"/>
    <w:bookmarkStart w:name="z5" w:id="4"/>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