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bbe1" w14:textId="5dfb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мәдениет, архивтер және құжаттама басқармасының "Қ. Байжанов атындағы Қарағанды концерттік бірлестігі" коммуналдық мемлекеттік қазыналық кәсіпорнының Еркеғали Рахмадиев атындағы симфониялық оркестріне "Академиялық" мәртебе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6 желтоқсандағы № 866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2006 жылғы Қазақстан Республикасының Заңы 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мәдениет, архивтер және құжаттама басқармасының "Қ. Байжанов атындағы Қарағанды концерттік бірлестігі" коммуналдық мемлекеттік қазыналық кәсіпорынының Еркеғали Рахмадиев атындағы симфониялық оркестріне "Академиялық" мәртебе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