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8ba9d" w14:textId="428ba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облысының Табиғи ресурстар және табиғат пайдалануды реттеу басқармасының "Ұлытау ормандар мен жануарлар дүниесін қорғау жөніндегі шаруашылығы" коммуналдық мемлекеттік мекемесінің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2021 жылғы 7 желтоқсандағы № 867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қаулы 01.01.2022 ж.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1. Қарағанды облысы Табиғи ресурстар және табиғат пайдалануды реттеу басқармасының "Ұлытау ормандар мен жануарлар дүниесін қорғау жөніндегі шаруашылығы" коммуналдық мемлекеттік мекемесі (бұдан әрі – КММ) заңнамада белгіленген тәртіппен Қарағанды облысы әкімдігінің коммуналдық меншігінен республикалық меншікке қабылдансын және Қазақстан Республикасы Экология, геология және табиғи ресурстар министрлігі Орман шаруашылығы және жануарлар дүниесі комитетінің қарамағына берілсін.</w:t>
      </w:r>
    </w:p>
    <w:bookmarkEnd w:id="1"/>
    <w:bookmarkStart w:name="z3" w:id="2"/>
    <w:p>
      <w:pPr>
        <w:spacing w:after="0"/>
        <w:ind w:left="0"/>
        <w:jc w:val="both"/>
      </w:pPr>
      <w:r>
        <w:rPr>
          <w:rFonts w:ascii="Times New Roman"/>
          <w:b w:val="false"/>
          <w:i w:val="false"/>
          <w:color w:val="000000"/>
          <w:sz w:val="28"/>
        </w:rPr>
        <w:t>
      2. Қарағанды облысы Табиғи ресурстар және табиғат пайдалануды реттеу басқармасының "Ұлытау ормандар мен жануарлар дүниесін қорғау жөніндегі шаруашылығы" коммуналдық мемлекеттік мекемесінің атауы "Қазақстан Республикасы Экология, геология және табиғи ресурстар министрлігі Орман шаруашылығы және жануарлар дүниесі комитетінің "Ұлытау" мемлекеттік ұлттық табиғи паркі" республикалық мемлекеттік мекемесі (бұдан әрі – мекеме) болып өзгертілсін.</w:t>
      </w:r>
    </w:p>
    <w:bookmarkEnd w:id="2"/>
    <w:bookmarkStart w:name="z4" w:id="3"/>
    <w:p>
      <w:pPr>
        <w:spacing w:after="0"/>
        <w:ind w:left="0"/>
        <w:jc w:val="both"/>
      </w:pPr>
      <w:r>
        <w:rPr>
          <w:rFonts w:ascii="Times New Roman"/>
          <w:b w:val="false"/>
          <w:i w:val="false"/>
          <w:color w:val="000000"/>
          <w:sz w:val="28"/>
        </w:rPr>
        <w:t>
      3. Қазақстан Республикасы Экология, геология және табиғи ресурстар министрлігінің Орман шаруашылығы және жануарлар дүниесі комитеті мекемеге қатысты тиісті саланы (аясын) мемлекеттік басқару жөніндегі уәкілетті орган болып айқындалсын.</w:t>
      </w:r>
    </w:p>
    <w:bookmarkEnd w:id="3"/>
    <w:bookmarkStart w:name="z5" w:id="4"/>
    <w:p>
      <w:pPr>
        <w:spacing w:after="0"/>
        <w:ind w:left="0"/>
        <w:jc w:val="both"/>
      </w:pPr>
      <w:r>
        <w:rPr>
          <w:rFonts w:ascii="Times New Roman"/>
          <w:b w:val="false"/>
          <w:i w:val="false"/>
          <w:color w:val="000000"/>
          <w:sz w:val="28"/>
        </w:rPr>
        <w:t>
      4. Қазақстан Республикасының Экология, геология және табиғи ресурстар министрлігі заңнамада белгіленген тәртіппен:</w:t>
      </w:r>
    </w:p>
    <w:bookmarkEnd w:id="4"/>
    <w:bookmarkStart w:name="z6" w:id="5"/>
    <w:p>
      <w:pPr>
        <w:spacing w:after="0"/>
        <w:ind w:left="0"/>
        <w:jc w:val="both"/>
      </w:pPr>
      <w:r>
        <w:rPr>
          <w:rFonts w:ascii="Times New Roman"/>
          <w:b w:val="false"/>
          <w:i w:val="false"/>
          <w:color w:val="000000"/>
          <w:sz w:val="28"/>
        </w:rPr>
        <w:t xml:space="preserve">
      1) Қазақстан Республикасы Қаржы министрлігінің Мемлекеттік мүлік және жекешелендіру комитетімен және Қарағанды облысының әкімдігімен бірлесіп, осы қаулының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КММ қабылдау-беру жөніндегі қажетті іс-шараларды жүзеге асырсын;</w:t>
      </w:r>
    </w:p>
    <w:bookmarkEnd w:id="5"/>
    <w:bookmarkStart w:name="z7" w:id="6"/>
    <w:p>
      <w:pPr>
        <w:spacing w:after="0"/>
        <w:ind w:left="0"/>
        <w:jc w:val="both"/>
      </w:pPr>
      <w:r>
        <w:rPr>
          <w:rFonts w:ascii="Times New Roman"/>
          <w:b w:val="false"/>
          <w:i w:val="false"/>
          <w:color w:val="000000"/>
          <w:sz w:val="28"/>
        </w:rPr>
        <w:t>
      2) мекеменің әділет органдарында мемлекеттік қайта тіркелуін қамтамасыз етсін;</w:t>
      </w:r>
    </w:p>
    <w:bookmarkEnd w:id="6"/>
    <w:bookmarkStart w:name="z8" w:id="7"/>
    <w:p>
      <w:pPr>
        <w:spacing w:after="0"/>
        <w:ind w:left="0"/>
        <w:jc w:val="both"/>
      </w:pPr>
      <w:r>
        <w:rPr>
          <w:rFonts w:ascii="Times New Roman"/>
          <w:b w:val="false"/>
          <w:i w:val="false"/>
          <w:color w:val="000000"/>
          <w:sz w:val="28"/>
        </w:rPr>
        <w:t>
      3) осы қаулыдан туындайтын өзге де шараларды қабылдасын.</w:t>
      </w:r>
    </w:p>
    <w:bookmarkEnd w:id="7"/>
    <w:bookmarkStart w:name="z9" w:id="8"/>
    <w:p>
      <w:pPr>
        <w:spacing w:after="0"/>
        <w:ind w:left="0"/>
        <w:jc w:val="both"/>
      </w:pPr>
      <w:r>
        <w:rPr>
          <w:rFonts w:ascii="Times New Roman"/>
          <w:b w:val="false"/>
          <w:i w:val="false"/>
          <w:color w:val="000000"/>
          <w:sz w:val="28"/>
        </w:rPr>
        <w:t>
      5. КММ-нің жалпы ауданы 58 912 га жер учаскесі орман қоры жерлері санатынан алып қойылсын.</w:t>
      </w:r>
    </w:p>
    <w:bookmarkEnd w:id="8"/>
    <w:bookmarkStart w:name="z10" w:id="9"/>
    <w:p>
      <w:pPr>
        <w:spacing w:after="0"/>
        <w:ind w:left="0"/>
        <w:jc w:val="both"/>
      </w:pPr>
      <w:r>
        <w:rPr>
          <w:rFonts w:ascii="Times New Roman"/>
          <w:b w:val="false"/>
          <w:i w:val="false"/>
          <w:color w:val="000000"/>
          <w:sz w:val="28"/>
        </w:rPr>
        <w:t xml:space="preserve">
      6. Осы қаулының </w:t>
      </w:r>
      <w:r>
        <w:rPr>
          <w:rFonts w:ascii="Times New Roman"/>
          <w:b w:val="false"/>
          <w:i w:val="false"/>
          <w:color w:val="000000"/>
          <w:sz w:val="28"/>
        </w:rPr>
        <w:t>5-тармағында</w:t>
      </w:r>
      <w:r>
        <w:rPr>
          <w:rFonts w:ascii="Times New Roman"/>
          <w:b w:val="false"/>
          <w:i w:val="false"/>
          <w:color w:val="000000"/>
          <w:sz w:val="28"/>
        </w:rPr>
        <w:t xml:space="preserve"> көрсетілген Қарағанды облысы Ұлытау ауданының аумағындағы жер учаскелері осы қаулыға қосымшаға сәйкес мекемеге тұрақты жер пайдалану құқығымен берілсін.</w:t>
      </w:r>
    </w:p>
    <w:bookmarkEnd w:id="9"/>
    <w:bookmarkStart w:name="z11" w:id="10"/>
    <w:p>
      <w:pPr>
        <w:spacing w:after="0"/>
        <w:ind w:left="0"/>
        <w:jc w:val="both"/>
      </w:pPr>
      <w:r>
        <w:rPr>
          <w:rFonts w:ascii="Times New Roman"/>
          <w:b w:val="false"/>
          <w:i w:val="false"/>
          <w:color w:val="000000"/>
          <w:sz w:val="28"/>
        </w:rPr>
        <w:t>
      7. Осы қаулыға қосымшада көрсетілген мекеменің жер учаскелері ерекше қорғалатын табиғи аумақтар жерлері санатына ауыстырылсын, ал осы аумақтағы ормандар "мемлекеттік ұлттық табиғи парктердің ормандары" мемлекеттік орман қоры санатына жатқызылсын.</w:t>
      </w:r>
    </w:p>
    <w:bookmarkEnd w:id="10"/>
    <w:bookmarkStart w:name="z12" w:id="11"/>
    <w:p>
      <w:pPr>
        <w:spacing w:after="0"/>
        <w:ind w:left="0"/>
        <w:jc w:val="both"/>
      </w:pPr>
      <w:r>
        <w:rPr>
          <w:rFonts w:ascii="Times New Roman"/>
          <w:b w:val="false"/>
          <w:i w:val="false"/>
          <w:color w:val="000000"/>
          <w:sz w:val="28"/>
        </w:rPr>
        <w:t>
      8. Қарағанды облысының әкімдігі заңнамада белгіленген тәртіппен:</w:t>
      </w:r>
    </w:p>
    <w:bookmarkEnd w:id="11"/>
    <w:bookmarkStart w:name="z13" w:id="12"/>
    <w:p>
      <w:pPr>
        <w:spacing w:after="0"/>
        <w:ind w:left="0"/>
        <w:jc w:val="both"/>
      </w:pPr>
      <w:r>
        <w:rPr>
          <w:rFonts w:ascii="Times New Roman"/>
          <w:b w:val="false"/>
          <w:i w:val="false"/>
          <w:color w:val="000000"/>
          <w:sz w:val="28"/>
        </w:rPr>
        <w:t>
      1) КММ ұстауға жергілікті бюджеттен 2022 – 2024 жылдарға арналған республикалық бюджетке бөлінген қаражаттың кері трансферттері көзделсін;</w:t>
      </w:r>
    </w:p>
    <w:bookmarkEnd w:id="12"/>
    <w:bookmarkStart w:name="z14" w:id="13"/>
    <w:p>
      <w:pPr>
        <w:spacing w:after="0"/>
        <w:ind w:left="0"/>
        <w:jc w:val="both"/>
      </w:pPr>
      <w:r>
        <w:rPr>
          <w:rFonts w:ascii="Times New Roman"/>
          <w:b w:val="false"/>
          <w:i w:val="false"/>
          <w:color w:val="000000"/>
          <w:sz w:val="28"/>
        </w:rPr>
        <w:t>
      2) КММ-нің 30 бірлік штат санын Қазақстан Республикасы Экология, геология және табиғи ресурстар министрлігінің қарамағына берсін;</w:t>
      </w:r>
    </w:p>
    <w:bookmarkEnd w:id="13"/>
    <w:bookmarkStart w:name="z15" w:id="14"/>
    <w:p>
      <w:pPr>
        <w:spacing w:after="0"/>
        <w:ind w:left="0"/>
        <w:jc w:val="both"/>
      </w:pPr>
      <w:r>
        <w:rPr>
          <w:rFonts w:ascii="Times New Roman"/>
          <w:b w:val="false"/>
          <w:i w:val="false"/>
          <w:color w:val="000000"/>
          <w:sz w:val="28"/>
        </w:rPr>
        <w:t>
      3) экологиялық жүйелердің жай-күйіне және оларды қалпына келтіруге теріс әсер ететін кез келген қызметке осы аймақ шегінде тыйым сала және (немесе) шектей отырып, мекеме жерінің айналасында күзет аймағын белгілесін.</w:t>
      </w:r>
    </w:p>
    <w:bookmarkEnd w:id="14"/>
    <w:bookmarkStart w:name="z16" w:id="15"/>
    <w:p>
      <w:pPr>
        <w:spacing w:after="0"/>
        <w:ind w:left="0"/>
        <w:jc w:val="both"/>
      </w:pPr>
      <w:r>
        <w:rPr>
          <w:rFonts w:ascii="Times New Roman"/>
          <w:b w:val="false"/>
          <w:i w:val="false"/>
          <w:color w:val="000000"/>
          <w:sz w:val="28"/>
        </w:rPr>
        <w:t xml:space="preserve">
      9. Қоса беріліп отырған Қазақстан Республикасы Үкіметінің кейбір шешімдеріне енгізілетін </w:t>
      </w:r>
      <w:r>
        <w:rPr>
          <w:rFonts w:ascii="Times New Roman"/>
          <w:b w:val="false"/>
          <w:i w:val="false"/>
          <w:color w:val="000000"/>
          <w:sz w:val="28"/>
        </w:rPr>
        <w:t>өзгерістер мен толықтырулар</w:t>
      </w:r>
      <w:r>
        <w:rPr>
          <w:rFonts w:ascii="Times New Roman"/>
          <w:b w:val="false"/>
          <w:i w:val="false"/>
          <w:color w:val="000000"/>
          <w:sz w:val="28"/>
        </w:rPr>
        <w:t xml:space="preserve"> бекітілсін. </w:t>
      </w:r>
    </w:p>
    <w:bookmarkEnd w:id="15"/>
    <w:bookmarkStart w:name="z17" w:id="16"/>
    <w:p>
      <w:pPr>
        <w:spacing w:after="0"/>
        <w:ind w:left="0"/>
        <w:jc w:val="both"/>
      </w:pPr>
      <w:r>
        <w:rPr>
          <w:rFonts w:ascii="Times New Roman"/>
          <w:b w:val="false"/>
          <w:i w:val="false"/>
          <w:color w:val="000000"/>
          <w:sz w:val="28"/>
        </w:rPr>
        <w:t>
      10. Осы қаулы 2022 жылғы 1 қаңтардан бастап қолданысқа енгізіледі және ресми жариялануға тиіс.</w:t>
      </w:r>
    </w:p>
    <w:bookmarkEnd w:id="1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867 қаулысына</w:t>
            </w:r>
            <w:r>
              <w:br/>
            </w:r>
            <w:r>
              <w:rPr>
                <w:rFonts w:ascii="Times New Roman"/>
                <w:b w:val="false"/>
                <w:i w:val="false"/>
                <w:color w:val="000000"/>
                <w:sz w:val="20"/>
              </w:rPr>
              <w:t>қосымша</w:t>
            </w:r>
          </w:p>
        </w:tc>
      </w:tr>
    </w:tbl>
    <w:bookmarkStart w:name="z19" w:id="17"/>
    <w:p>
      <w:pPr>
        <w:spacing w:after="0"/>
        <w:ind w:left="0"/>
        <w:jc w:val="left"/>
      </w:pPr>
      <w:r>
        <w:rPr>
          <w:rFonts w:ascii="Times New Roman"/>
          <w:b/>
          <w:i w:val="false"/>
          <w:color w:val="000000"/>
        </w:rPr>
        <w:t xml:space="preserve"> Қазақстан Республикасы Экология, геология және табиғи ресурстар министрлігі Орман шаруашылығы және жануарлар дүниесі комитетінің "Ұлытау мемлекеттік ұлттық табиғи паркі" мемлекеттік мекемесіне Қарағанды облысының Ұлытау ауданының аумағында тұрақты жер пайдалануға берілетін жерлердің экспликациясы</w:t>
      </w:r>
    </w:p>
    <w:bookmarkEnd w:id="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гектар</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7"/>
        <w:gridCol w:w="1373"/>
        <w:gridCol w:w="1136"/>
        <w:gridCol w:w="1136"/>
        <w:gridCol w:w="427"/>
        <w:gridCol w:w="900"/>
        <w:gridCol w:w="1136"/>
        <w:gridCol w:w="1136"/>
        <w:gridCol w:w="1137"/>
        <w:gridCol w:w="1374"/>
        <w:gridCol w:w="664"/>
        <w:gridCol w:w="664"/>
      </w:tblGrid>
      <w:tr>
        <w:trPr>
          <w:trHeight w:val="30" w:hRule="atLeast"/>
        </w:trPr>
        <w:tc>
          <w:tcPr>
            <w:tcW w:w="1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p>
            <w:pPr>
              <w:spacing w:after="20"/>
              <w:ind w:left="20"/>
              <w:jc w:val="both"/>
            </w:pPr>
            <w:r>
              <w:rPr>
                <w:rFonts w:ascii="Times New Roman"/>
                <w:b w:val="false"/>
                <w:i w:val="false"/>
                <w:color w:val="000000"/>
                <w:sz w:val="20"/>
              </w:rPr>
              <w:t>
көлемі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жерлер</w:t>
            </w: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жерлер жиыны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ормансыз жерлер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көмкер-ген,</w:t>
            </w:r>
          </w:p>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көмкер-меген</w:t>
            </w:r>
          </w:p>
        </w:tc>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егістіктер, тыңайған жерлер</w:t>
            </w:r>
          </w:p>
        </w:tc>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шабын-дықтар</w:t>
            </w:r>
          </w:p>
        </w:tc>
        <w:tc>
          <w:tcPr>
            <w:tcW w:w="1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w:t>
            </w:r>
          </w:p>
        </w:tc>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w:t>
            </w:r>
          </w:p>
        </w:tc>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p>
            <w:pPr>
              <w:spacing w:after="20"/>
              <w:ind w:left="20"/>
              <w:jc w:val="both"/>
            </w:pPr>
            <w:r>
              <w:rPr>
                <w:rFonts w:ascii="Times New Roman"/>
                <w:b w:val="false"/>
                <w:i w:val="false"/>
                <w:color w:val="000000"/>
                <w:sz w:val="20"/>
              </w:rPr>
              <w:t>
астында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 ағаштар</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w:t>
            </w:r>
          </w:p>
          <w:p>
            <w:pPr>
              <w:spacing w:after="20"/>
              <w:ind w:left="20"/>
              <w:jc w:val="both"/>
            </w:pPr>
            <w:r>
              <w:rPr>
                <w:rFonts w:ascii="Times New Roman"/>
                <w:b w:val="false"/>
                <w:i w:val="false"/>
                <w:color w:val="000000"/>
                <w:sz w:val="20"/>
              </w:rPr>
              <w:t>
дақылдары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қорының жерлері </w:t>
            </w:r>
          </w:p>
          <w:p>
            <w:pPr>
              <w:spacing w:after="20"/>
              <w:ind w:left="20"/>
              <w:jc w:val="both"/>
            </w:pPr>
            <w:r>
              <w:rPr>
                <w:rFonts w:ascii="Times New Roman"/>
                <w:b w:val="false"/>
                <w:i w:val="false"/>
                <w:color w:val="000000"/>
                <w:sz w:val="20"/>
              </w:rPr>
              <w:t>
(Ұлытау ормандар мен жануарлар дүниесін қорғау шаруашылығы)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58912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7914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4646</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234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8148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1740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1901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34414</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38</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57</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58912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4646</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34414</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6"/>
        <w:gridCol w:w="4632"/>
        <w:gridCol w:w="463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ормансыз жерлер</w:t>
            </w:r>
          </w:p>
        </w:tc>
        <w:tc>
          <w:tcPr>
            <w:tcW w:w="4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ормансыз жерлер</w:t>
            </w:r>
          </w:p>
          <w:p>
            <w:pPr>
              <w:spacing w:after="20"/>
              <w:ind w:left="20"/>
              <w:jc w:val="both"/>
            </w:pPr>
            <w:r>
              <w:rPr>
                <w:rFonts w:ascii="Times New Roman"/>
                <w:b w:val="false"/>
                <w:i w:val="false"/>
                <w:color w:val="000000"/>
                <w:sz w:val="20"/>
              </w:rPr>
              <w:t>
жиыны</w:t>
            </w:r>
          </w:p>
        </w:tc>
      </w:tr>
      <w:tr>
        <w:trPr>
          <w:trHeight w:val="30" w:hRule="atLeast"/>
        </w:trPr>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жерлер</w:t>
            </w:r>
          </w:p>
        </w:tc>
        <w:tc>
          <w:tcPr>
            <w:tcW w:w="0" w:type="auto"/>
            <w:vMerge/>
            <w:tcBorders>
              <w:top w:val="nil"/>
              <w:left w:val="single" w:color="cfcfcf" w:sz="5"/>
              <w:bottom w:val="single" w:color="cfcfcf" w:sz="5"/>
              <w:right w:val="single" w:color="cfcfcf" w:sz="5"/>
            </w:tcBorders>
          </w:tcPr>
          <w:p/>
        </w:tc>
      </w:tr>
      <w:tr>
        <w:trPr>
          <w:trHeight w:val="30" w:hRule="atLeast"/>
        </w:trPr>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103</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12511</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50764</w:t>
            </w:r>
          </w:p>
        </w:tc>
      </w:tr>
      <w:tr>
        <w:trPr>
          <w:trHeight w:val="30" w:hRule="atLeast"/>
        </w:trPr>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12511</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50764</w:t>
            </w:r>
          </w:p>
        </w:tc>
      </w:tr>
    </w:tbl>
    <w:p>
      <w:pPr>
        <w:spacing w:after="0"/>
        <w:ind w:left="0"/>
        <w:jc w:val="both"/>
      </w:pPr>
      <w:r>
        <w:rPr>
          <w:rFonts w:ascii="Times New Roman"/>
          <w:b w:val="false"/>
          <w:i w:val="false"/>
          <w:color w:val="000000"/>
          <w:sz w:val="28"/>
        </w:rPr>
        <w:t>
      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7 желтоқсандағы</w:t>
            </w:r>
            <w:r>
              <w:br/>
            </w:r>
            <w:r>
              <w:rPr>
                <w:rFonts w:ascii="Times New Roman"/>
                <w:b w:val="false"/>
                <w:i w:val="false"/>
                <w:color w:val="000000"/>
                <w:sz w:val="20"/>
              </w:rPr>
              <w:t>№ 867 қаулысымен</w:t>
            </w:r>
            <w:r>
              <w:br/>
            </w:r>
            <w:r>
              <w:rPr>
                <w:rFonts w:ascii="Times New Roman"/>
                <w:b w:val="false"/>
                <w:i w:val="false"/>
                <w:color w:val="000000"/>
                <w:sz w:val="20"/>
              </w:rPr>
              <w:t>бекітілген</w:t>
            </w:r>
          </w:p>
        </w:tc>
      </w:tr>
    </w:tbl>
    <w:bookmarkStart w:name="z21" w:id="18"/>
    <w:p>
      <w:pPr>
        <w:spacing w:after="0"/>
        <w:ind w:left="0"/>
        <w:jc w:val="left"/>
      </w:pPr>
      <w:r>
        <w:rPr>
          <w:rFonts w:ascii="Times New Roman"/>
          <w:b/>
          <w:i w:val="false"/>
          <w:color w:val="000000"/>
        </w:rPr>
        <w:t xml:space="preserve"> Қазақстан Республикасы Үкіметінің  кейбір шешімдеріне енгізілетін  өзгерістер мен толықтырулар</w:t>
      </w:r>
    </w:p>
    <w:bookmarkEnd w:id="18"/>
    <w:bookmarkStart w:name="z22" w:id="19"/>
    <w:p>
      <w:pPr>
        <w:spacing w:after="0"/>
        <w:ind w:left="0"/>
        <w:jc w:val="both"/>
      </w:pPr>
      <w:r>
        <w:rPr>
          <w:rFonts w:ascii="Times New Roman"/>
          <w:b w:val="false"/>
          <w:i w:val="false"/>
          <w:color w:val="000000"/>
          <w:sz w:val="28"/>
        </w:rPr>
        <w:t xml:space="preserve">
      1. "Министрліктер мен өзге де орталық атқарушы органдардың олардың аумақтық органдарындағы және оларға ведомстволық бағынысты мемлекеттік мекемелердегі адам санын ескере отырып, штат санының лимиттерін бекіту туралы" Қазақстан Республикасы Үкіметінің 2008 жылғы 15 сәуірдегі № 339 </w:t>
      </w:r>
      <w:r>
        <w:rPr>
          <w:rFonts w:ascii="Times New Roman"/>
          <w:b w:val="false"/>
          <w:i w:val="false"/>
          <w:color w:val="000000"/>
          <w:sz w:val="28"/>
        </w:rPr>
        <w:t>қаулысында</w:t>
      </w:r>
      <w:r>
        <w:rPr>
          <w:rFonts w:ascii="Times New Roman"/>
          <w:b w:val="false"/>
          <w:i w:val="false"/>
          <w:color w:val="000000"/>
          <w:sz w:val="28"/>
        </w:rPr>
        <w:t>:</w:t>
      </w:r>
    </w:p>
    <w:bookmarkEnd w:id="19"/>
    <w:bookmarkStart w:name="z23" w:id="20"/>
    <w:p>
      <w:pPr>
        <w:spacing w:after="0"/>
        <w:ind w:left="0"/>
        <w:jc w:val="both"/>
      </w:pPr>
      <w:r>
        <w:rPr>
          <w:rFonts w:ascii="Times New Roman"/>
          <w:b w:val="false"/>
          <w:i w:val="false"/>
          <w:color w:val="000000"/>
          <w:sz w:val="28"/>
        </w:rPr>
        <w:t xml:space="preserve">
      көрсетілген қаулымен бекітілген министрліктер мен өзге де орталық атқарушы органдардың олардың аумақтық органдарындағы және оларға ведомстволық бағынысты мемлекеттік мекемелердегі адам санын ескере отырып, штат санының </w:t>
      </w:r>
      <w:r>
        <w:rPr>
          <w:rFonts w:ascii="Times New Roman"/>
          <w:b w:val="false"/>
          <w:i w:val="false"/>
          <w:color w:val="000000"/>
          <w:sz w:val="28"/>
        </w:rPr>
        <w:t>лимиттерінде</w:t>
      </w:r>
      <w:r>
        <w:rPr>
          <w:rFonts w:ascii="Times New Roman"/>
          <w:b w:val="false"/>
          <w:i w:val="false"/>
          <w:color w:val="000000"/>
          <w:sz w:val="28"/>
        </w:rPr>
        <w:t>:</w:t>
      </w:r>
    </w:p>
    <w:bookmarkEnd w:id="20"/>
    <w:bookmarkStart w:name="z24" w:id="21"/>
    <w:p>
      <w:pPr>
        <w:spacing w:after="0"/>
        <w:ind w:left="0"/>
        <w:jc w:val="both"/>
      </w:pPr>
      <w:r>
        <w:rPr>
          <w:rFonts w:ascii="Times New Roman"/>
          <w:b w:val="false"/>
          <w:i w:val="false"/>
          <w:color w:val="000000"/>
          <w:sz w:val="28"/>
        </w:rPr>
        <w:t xml:space="preserve">
      16-бөлімде: </w:t>
      </w:r>
    </w:p>
    <w:bookmarkEnd w:id="21"/>
    <w:bookmarkStart w:name="z25" w:id="22"/>
    <w:p>
      <w:pPr>
        <w:spacing w:after="0"/>
        <w:ind w:left="0"/>
        <w:jc w:val="both"/>
      </w:pPr>
      <w:r>
        <w:rPr>
          <w:rFonts w:ascii="Times New Roman"/>
          <w:b w:val="false"/>
          <w:i w:val="false"/>
          <w:color w:val="000000"/>
          <w:sz w:val="28"/>
        </w:rPr>
        <w:t>
      мына:</w:t>
      </w:r>
    </w:p>
    <w:bookmarkEnd w:id="2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2"/>
        <w:gridCol w:w="7626"/>
        <w:gridCol w:w="2952"/>
      </w:tblGrid>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Экология, геология және табиғи ресурстар министрлігі оның аумақтық органдарын және оған ведомстволық бағынысты мемлекеттік мекемелерді ескере отырып, оның ішінде: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5431</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Экология, геология және табиғи ресурстар министрлігіне ведомстволық бағынысты мемлекеттік мекемелер, оның ішінде: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6" w:id="23"/>
    <w:p>
      <w:pPr>
        <w:spacing w:after="0"/>
        <w:ind w:left="0"/>
        <w:jc w:val="both"/>
      </w:pPr>
      <w:r>
        <w:rPr>
          <w:rFonts w:ascii="Times New Roman"/>
          <w:b w:val="false"/>
          <w:i w:val="false"/>
          <w:color w:val="000000"/>
          <w:sz w:val="28"/>
        </w:rPr>
        <w:t xml:space="preserve">
      деген жолдар мынадай редакцияда жазылсын: </w:t>
      </w:r>
    </w:p>
    <w:bookmarkEnd w:id="2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2"/>
        <w:gridCol w:w="7626"/>
        <w:gridCol w:w="2952"/>
      </w:tblGrid>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Экология, геология және табиғи ресурстар министрлігі оның аумақтық органдарын және оған ведомстволық бағынысты мемлекеттік мекемелерді ескере отырып, оның ішінде: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5461</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Экология, геология және табиғи ресурстар министрлігіне ведомстволық бағынысты мемлекеттік мекемелер, оның ішінде: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7" w:id="24"/>
    <w:p>
      <w:pPr>
        <w:spacing w:after="0"/>
        <w:ind w:left="0"/>
        <w:jc w:val="both"/>
      </w:pPr>
      <w:r>
        <w:rPr>
          <w:rFonts w:ascii="Times New Roman"/>
          <w:b w:val="false"/>
          <w:i w:val="false"/>
          <w:color w:val="000000"/>
          <w:sz w:val="28"/>
        </w:rPr>
        <w:t>
      мынадай мазмұндағы 31) жолмен толықтырылсын:</w:t>
      </w:r>
    </w:p>
    <w:bookmarkEnd w:id="2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2"/>
        <w:gridCol w:w="6383"/>
        <w:gridCol w:w="2645"/>
      </w:tblGrid>
      <w:tr>
        <w:trPr>
          <w:trHeight w:val="30" w:hRule="atLeast"/>
        </w:trPr>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мемлекеттік ұлттық табиғи паркі" республикалық мемлекеттік мекемесі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8" w:id="25"/>
    <w:p>
      <w:pPr>
        <w:spacing w:after="0"/>
        <w:ind w:left="0"/>
        <w:jc w:val="both"/>
      </w:pPr>
      <w:r>
        <w:rPr>
          <w:rFonts w:ascii="Times New Roman"/>
          <w:b w:val="false"/>
          <w:i w:val="false"/>
          <w:color w:val="000000"/>
          <w:sz w:val="28"/>
        </w:rPr>
        <w:t xml:space="preserve">
      2. "Республикалық маңызы бар ерекше қорғалатын табиғи аумақтардың тізбесін бекіту туралы" Қазақстан Республикасы Үкіметінің 2017 жылғы 26 қыркүйектегі № 593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2006 ж., № 42-43, 290-құжат):</w:t>
      </w:r>
    </w:p>
    <w:bookmarkEnd w:id="25"/>
    <w:bookmarkStart w:name="z29" w:id="26"/>
    <w:p>
      <w:pPr>
        <w:spacing w:after="0"/>
        <w:ind w:left="0"/>
        <w:jc w:val="both"/>
      </w:pPr>
      <w:r>
        <w:rPr>
          <w:rFonts w:ascii="Times New Roman"/>
          <w:b w:val="false"/>
          <w:i w:val="false"/>
          <w:color w:val="000000"/>
          <w:sz w:val="28"/>
        </w:rPr>
        <w:t xml:space="preserve">
      көрсетілген қаулымен бекітілген республикалық маңызы бар ерекше қорғалатын табиғи аумақтардың </w:t>
      </w:r>
      <w:r>
        <w:rPr>
          <w:rFonts w:ascii="Times New Roman"/>
          <w:b w:val="false"/>
          <w:i w:val="false"/>
          <w:color w:val="000000"/>
          <w:sz w:val="28"/>
        </w:rPr>
        <w:t>тізбесінде:</w:t>
      </w:r>
    </w:p>
    <w:bookmarkEnd w:id="26"/>
    <w:bookmarkStart w:name="z30" w:id="27"/>
    <w:p>
      <w:pPr>
        <w:spacing w:after="0"/>
        <w:ind w:left="0"/>
        <w:jc w:val="both"/>
      </w:pPr>
      <w:r>
        <w:rPr>
          <w:rFonts w:ascii="Times New Roman"/>
          <w:b w:val="false"/>
          <w:i w:val="false"/>
          <w:color w:val="000000"/>
          <w:sz w:val="28"/>
        </w:rPr>
        <w:t>
      "Қарағанды облысы" деген бөлімде:</w:t>
      </w:r>
    </w:p>
    <w:bookmarkEnd w:id="27"/>
    <w:bookmarkStart w:name="z31" w:id="28"/>
    <w:p>
      <w:pPr>
        <w:spacing w:after="0"/>
        <w:ind w:left="0"/>
        <w:jc w:val="both"/>
      </w:pPr>
      <w:r>
        <w:rPr>
          <w:rFonts w:ascii="Times New Roman"/>
          <w:b w:val="false"/>
          <w:i w:val="false"/>
          <w:color w:val="000000"/>
          <w:sz w:val="28"/>
        </w:rPr>
        <w:t>
      мынадай мазмұндағы реттік нөмірі 62-1-жолмен толықтырылсын:</w:t>
      </w:r>
    </w:p>
    <w:bookmarkEnd w:id="2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6"/>
        <w:gridCol w:w="2290"/>
        <w:gridCol w:w="2994"/>
        <w:gridCol w:w="672"/>
        <w:gridCol w:w="4038"/>
      </w:tblGrid>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мемлекеттік ұлттық табиғи паркі</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58912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ауданы</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2" w:id="29"/>
    <w:p>
      <w:pPr>
        <w:spacing w:after="0"/>
        <w:ind w:left="0"/>
        <w:jc w:val="both"/>
      </w:pPr>
      <w:r>
        <w:rPr>
          <w:rFonts w:ascii="Times New Roman"/>
          <w:b w:val="false"/>
          <w:i w:val="false"/>
          <w:color w:val="000000"/>
          <w:sz w:val="28"/>
        </w:rPr>
        <w:t>
      реттік нөмірі 68-жол алып тасталсын.</w:t>
      </w:r>
    </w:p>
    <w:bookmarkEnd w:id="29"/>
    <w:bookmarkStart w:name="z33" w:id="30"/>
    <w:p>
      <w:pPr>
        <w:spacing w:after="0"/>
        <w:ind w:left="0"/>
        <w:jc w:val="both"/>
      </w:pPr>
      <w:r>
        <w:rPr>
          <w:rFonts w:ascii="Times New Roman"/>
          <w:b w:val="false"/>
          <w:i w:val="false"/>
          <w:color w:val="000000"/>
          <w:sz w:val="28"/>
        </w:rPr>
        <w:t xml:space="preserve">
      3. "Қазақстан Республикасының мемлекеттік басқару жүйесін одан әрі жетілдіру жөніндегі шаралар туралы" Қазақстан Республикасы Президентінің 2019 жылғы 17 маусымдағы № 17 Жарлығын іске асыру жөніндегі шаралар туралы" Қазақстан Республикасы Үкіметінің 2019 жылғы 5 шілдедегі № 479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2019 ж., № 26-27, 236-құжат):</w:t>
      </w:r>
    </w:p>
    <w:bookmarkEnd w:id="30"/>
    <w:bookmarkStart w:name="z34" w:id="31"/>
    <w:p>
      <w:pPr>
        <w:spacing w:after="0"/>
        <w:ind w:left="0"/>
        <w:jc w:val="both"/>
      </w:pPr>
      <w:r>
        <w:rPr>
          <w:rFonts w:ascii="Times New Roman"/>
          <w:b w:val="false"/>
          <w:i w:val="false"/>
          <w:color w:val="000000"/>
          <w:sz w:val="28"/>
        </w:rPr>
        <w:t xml:space="preserve">
      көрсетілген қаулымен бекітілген Қазақстан Республикасы Экология, геология және табиғи ресурстар министрлігі туралы </w:t>
      </w:r>
      <w:r>
        <w:rPr>
          <w:rFonts w:ascii="Times New Roman"/>
          <w:b w:val="false"/>
          <w:i w:val="false"/>
          <w:color w:val="000000"/>
          <w:sz w:val="28"/>
        </w:rPr>
        <w:t>ережеде:</w:t>
      </w:r>
    </w:p>
    <w:bookmarkEnd w:id="31"/>
    <w:bookmarkStart w:name="z35" w:id="32"/>
    <w:p>
      <w:pPr>
        <w:spacing w:after="0"/>
        <w:ind w:left="0"/>
        <w:jc w:val="both"/>
      </w:pPr>
      <w:r>
        <w:rPr>
          <w:rFonts w:ascii="Times New Roman"/>
          <w:b w:val="false"/>
          <w:i w:val="false"/>
          <w:color w:val="000000"/>
          <w:sz w:val="28"/>
        </w:rPr>
        <w:t xml:space="preserve">
      Қазақстан Республикасы Экология, геология және табиғи ресурстар министрлігі Орман шаруашылығы және жануарлар дүниесі комитетінің ведомстволық бағыныстағы ұйымдарының </w:t>
      </w:r>
      <w:r>
        <w:rPr>
          <w:rFonts w:ascii="Times New Roman"/>
          <w:b w:val="false"/>
          <w:i w:val="false"/>
          <w:color w:val="000000"/>
          <w:sz w:val="28"/>
        </w:rPr>
        <w:t>тізбесінде</w:t>
      </w:r>
      <w:r>
        <w:rPr>
          <w:rFonts w:ascii="Times New Roman"/>
          <w:b w:val="false"/>
          <w:i w:val="false"/>
          <w:color w:val="000000"/>
          <w:sz w:val="28"/>
        </w:rPr>
        <w:t>:</w:t>
      </w:r>
    </w:p>
    <w:bookmarkEnd w:id="32"/>
    <w:bookmarkStart w:name="z36" w:id="33"/>
    <w:p>
      <w:pPr>
        <w:spacing w:after="0"/>
        <w:ind w:left="0"/>
        <w:jc w:val="both"/>
      </w:pPr>
      <w:r>
        <w:rPr>
          <w:rFonts w:ascii="Times New Roman"/>
          <w:b w:val="false"/>
          <w:i w:val="false"/>
          <w:color w:val="000000"/>
          <w:sz w:val="28"/>
        </w:rPr>
        <w:t>
      "Республикалық мемлекеттік мекемелер" деген бөлімде:</w:t>
      </w:r>
    </w:p>
    <w:bookmarkEnd w:id="33"/>
    <w:bookmarkStart w:name="z37" w:id="34"/>
    <w:p>
      <w:pPr>
        <w:spacing w:after="0"/>
        <w:ind w:left="0"/>
        <w:jc w:val="both"/>
      </w:pPr>
      <w:r>
        <w:rPr>
          <w:rFonts w:ascii="Times New Roman"/>
          <w:b w:val="false"/>
          <w:i w:val="false"/>
          <w:color w:val="000000"/>
          <w:sz w:val="28"/>
        </w:rPr>
        <w:t>
      мынадай мазмұндағы реттік нөмірі 30-жолмен толықтырылсын:</w:t>
      </w:r>
    </w:p>
    <w:bookmarkEnd w:id="34"/>
    <w:bookmarkStart w:name="z38" w:id="35"/>
    <w:p>
      <w:pPr>
        <w:spacing w:after="0"/>
        <w:ind w:left="0"/>
        <w:jc w:val="both"/>
      </w:pPr>
      <w:r>
        <w:rPr>
          <w:rFonts w:ascii="Times New Roman"/>
          <w:b w:val="false"/>
          <w:i w:val="false"/>
          <w:color w:val="000000"/>
          <w:sz w:val="28"/>
        </w:rPr>
        <w:t>
      "30. "Қазақстан Республикасы Экология, геология және табиғи ресурстар министрлігі Орман шаруашылығы және жануарлар дүниесі комитетінің "Ұлытау" мемлекеттік ұлттық табиғи паркі" республикалық мемлекеттік мекемесі".</w:t>
      </w:r>
    </w:p>
    <w:bookmarkEnd w:id="35"/>
    <w:p>
      <w:pPr>
        <w:spacing w:after="0"/>
        <w:ind w:left="0"/>
        <w:jc w:val="both"/>
      </w:pPr>
      <w:r>
        <w:rPr>
          <w:rFonts w:ascii="Times New Roman"/>
          <w:b w:val="false"/>
          <w:i w:val="false"/>
          <w:color w:val="000000"/>
          <w:sz w:val="28"/>
        </w:rPr>
        <w:t>
      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