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751a" w14:textId="c167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республикалық бюджеттің көрсеткіштерін түзету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9 желтоқсандағы № 873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ж. бастап қолданысқа енгізіледі</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жылға арналған республикалық бюджеттің көрсеткіштерін түзету жүзеге асырылсын.</w:t>
      </w:r>
    </w:p>
    <w:bookmarkEnd w:id="0"/>
    <w:bookmarkStart w:name="z3" w:id="1"/>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2021 – 2023 жылдарға арналған республикалық бюджет, оның ішінде 2021 жылға мынадай:</w:t>
      </w:r>
    </w:p>
    <w:bookmarkEnd w:id="2"/>
    <w:bookmarkStart w:name="z6" w:id="3"/>
    <w:p>
      <w:pPr>
        <w:spacing w:after="0"/>
        <w:ind w:left="0"/>
        <w:jc w:val="both"/>
      </w:pPr>
      <w:r>
        <w:rPr>
          <w:rFonts w:ascii="Times New Roman"/>
          <w:b w:val="false"/>
          <w:i w:val="false"/>
          <w:color w:val="000000"/>
          <w:sz w:val="28"/>
        </w:rPr>
        <w:t>
      1) кірістер – 12 405 717 446 мың теңге, оның ішінде мыналар бойынша:</w:t>
      </w:r>
    </w:p>
    <w:bookmarkEnd w:id="3"/>
    <w:p>
      <w:pPr>
        <w:spacing w:after="0"/>
        <w:ind w:left="0"/>
        <w:jc w:val="both"/>
      </w:pPr>
      <w:r>
        <w:rPr>
          <w:rFonts w:ascii="Times New Roman"/>
          <w:b w:val="false"/>
          <w:i w:val="false"/>
          <w:color w:val="000000"/>
          <w:sz w:val="28"/>
        </w:rPr>
        <w:t>
      салықтық түсімдер бойынша – 6 913 806 526 мың теңге;</w:t>
      </w:r>
    </w:p>
    <w:p>
      <w:pPr>
        <w:spacing w:after="0"/>
        <w:ind w:left="0"/>
        <w:jc w:val="both"/>
      </w:pPr>
      <w:r>
        <w:rPr>
          <w:rFonts w:ascii="Times New Roman"/>
          <w:b w:val="false"/>
          <w:i w:val="false"/>
          <w:color w:val="000000"/>
          <w:sz w:val="28"/>
        </w:rPr>
        <w:t>
      салықтық емес түсімдер бойынша – 286 899 962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 5 201 425 304 мың теңге;</w:t>
      </w:r>
    </w:p>
    <w:bookmarkStart w:name="z7" w:id="4"/>
    <w:p>
      <w:pPr>
        <w:spacing w:after="0"/>
        <w:ind w:left="0"/>
        <w:jc w:val="both"/>
      </w:pPr>
      <w:r>
        <w:rPr>
          <w:rFonts w:ascii="Times New Roman"/>
          <w:b w:val="false"/>
          <w:i w:val="false"/>
          <w:color w:val="000000"/>
          <w:sz w:val="28"/>
        </w:rPr>
        <w:t>
      2) шығындар – 14 913 573 621 мың теңге;</w:t>
      </w:r>
    </w:p>
    <w:bookmarkEnd w:id="4"/>
    <w:bookmarkStart w:name="z8" w:id="5"/>
    <w:p>
      <w:pPr>
        <w:spacing w:after="0"/>
        <w:ind w:left="0"/>
        <w:jc w:val="both"/>
      </w:pPr>
      <w:r>
        <w:rPr>
          <w:rFonts w:ascii="Times New Roman"/>
          <w:b w:val="false"/>
          <w:i w:val="false"/>
          <w:color w:val="000000"/>
          <w:sz w:val="28"/>
        </w:rPr>
        <w:t>
      3) таза бюджеттік кредиттеу – 221 035 695 мың теңге, оның ішінде:</w:t>
      </w:r>
    </w:p>
    <w:bookmarkEnd w:id="5"/>
    <w:p>
      <w:pPr>
        <w:spacing w:after="0"/>
        <w:ind w:left="0"/>
        <w:jc w:val="both"/>
      </w:pPr>
      <w:r>
        <w:rPr>
          <w:rFonts w:ascii="Times New Roman"/>
          <w:b w:val="false"/>
          <w:i w:val="false"/>
          <w:color w:val="000000"/>
          <w:sz w:val="28"/>
        </w:rPr>
        <w:t>
      бюджеттік кредиттер – 389 634 093 мың теңге;</w:t>
      </w:r>
    </w:p>
    <w:p>
      <w:pPr>
        <w:spacing w:after="0"/>
        <w:ind w:left="0"/>
        <w:jc w:val="both"/>
      </w:pPr>
      <w:r>
        <w:rPr>
          <w:rFonts w:ascii="Times New Roman"/>
          <w:b w:val="false"/>
          <w:i w:val="false"/>
          <w:color w:val="000000"/>
          <w:sz w:val="28"/>
        </w:rPr>
        <w:t>
      бюджеттік кредиттерді өтеу – 168 598 398 мың теңге;</w:t>
      </w:r>
    </w:p>
    <w:bookmarkStart w:name="z9" w:id="6"/>
    <w:p>
      <w:pPr>
        <w:spacing w:after="0"/>
        <w:ind w:left="0"/>
        <w:jc w:val="both"/>
      </w:pPr>
      <w:r>
        <w:rPr>
          <w:rFonts w:ascii="Times New Roman"/>
          <w:b w:val="false"/>
          <w:i w:val="false"/>
          <w:color w:val="000000"/>
          <w:sz w:val="28"/>
        </w:rPr>
        <w:t>
      4) қаржы активтерімен жасалатын операциялар бойынша сальдо – 30 773 330 мың теңге, оның ішінде:</w:t>
      </w:r>
    </w:p>
    <w:bookmarkEnd w:id="6"/>
    <w:p>
      <w:pPr>
        <w:spacing w:after="0"/>
        <w:ind w:left="0"/>
        <w:jc w:val="both"/>
      </w:pPr>
      <w:r>
        <w:rPr>
          <w:rFonts w:ascii="Times New Roman"/>
          <w:b w:val="false"/>
          <w:i w:val="false"/>
          <w:color w:val="000000"/>
          <w:sz w:val="28"/>
        </w:rPr>
        <w:t>
      қаржы активтерін сатып алу – 30 773 330 мың теңге;</w:t>
      </w:r>
    </w:p>
    <w:bookmarkStart w:name="z10" w:id="7"/>
    <w:p>
      <w:pPr>
        <w:spacing w:after="0"/>
        <w:ind w:left="0"/>
        <w:jc w:val="both"/>
      </w:pPr>
      <w:r>
        <w:rPr>
          <w:rFonts w:ascii="Times New Roman"/>
          <w:b w:val="false"/>
          <w:i w:val="false"/>
          <w:color w:val="000000"/>
          <w:sz w:val="28"/>
        </w:rPr>
        <w:t>
      5) бюджет тапшылығы – -2 759 665 200 мың теңге немесе елдің жалпы iшкi өнiміне қатысты 3,5 пайыз;</w:t>
      </w:r>
    </w:p>
    <w:bookmarkEnd w:id="7"/>
    <w:bookmarkStart w:name="z11" w:id="8"/>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елдің жалпы ішкі өнімінің 10,6 пайызы;</w:t>
      </w:r>
    </w:p>
    <w:bookmarkEnd w:id="8"/>
    <w:bookmarkStart w:name="z12" w:id="9"/>
    <w:p>
      <w:pPr>
        <w:spacing w:after="0"/>
        <w:ind w:left="0"/>
        <w:jc w:val="both"/>
      </w:pPr>
      <w:r>
        <w:rPr>
          <w:rFonts w:ascii="Times New Roman"/>
          <w:b w:val="false"/>
          <w:i w:val="false"/>
          <w:color w:val="000000"/>
          <w:sz w:val="28"/>
        </w:rPr>
        <w:t>
      7) бюджет тапшылығын қаржыландыру – 2 759 665 200 мың теңге көлемінде атқаруға қабылдансын.";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14" w:id="10"/>
    <w:p>
      <w:pPr>
        <w:spacing w:after="0"/>
        <w:ind w:left="0"/>
        <w:jc w:val="both"/>
      </w:pPr>
      <w:r>
        <w:rPr>
          <w:rFonts w:ascii="Times New Roman"/>
          <w:b w:val="false"/>
          <w:i w:val="false"/>
          <w:color w:val="000000"/>
          <w:sz w:val="28"/>
        </w:rPr>
        <w:t>
      "2) осы қаулыға 2-қосымшаға сәйкес Қазақстан Республикасы Төтенше жағдайлар, Қорғаныс, Индустрия және инфрақұрылымдық даму министрліктерінің, Президентінің Іс Басқармасы басым республикалық бюджеттік инвестицияларының тізбесі (қызмет бабында пайдалану үшін);";</w:t>
      </w:r>
    </w:p>
    <w:bookmarkEnd w:id="10"/>
    <w:bookmarkStart w:name="z15" w:id="1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0"/>
        <w:gridCol w:w="900"/>
        <w:gridCol w:w="900"/>
        <w:gridCol w:w="1139"/>
        <w:gridCol w:w="2915"/>
        <w:gridCol w:w="2559"/>
        <w:gridCol w:w="256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1 282 658 944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340 866 071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56 838 213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56 390 217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5 630 532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4 572 232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деген жолдар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0"/>
        <w:gridCol w:w="900"/>
        <w:gridCol w:w="900"/>
        <w:gridCol w:w="1139"/>
        <w:gridCol w:w="2915"/>
        <w:gridCol w:w="2559"/>
        <w:gridCol w:w="256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1 270 029 558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332 662 146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56 013 503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55 611 090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4 935 405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3 877 105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2685"/>
        <w:gridCol w:w="565"/>
        <w:gridCol w:w="1628"/>
        <w:gridCol w:w="5160"/>
        <w:gridCol w:w="566"/>
        <w:gridCol w:w="566"/>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963 976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деген жол мынадай редакцияда жазылсын: </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2685"/>
        <w:gridCol w:w="565"/>
        <w:gridCol w:w="1628"/>
        <w:gridCol w:w="5160"/>
        <w:gridCol w:w="566"/>
        <w:gridCol w:w="566"/>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879 976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bookmarkStart w:name="z20"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520"/>
        <w:gridCol w:w="2472"/>
        <w:gridCol w:w="2476"/>
        <w:gridCol w:w="4750"/>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деген 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0"/>
        <w:gridCol w:w="520"/>
        <w:gridCol w:w="2472"/>
        <w:gridCol w:w="2476"/>
        <w:gridCol w:w="4750"/>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860"/>
        <w:gridCol w:w="860"/>
        <w:gridCol w:w="860"/>
        <w:gridCol w:w="2656"/>
        <w:gridCol w:w="2218"/>
        <w:gridCol w:w="2219"/>
        <w:gridCol w:w="2219"/>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447 996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447 996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447 996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интеграцияланған ақпараттық жүйесін ("Е-Қызмет" жүйесі, ИАЖ) дамыту және жаңғырту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447 996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38 828 458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18 165 231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p>
      <w:pPr>
        <w:spacing w:after="0"/>
        <w:ind w:left="0"/>
        <w:jc w:val="both"/>
      </w:pP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деген 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860"/>
        <w:gridCol w:w="860"/>
        <w:gridCol w:w="860"/>
        <w:gridCol w:w="2656"/>
        <w:gridCol w:w="2218"/>
        <w:gridCol w:w="2219"/>
        <w:gridCol w:w="2219"/>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интеграцияланған ақпараттық жүйесін ("Е-Қызмет" жүйесі, ИАЖ) дамыту және жаңғырту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40 835 655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18 164 472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p>
      <w:pPr>
        <w:spacing w:after="0"/>
        <w:ind w:left="0"/>
        <w:jc w:val="both"/>
      </w:pP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167"/>
        <w:gridCol w:w="167"/>
        <w:gridCol w:w="167"/>
        <w:gridCol w:w="5470"/>
        <w:gridCol w:w="2054"/>
        <w:gridCol w:w="2054"/>
        <w:gridCol w:w="2054"/>
      </w:tblGrid>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11 080 000</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bl>
    <w:p>
      <w:pPr>
        <w:spacing w:after="0"/>
        <w:ind w:left="0"/>
        <w:jc w:val="both"/>
      </w:pP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деген жолдар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70"/>
        <w:gridCol w:w="170"/>
        <w:gridCol w:w="170"/>
        <w:gridCol w:w="5564"/>
        <w:gridCol w:w="1877"/>
        <w:gridCol w:w="2089"/>
        <w:gridCol w:w="209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9 033 738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11 080 000</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4 433 738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bl>
    <w:p>
      <w:pPr>
        <w:spacing w:after="0"/>
        <w:ind w:left="0"/>
        <w:jc w:val="both"/>
      </w:pP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282"/>
        <w:gridCol w:w="282"/>
        <w:gridCol w:w="1518"/>
        <w:gridCol w:w="3099"/>
        <w:gridCol w:w="3452"/>
        <w:gridCol w:w="3103"/>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11 750 000</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8 960 626</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bl>
    <w:p>
      <w:pPr>
        <w:spacing w:after="0"/>
        <w:ind w:left="0"/>
        <w:jc w:val="both"/>
      </w:pP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деген жолдар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74"/>
        <w:gridCol w:w="274"/>
        <w:gridCol w:w="274"/>
        <w:gridCol w:w="1475"/>
        <w:gridCol w:w="3356"/>
        <w:gridCol w:w="3356"/>
        <w:gridCol w:w="3017"/>
      </w:tblGrid>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11 506 113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11 750 000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8 960 626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6 706 113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bl>
    <w:p>
      <w:pPr>
        <w:spacing w:after="0"/>
        <w:ind w:left="0"/>
        <w:jc w:val="both"/>
      </w:pP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487"/>
        <w:gridCol w:w="1487"/>
        <w:gridCol w:w="313"/>
        <w:gridCol w:w="2079"/>
        <w:gridCol w:w="2859"/>
        <w:gridCol w:w="3448"/>
        <w:gridCol w:w="314"/>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311 490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311 490</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деген 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487"/>
        <w:gridCol w:w="1487"/>
        <w:gridCol w:w="313"/>
        <w:gridCol w:w="2079"/>
        <w:gridCol w:w="2859"/>
        <w:gridCol w:w="3448"/>
        <w:gridCol w:w="314"/>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279 595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279 595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39"/>
        <w:gridCol w:w="239"/>
        <w:gridCol w:w="1137"/>
        <w:gridCol w:w="1939"/>
        <w:gridCol w:w="2934"/>
        <w:gridCol w:w="2636"/>
        <w:gridCol w:w="2637"/>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18 615 122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39"/>
        <w:gridCol w:w="239"/>
        <w:gridCol w:w="1137"/>
        <w:gridCol w:w="1939"/>
        <w:gridCol w:w="2934"/>
        <w:gridCol w:w="2636"/>
        <w:gridCol w:w="2637"/>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18 487 821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bl>
    <w:p>
      <w:pPr>
        <w:spacing w:after="0"/>
        <w:ind w:left="0"/>
        <w:jc w:val="both"/>
      </w:pP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996"/>
        <w:gridCol w:w="1996"/>
        <w:gridCol w:w="420"/>
        <w:gridCol w:w="2000"/>
        <w:gridCol w:w="4626"/>
        <w:gridCol w:w="421"/>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1 273 012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996"/>
        <w:gridCol w:w="1996"/>
        <w:gridCol w:w="420"/>
        <w:gridCol w:w="2000"/>
        <w:gridCol w:w="4626"/>
        <w:gridCol w:w="421"/>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4"/>
        <w:gridCol w:w="874"/>
        <w:gridCol w:w="874"/>
        <w:gridCol w:w="2723"/>
        <w:gridCol w:w="2256"/>
        <w:gridCol w:w="2027"/>
        <w:gridCol w:w="2028"/>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26 279 423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26 279 423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7 742 905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7 742 905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3 143 764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деген 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4"/>
        <w:gridCol w:w="874"/>
        <w:gridCol w:w="874"/>
        <w:gridCol w:w="2723"/>
        <w:gridCol w:w="2256"/>
        <w:gridCol w:w="2027"/>
        <w:gridCol w:w="2028"/>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26 208 543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26 208 543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7 672 025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7 672 025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3 123 764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530"/>
        <w:gridCol w:w="531"/>
        <w:gridCol w:w="4273"/>
        <w:gridCol w:w="4843"/>
        <w:gridCol w:w="531"/>
        <w:gridCol w:w="532"/>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550 582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деген жол мынадай редакцияда жазылсын: </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530"/>
        <w:gridCol w:w="531"/>
        <w:gridCol w:w="4273"/>
        <w:gridCol w:w="4843"/>
        <w:gridCol w:w="531"/>
        <w:gridCol w:w="532"/>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530 582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352"/>
        <w:gridCol w:w="352"/>
        <w:gridCol w:w="352"/>
        <w:gridCol w:w="573"/>
        <w:gridCol w:w="3218"/>
        <w:gridCol w:w="3219"/>
        <w:gridCol w:w="3882"/>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деген жол мынадай редакцияда жазылсын: </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352"/>
        <w:gridCol w:w="352"/>
        <w:gridCol w:w="352"/>
        <w:gridCol w:w="573"/>
        <w:gridCol w:w="3218"/>
        <w:gridCol w:w="3219"/>
        <w:gridCol w:w="3882"/>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both"/>
      </w:pP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мына:</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99"/>
        <w:gridCol w:w="299"/>
        <w:gridCol w:w="299"/>
        <w:gridCol w:w="7775"/>
        <w:gridCol w:w="2730"/>
        <w:gridCol w:w="299"/>
        <w:gridCol w:w="300"/>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1-ші кезегі (2 және 3-қосылу кешені) және құрылыстың 2-ші кезегі" ЖСҚ әзірлеу. Түзету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деген 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99"/>
        <w:gridCol w:w="299"/>
        <w:gridCol w:w="299"/>
        <w:gridCol w:w="7775"/>
        <w:gridCol w:w="2730"/>
        <w:gridCol w:w="299"/>
        <w:gridCol w:w="300"/>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1-ші кезегі (2 және 3-қосылу кешені) және құрылыстың 2-ші кезегі" ЖСҚ әзірлеу. Түзету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18"/>
        <w:gridCol w:w="318"/>
        <w:gridCol w:w="318"/>
        <w:gridCol w:w="517"/>
        <w:gridCol w:w="3503"/>
        <w:gridCol w:w="3504"/>
        <w:gridCol w:w="3504"/>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1 582 252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3 233 287</w:t>
            </w:r>
          </w:p>
        </w:tc>
      </w:tr>
    </w:tbl>
    <w:p>
      <w:pPr>
        <w:spacing w:after="0"/>
        <w:ind w:left="0"/>
        <w:jc w:val="both"/>
      </w:pP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xml:space="preserve">
      деген жол мынадай редакцияда жазылсын: </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18"/>
        <w:gridCol w:w="318"/>
        <w:gridCol w:w="318"/>
        <w:gridCol w:w="517"/>
        <w:gridCol w:w="3503"/>
        <w:gridCol w:w="3504"/>
        <w:gridCol w:w="3504"/>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1 579 952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3 233 287</w:t>
            </w:r>
          </w:p>
        </w:tc>
      </w:tr>
    </w:tbl>
    <w:p>
      <w:pPr>
        <w:spacing w:after="0"/>
        <w:ind w:left="0"/>
        <w:jc w:val="both"/>
      </w:pP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39"/>
        <w:gridCol w:w="239"/>
        <w:gridCol w:w="239"/>
        <w:gridCol w:w="4330"/>
        <w:gridCol w:w="2187"/>
        <w:gridCol w:w="2188"/>
        <w:gridCol w:w="2639"/>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bl>
    <w:p>
      <w:pPr>
        <w:spacing w:after="0"/>
        <w:ind w:left="0"/>
        <w:jc w:val="both"/>
      </w:pP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деген жол мынадай редакцияда жазылсын: </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45"/>
        <w:gridCol w:w="245"/>
        <w:gridCol w:w="245"/>
        <w:gridCol w:w="4438"/>
        <w:gridCol w:w="1934"/>
        <w:gridCol w:w="2243"/>
        <w:gridCol w:w="270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bl>
    <w:p>
      <w:pPr>
        <w:spacing w:after="0"/>
        <w:ind w:left="0"/>
        <w:jc w:val="both"/>
      </w:pP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565"/>
        <w:gridCol w:w="565"/>
        <w:gridCol w:w="1982"/>
        <w:gridCol w:w="6926"/>
        <w:gridCol w:w="566"/>
        <w:gridCol w:w="566"/>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деген жолдан кейін мынадай жолдармен толықтырылсын: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8"/>
        <w:gridCol w:w="778"/>
        <w:gridCol w:w="164"/>
        <w:gridCol w:w="7874"/>
        <w:gridCol w:w="1804"/>
        <w:gridCol w:w="164"/>
        <w:gridCol w:w="165"/>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және "Жайсаң" шекара бөлімшелерін салу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"Кенерал", "Қайрақ", "Бірлік" шекара бөлімшелерін салу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және "Шарбақты" шекара бөлімшелерін салу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ШҚ департаментінің "Қызыл ту", "Келтесай", "Баян батыр атындағы", "Ақкөл", "Жаңажол", "Жамбыл", "Ашікен", "Қарақұдық", "Аралағаш", "Қасқат", "Есіл", "Талсай" шекара бөлімшелерін жобалау және салу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88"/>
        <w:gridCol w:w="788"/>
        <w:gridCol w:w="788"/>
        <w:gridCol w:w="3050"/>
        <w:gridCol w:w="2240"/>
        <w:gridCol w:w="2033"/>
        <w:gridCol w:w="203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144 394 695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18 760 046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125 553 649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123 576 011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88"/>
        <w:gridCol w:w="788"/>
        <w:gridCol w:w="788"/>
        <w:gridCol w:w="3050"/>
        <w:gridCol w:w="2240"/>
        <w:gridCol w:w="2033"/>
        <w:gridCol w:w="203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134 454 266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16 516 891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117 937 375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117 103 837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31"/>
        <w:gridCol w:w="231"/>
        <w:gridCol w:w="231"/>
        <w:gridCol w:w="6046"/>
        <w:gridCol w:w="2548"/>
        <w:gridCol w:w="2550"/>
        <w:gridCol w:w="232"/>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31"/>
        <w:gridCol w:w="231"/>
        <w:gridCol w:w="231"/>
        <w:gridCol w:w="6045"/>
        <w:gridCol w:w="2549"/>
        <w:gridCol w:w="2550"/>
        <w:gridCol w:w="232"/>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85"/>
        <w:gridCol w:w="185"/>
        <w:gridCol w:w="881"/>
        <w:gridCol w:w="4853"/>
        <w:gridCol w:w="2273"/>
        <w:gridCol w:w="1694"/>
        <w:gridCol w:w="2044"/>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14 910 714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53 476 011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53 476 011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85"/>
        <w:gridCol w:w="185"/>
        <w:gridCol w:w="881"/>
        <w:gridCol w:w="4853"/>
        <w:gridCol w:w="2273"/>
        <w:gridCol w:w="1694"/>
        <w:gridCol w:w="2044"/>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11 300 714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47 003 837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47 003 837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8"/>
        <w:gridCol w:w="298"/>
        <w:gridCol w:w="298"/>
        <w:gridCol w:w="6860"/>
        <w:gridCol w:w="3651"/>
        <w:gridCol w:w="298"/>
        <w:gridCol w:w="299"/>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2 564 830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17 854 000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xml:space="preserve">
      деген жолдар мынадай редакцияда жазылсын: </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8"/>
        <w:gridCol w:w="298"/>
        <w:gridCol w:w="298"/>
        <w:gridCol w:w="6860"/>
        <w:gridCol w:w="3651"/>
        <w:gridCol w:w="298"/>
        <w:gridCol w:w="299"/>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15 854 000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мына:</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406"/>
        <w:gridCol w:w="406"/>
        <w:gridCol w:w="6153"/>
        <w:gridCol w:w="3709"/>
        <w:gridCol w:w="407"/>
        <w:gridCol w:w="407"/>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402 996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xml:space="preserve">
      деген жол мынадай редакцияда жазылсын: </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406"/>
        <w:gridCol w:w="406"/>
        <w:gridCol w:w="6153"/>
        <w:gridCol w:w="3709"/>
        <w:gridCol w:w="407"/>
        <w:gridCol w:w="407"/>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мына:</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8"/>
        <w:gridCol w:w="178"/>
        <w:gridCol w:w="178"/>
        <w:gridCol w:w="6036"/>
        <w:gridCol w:w="1961"/>
        <w:gridCol w:w="1627"/>
        <w:gridCol w:w="1964"/>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автожолын қайта жаңарту және жобалау-іздестіру жұмыстары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7 114 133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9 572 518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 автомобиль жолының ұзындығы 412 км "Қызылорда - Жезқазған" 12-424 учаскесін қайта жаңарту және жобалау-іздестіру жұмыстары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"Атырау-Орал" республикалық маңызы бар автомобиль жолының қайта жаңарту және жобалау-іздестіру жұмыстары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деген жолдар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8"/>
        <w:gridCol w:w="178"/>
        <w:gridCol w:w="178"/>
        <w:gridCol w:w="6035"/>
        <w:gridCol w:w="1962"/>
        <w:gridCol w:w="1627"/>
        <w:gridCol w:w="1964"/>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автожолын қайта жаңарту және жобалау-іздестіру жұмыстары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6 214 133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9 036 931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 автомобиль жолының ұзындығы 412 км "Қызылорда - Жезқазған" 12-424 учаскесін қайта жаңарту және жобалау-іздестіру жұмыстары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"Атырау-Орал" республикалық маңызы бар автомобиль жолының қайта жаңарту және жобалау-іздестіру жұмыстары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365 463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bl>
    <w:p>
      <w:pPr>
        <w:spacing w:after="0"/>
        <w:ind w:left="0"/>
        <w:jc w:val="both"/>
      </w:pP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мына:</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353"/>
        <w:gridCol w:w="6955"/>
        <w:gridCol w:w="3225"/>
        <w:gridCol w:w="354"/>
        <w:gridCol w:w="354"/>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"Қарағанды-Аягөз" учаскесін реконструкциялау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Қарабұтақ - Ұлғайсын" автомобиль жолын реконструкциялау және жобалау-іздестіру жұмыстары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деген жолдар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366"/>
        <w:gridCol w:w="366"/>
        <w:gridCol w:w="366"/>
        <w:gridCol w:w="7216"/>
        <w:gridCol w:w="2886"/>
        <w:gridCol w:w="367"/>
        <w:gridCol w:w="367"/>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"Қарағанды-Аягөз" учаскесін реконструкциялау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Қарабұтақ - Ұлғайсын" автомобиль жолын реконструкциялау және жобалау-іздестіру жұмыстары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мына:</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240"/>
        <w:gridCol w:w="240"/>
        <w:gridCol w:w="240"/>
        <w:gridCol w:w="6267"/>
        <w:gridCol w:w="2640"/>
        <w:gridCol w:w="2192"/>
        <w:gridCol w:w="241"/>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деген жолдар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240"/>
        <w:gridCol w:w="240"/>
        <w:gridCol w:w="240"/>
        <w:gridCol w:w="6266"/>
        <w:gridCol w:w="2642"/>
        <w:gridCol w:w="2191"/>
        <w:gridCol w:w="241"/>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924 000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мына:</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85"/>
        <w:gridCol w:w="285"/>
        <w:gridCol w:w="285"/>
        <w:gridCol w:w="7454"/>
        <w:gridCol w:w="3135"/>
        <w:gridCol w:w="285"/>
        <w:gridCol w:w="286"/>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деген жол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85"/>
        <w:gridCol w:w="285"/>
        <w:gridCol w:w="285"/>
        <w:gridCol w:w="7452"/>
        <w:gridCol w:w="3137"/>
        <w:gridCol w:w="285"/>
        <w:gridCol w:w="286"/>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1 655 286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"Көлiк және коммуникация" деген 12-функционалдық топта:</w:t>
      </w:r>
    </w:p>
    <w:bookmarkEnd w:id="61"/>
    <w:bookmarkStart w:name="z66" w:id="62"/>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деген әкімші бойынша:</w:t>
      </w:r>
    </w:p>
    <w:bookmarkEnd w:id="62"/>
    <w:bookmarkStart w:name="z67"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8"/>
        <w:gridCol w:w="849"/>
        <w:gridCol w:w="178"/>
        <w:gridCol w:w="8590"/>
        <w:gridCol w:w="1969"/>
        <w:gridCol w:w="179"/>
        <w:gridCol w:w="179"/>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және "Жайсаң" шекара бөлімшелерін салу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"Кенерал", "Қайрақ", "Бірлік" шекара бөлімшелерін салу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және "Шарбақты" шекара бөлімшелерін салу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ШҚ департаментінің "Қызыл ту", "Келтесай", "Баян батыр атындағы", "Ақкөл", "Жаңажол", "Жамбыл", "Ашікен", "Қарақұдық", "Аралағаш", "Қасқат", "Есіл", "Талсай" шекара бөлімшелерін жобалау және салу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деген жолдар алып тасталсын;</w:t>
      </w:r>
    </w:p>
    <w:bookmarkEnd w:id="64"/>
    <w:bookmarkStart w:name="z69"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2228"/>
        <w:gridCol w:w="469"/>
        <w:gridCol w:w="3444"/>
        <w:gridCol w:w="4282"/>
        <w:gridCol w:w="469"/>
        <w:gridCol w:w="470"/>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937 638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937 638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деген жолдар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2228"/>
        <w:gridCol w:w="469"/>
        <w:gridCol w:w="3444"/>
        <w:gridCol w:w="4282"/>
        <w:gridCol w:w="469"/>
        <w:gridCol w:w="470"/>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833 538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833 538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мына:</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4551"/>
        <w:gridCol w:w="4675"/>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585 180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xml:space="preserve">
      деген жол мынадай редакцияда жазылсын: </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4551"/>
        <w:gridCol w:w="4675"/>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мына:</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83"/>
        <w:gridCol w:w="1283"/>
        <w:gridCol w:w="270"/>
        <w:gridCol w:w="1625"/>
        <w:gridCol w:w="3311"/>
        <w:gridCol w:w="3312"/>
        <w:gridCol w:w="271"/>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38 777 334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9 311 084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5 521 586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деген жолдар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83"/>
        <w:gridCol w:w="1283"/>
        <w:gridCol w:w="270"/>
        <w:gridCol w:w="1625"/>
        <w:gridCol w:w="3311"/>
        <w:gridCol w:w="3312"/>
        <w:gridCol w:w="271"/>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9 309 091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5 408 580</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мына:</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7844"/>
        <w:gridCol w:w="2690"/>
        <w:gridCol w:w="295"/>
        <w:gridCol w:w="295"/>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788 395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xml:space="preserve">
      деген жол мынадай редакцияда жазылсын: </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7844"/>
        <w:gridCol w:w="2690"/>
        <w:gridCol w:w="295"/>
        <w:gridCol w:w="295"/>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750 020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мына:</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3678"/>
        <w:gridCol w:w="5579"/>
        <w:gridCol w:w="507"/>
        <w:gridCol w:w="508"/>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1 481 451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8" w:id="74"/>
    <w:p>
      <w:pPr>
        <w:spacing w:after="0"/>
        <w:ind w:left="0"/>
        <w:jc w:val="both"/>
      </w:pPr>
      <w:r>
        <w:rPr>
          <w:rFonts w:ascii="Times New Roman"/>
          <w:b w:val="false"/>
          <w:i w:val="false"/>
          <w:color w:val="000000"/>
          <w:sz w:val="28"/>
        </w:rPr>
        <w:t xml:space="preserve">
      деген жол мынадай редакцияда жазылсын: </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3678"/>
        <w:gridCol w:w="5579"/>
        <w:gridCol w:w="507"/>
        <w:gridCol w:w="508"/>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мына:</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9"/>
        <w:gridCol w:w="799"/>
        <w:gridCol w:w="800"/>
        <w:gridCol w:w="2911"/>
        <w:gridCol w:w="2274"/>
        <w:gridCol w:w="2274"/>
        <w:gridCol w:w="2064"/>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146 301 583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5 433 496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3 174 344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1 298 689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деген жолдар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9"/>
        <w:gridCol w:w="799"/>
        <w:gridCol w:w="800"/>
        <w:gridCol w:w="2911"/>
        <w:gridCol w:w="2274"/>
        <w:gridCol w:w="2274"/>
        <w:gridCol w:w="2064"/>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141 910 897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2 090 754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1 198 689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мына:</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699"/>
        <w:gridCol w:w="699"/>
        <w:gridCol w:w="1720"/>
        <w:gridCol w:w="6384"/>
        <w:gridCol w:w="700"/>
        <w:gridCol w:w="70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xml:space="preserve">
      деген жол мынадай редакцияда жазылсын: </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699"/>
        <w:gridCol w:w="699"/>
        <w:gridCol w:w="1720"/>
        <w:gridCol w:w="6384"/>
        <w:gridCol w:w="700"/>
        <w:gridCol w:w="70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3" w:id="79"/>
    <w:p>
      <w:pPr>
        <w:spacing w:after="0"/>
        <w:ind w:left="0"/>
        <w:jc w:val="both"/>
      </w:pPr>
      <w:r>
        <w:rPr>
          <w:rFonts w:ascii="Times New Roman"/>
          <w:b w:val="false"/>
          <w:i w:val="false"/>
          <w:color w:val="000000"/>
          <w:sz w:val="28"/>
        </w:rPr>
        <w:t>
      мына:</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85"/>
        <w:gridCol w:w="249"/>
        <w:gridCol w:w="249"/>
        <w:gridCol w:w="1188"/>
        <w:gridCol w:w="3059"/>
        <w:gridCol w:w="3059"/>
        <w:gridCol w:w="2749"/>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41 997 514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41 997 514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bl>
    <w:p>
      <w:pPr>
        <w:spacing w:after="0"/>
        <w:ind w:left="0"/>
        <w:jc w:val="both"/>
      </w:pPr>
      <w:r>
        <w:rPr>
          <w:rFonts w:ascii="Times New Roman"/>
          <w:b w:val="false"/>
          <w:i w:val="false"/>
          <w:color w:val="000000"/>
          <w:sz w:val="28"/>
        </w:rPr>
        <w:t>
      "</w:t>
      </w:r>
    </w:p>
    <w:bookmarkStart w:name="z84" w:id="80"/>
    <w:p>
      <w:pPr>
        <w:spacing w:after="0"/>
        <w:ind w:left="0"/>
        <w:jc w:val="both"/>
      </w:pPr>
      <w:r>
        <w:rPr>
          <w:rFonts w:ascii="Times New Roman"/>
          <w:b w:val="false"/>
          <w:i w:val="false"/>
          <w:color w:val="000000"/>
          <w:sz w:val="28"/>
        </w:rPr>
        <w:t>
      деген жолдар мынадай редакцияда жазылсын:</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185"/>
        <w:gridCol w:w="249"/>
        <w:gridCol w:w="249"/>
        <w:gridCol w:w="1188"/>
        <w:gridCol w:w="3059"/>
        <w:gridCol w:w="3059"/>
        <w:gridCol w:w="2749"/>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40 605 986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40 605 986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bl>
    <w:p>
      <w:pPr>
        <w:spacing w:after="0"/>
        <w:ind w:left="0"/>
        <w:jc w:val="both"/>
      </w:pPr>
      <w:r>
        <w:rPr>
          <w:rFonts w:ascii="Times New Roman"/>
          <w:b w:val="false"/>
          <w:i w:val="false"/>
          <w:color w:val="000000"/>
          <w:sz w:val="28"/>
        </w:rPr>
        <w:t>
      ";</w:t>
      </w:r>
    </w:p>
    <w:bookmarkStart w:name="z85" w:id="81"/>
    <w:p>
      <w:pPr>
        <w:spacing w:after="0"/>
        <w:ind w:left="0"/>
        <w:jc w:val="both"/>
      </w:pPr>
      <w:r>
        <w:rPr>
          <w:rFonts w:ascii="Times New Roman"/>
          <w:b w:val="false"/>
          <w:i w:val="false"/>
          <w:color w:val="000000"/>
          <w:sz w:val="28"/>
        </w:rPr>
        <w:t>
      мына:</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76"/>
        <w:gridCol w:w="836"/>
        <w:gridCol w:w="176"/>
        <w:gridCol w:w="4903"/>
        <w:gridCol w:w="1938"/>
        <w:gridCol w:w="2156"/>
        <w:gridCol w:w="1939"/>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6 595 503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bl>
    <w:p>
      <w:pPr>
        <w:spacing w:after="0"/>
        <w:ind w:left="0"/>
        <w:jc w:val="both"/>
      </w:pPr>
      <w:r>
        <w:rPr>
          <w:rFonts w:ascii="Times New Roman"/>
          <w:b w:val="false"/>
          <w:i w:val="false"/>
          <w:color w:val="000000"/>
          <w:sz w:val="28"/>
        </w:rPr>
        <w:t>
      "</w:t>
      </w:r>
    </w:p>
    <w:bookmarkStart w:name="z86" w:id="82"/>
    <w:p>
      <w:pPr>
        <w:spacing w:after="0"/>
        <w:ind w:left="0"/>
        <w:jc w:val="both"/>
      </w:pPr>
      <w:r>
        <w:rPr>
          <w:rFonts w:ascii="Times New Roman"/>
          <w:b w:val="false"/>
          <w:i w:val="false"/>
          <w:color w:val="000000"/>
          <w:sz w:val="28"/>
        </w:rPr>
        <w:t xml:space="preserve">
      деген жол мынадай редакцияда жазылсын: </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76"/>
        <w:gridCol w:w="836"/>
        <w:gridCol w:w="176"/>
        <w:gridCol w:w="4903"/>
        <w:gridCol w:w="1938"/>
        <w:gridCol w:w="2156"/>
        <w:gridCol w:w="1939"/>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6 531 337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bl>
    <w:p>
      <w:pPr>
        <w:spacing w:after="0"/>
        <w:ind w:left="0"/>
        <w:jc w:val="both"/>
      </w:pPr>
      <w:r>
        <w:rPr>
          <w:rFonts w:ascii="Times New Roman"/>
          <w:b w:val="false"/>
          <w:i w:val="false"/>
          <w:color w:val="000000"/>
          <w:sz w:val="28"/>
        </w:rPr>
        <w:t>
      ";</w:t>
      </w:r>
    </w:p>
    <w:bookmarkStart w:name="z87" w:id="83"/>
    <w:p>
      <w:pPr>
        <w:spacing w:after="0"/>
        <w:ind w:left="0"/>
        <w:jc w:val="both"/>
      </w:pPr>
      <w:r>
        <w:rPr>
          <w:rFonts w:ascii="Times New Roman"/>
          <w:b w:val="false"/>
          <w:i w:val="false"/>
          <w:color w:val="000000"/>
          <w:sz w:val="28"/>
        </w:rPr>
        <w:t>
      мына:</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266"/>
        <w:gridCol w:w="1265"/>
        <w:gridCol w:w="4104"/>
        <w:gridCol w:w="2933"/>
        <w:gridCol w:w="2933"/>
        <w:gridCol w:w="267"/>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3 795 503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xml:space="preserve">
      деген жол мынадай редакцияда жазылсын: </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266"/>
        <w:gridCol w:w="1265"/>
        <w:gridCol w:w="4104"/>
        <w:gridCol w:w="2933"/>
        <w:gridCol w:w="2933"/>
        <w:gridCol w:w="267"/>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3 731 337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мына:</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4"/>
        <w:gridCol w:w="1194"/>
        <w:gridCol w:w="6700"/>
        <w:gridCol w:w="735"/>
        <w:gridCol w:w="73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288 470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xml:space="preserve">
      деген жол мынадай редакцияда жазылсын: </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4"/>
        <w:gridCol w:w="1194"/>
        <w:gridCol w:w="6700"/>
        <w:gridCol w:w="735"/>
        <w:gridCol w:w="73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мына:</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62"/>
        <w:gridCol w:w="772"/>
        <w:gridCol w:w="772"/>
        <w:gridCol w:w="4661"/>
        <w:gridCol w:w="1991"/>
        <w:gridCol w:w="1991"/>
        <w:gridCol w:w="1789"/>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28 522 584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5 191 329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bl>
    <w:p>
      <w:pPr>
        <w:spacing w:after="0"/>
        <w:ind w:left="0"/>
        <w:jc w:val="both"/>
      </w:pPr>
      <w:r>
        <w:rPr>
          <w:rFonts w:ascii="Times New Roman"/>
          <w:b w:val="false"/>
          <w:i w:val="false"/>
          <w:color w:val="000000"/>
          <w:sz w:val="28"/>
        </w:rPr>
        <w:t>
      "</w:t>
      </w:r>
    </w:p>
    <w:bookmarkStart w:name="z92" w:id="88"/>
    <w:p>
      <w:pPr>
        <w:spacing w:after="0"/>
        <w:ind w:left="0"/>
        <w:jc w:val="both"/>
      </w:pPr>
      <w:r>
        <w:rPr>
          <w:rFonts w:ascii="Times New Roman"/>
          <w:b w:val="false"/>
          <w:i w:val="false"/>
          <w:color w:val="000000"/>
          <w:sz w:val="28"/>
        </w:rPr>
        <w:t>
      деген жолдар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62"/>
        <w:gridCol w:w="772"/>
        <w:gridCol w:w="772"/>
        <w:gridCol w:w="4661"/>
        <w:gridCol w:w="1991"/>
        <w:gridCol w:w="1991"/>
        <w:gridCol w:w="1789"/>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27 500 957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4 846 031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bl>
    <w:p>
      <w:pPr>
        <w:spacing w:after="0"/>
        <w:ind w:left="0"/>
        <w:jc w:val="both"/>
      </w:pP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мына:</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460"/>
        <w:gridCol w:w="460"/>
        <w:gridCol w:w="460"/>
        <w:gridCol w:w="748"/>
        <w:gridCol w:w="4195"/>
        <w:gridCol w:w="5056"/>
        <w:gridCol w:w="461"/>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789 045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1 760 368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xml:space="preserve">
      деген жол мынадай редакцияда жазылсын: </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460"/>
        <w:gridCol w:w="460"/>
        <w:gridCol w:w="460"/>
        <w:gridCol w:w="748"/>
        <w:gridCol w:w="4195"/>
        <w:gridCol w:w="5056"/>
        <w:gridCol w:w="461"/>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443 747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1 760 368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мына:</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49"/>
        <w:gridCol w:w="249"/>
        <w:gridCol w:w="1185"/>
        <w:gridCol w:w="2595"/>
        <w:gridCol w:w="2747"/>
        <w:gridCol w:w="2747"/>
        <w:gridCol w:w="2279"/>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4 009 940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bl>
    <w:p>
      <w:pPr>
        <w:spacing w:after="0"/>
        <w:ind w:left="0"/>
        <w:jc w:val="both"/>
      </w:pP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xml:space="preserve">
      деген жол мынадай редакцияда жазылсын: </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49"/>
        <w:gridCol w:w="249"/>
        <w:gridCol w:w="1185"/>
        <w:gridCol w:w="2595"/>
        <w:gridCol w:w="2747"/>
        <w:gridCol w:w="2747"/>
        <w:gridCol w:w="2279"/>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3 333 611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bl>
    <w:p>
      <w:pPr>
        <w:spacing w:after="0"/>
        <w:ind w:left="0"/>
        <w:jc w:val="both"/>
      </w:pP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мына:</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4"/>
        <w:gridCol w:w="1194"/>
        <w:gridCol w:w="6700"/>
        <w:gridCol w:w="735"/>
        <w:gridCol w:w="73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684 531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8" w:id="94"/>
    <w:p>
      <w:pPr>
        <w:spacing w:after="0"/>
        <w:ind w:left="0"/>
        <w:jc w:val="both"/>
      </w:pPr>
      <w:r>
        <w:rPr>
          <w:rFonts w:ascii="Times New Roman"/>
          <w:b w:val="false"/>
          <w:i w:val="false"/>
          <w:color w:val="000000"/>
          <w:sz w:val="28"/>
        </w:rPr>
        <w:t xml:space="preserve">
      деген жол мынадай редакцияда жазылсын: </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34"/>
        <w:gridCol w:w="734"/>
        <w:gridCol w:w="1194"/>
        <w:gridCol w:w="6700"/>
        <w:gridCol w:w="735"/>
        <w:gridCol w:w="73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584 531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9" w:id="95"/>
    <w:p>
      <w:pPr>
        <w:spacing w:after="0"/>
        <w:ind w:left="0"/>
        <w:jc w:val="both"/>
      </w:pPr>
      <w:r>
        <w:rPr>
          <w:rFonts w:ascii="Times New Roman"/>
          <w:b w:val="false"/>
          <w:i w:val="false"/>
          <w:color w:val="000000"/>
          <w:sz w:val="28"/>
        </w:rPr>
        <w:t>
      мына:</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20"/>
        <w:gridCol w:w="420"/>
        <w:gridCol w:w="420"/>
        <w:gridCol w:w="947"/>
        <w:gridCol w:w="4626"/>
        <w:gridCol w:w="4626"/>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1 667 525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2 628 443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0" w:id="96"/>
    <w:p>
      <w:pPr>
        <w:spacing w:after="0"/>
        <w:ind w:left="0"/>
        <w:jc w:val="both"/>
      </w:pPr>
      <w:r>
        <w:rPr>
          <w:rFonts w:ascii="Times New Roman"/>
          <w:b w:val="false"/>
          <w:i w:val="false"/>
          <w:color w:val="000000"/>
          <w:sz w:val="28"/>
        </w:rPr>
        <w:t xml:space="preserve">
      деген жол мынадай редакцияда жазылсын: </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420"/>
        <w:gridCol w:w="420"/>
        <w:gridCol w:w="420"/>
        <w:gridCol w:w="947"/>
        <w:gridCol w:w="4626"/>
        <w:gridCol w:w="4626"/>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1 205 725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2 628 443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1" w:id="97"/>
    <w:p>
      <w:pPr>
        <w:spacing w:after="0"/>
        <w:ind w:left="0"/>
        <w:jc w:val="both"/>
      </w:pPr>
      <w:r>
        <w:rPr>
          <w:rFonts w:ascii="Times New Roman"/>
          <w:b w:val="false"/>
          <w:i w:val="false"/>
          <w:color w:val="000000"/>
          <w:sz w:val="28"/>
        </w:rPr>
        <w:t>
      мына:</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459"/>
        <w:gridCol w:w="459"/>
        <w:gridCol w:w="748"/>
        <w:gridCol w:w="4195"/>
        <w:gridCol w:w="5060"/>
        <w:gridCol w:w="461"/>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2 083 281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2" w:id="98"/>
    <w:p>
      <w:pPr>
        <w:spacing w:after="0"/>
        <w:ind w:left="0"/>
        <w:jc w:val="both"/>
      </w:pPr>
      <w:r>
        <w:rPr>
          <w:rFonts w:ascii="Times New Roman"/>
          <w:b w:val="false"/>
          <w:i w:val="false"/>
          <w:color w:val="000000"/>
          <w:sz w:val="28"/>
        </w:rPr>
        <w:t xml:space="preserve">
      деген жол мынадай редакцияда жазылсын: </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459"/>
        <w:gridCol w:w="459"/>
        <w:gridCol w:w="748"/>
        <w:gridCol w:w="4195"/>
        <w:gridCol w:w="5060"/>
        <w:gridCol w:w="461"/>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385 471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2 083 281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3" w:id="99"/>
    <w:p>
      <w:pPr>
        <w:spacing w:after="0"/>
        <w:ind w:left="0"/>
        <w:jc w:val="both"/>
      </w:pPr>
      <w:r>
        <w:rPr>
          <w:rFonts w:ascii="Times New Roman"/>
          <w:b w:val="false"/>
          <w:i w:val="false"/>
          <w:color w:val="000000"/>
          <w:sz w:val="28"/>
        </w:rPr>
        <w:t>
      мына:</w:t>
      </w:r>
    </w:p>
    <w:bookmarkEnd w:id="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891"/>
        <w:gridCol w:w="891"/>
        <w:gridCol w:w="6177"/>
        <w:gridCol w:w="2065"/>
        <w:gridCol w:w="1714"/>
        <w:gridCol w:w="188"/>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4" w:id="100"/>
    <w:p>
      <w:pPr>
        <w:spacing w:after="0"/>
        <w:ind w:left="0"/>
        <w:jc w:val="both"/>
      </w:pPr>
      <w:r>
        <w:rPr>
          <w:rFonts w:ascii="Times New Roman"/>
          <w:b w:val="false"/>
          <w:i w:val="false"/>
          <w:color w:val="000000"/>
          <w:sz w:val="28"/>
        </w:rPr>
        <w:t>
      деген жолдар мынадай редакцияда жазылсын:</w:t>
      </w:r>
    </w:p>
    <w:bookmarkEnd w:id="1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891"/>
        <w:gridCol w:w="891"/>
        <w:gridCol w:w="6177"/>
        <w:gridCol w:w="2065"/>
        <w:gridCol w:w="1714"/>
        <w:gridCol w:w="188"/>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5" w:id="101"/>
    <w:p>
      <w:pPr>
        <w:spacing w:after="0"/>
        <w:ind w:left="0"/>
        <w:jc w:val="both"/>
      </w:pPr>
      <w:r>
        <w:rPr>
          <w:rFonts w:ascii="Times New Roman"/>
          <w:b w:val="false"/>
          <w:i w:val="false"/>
          <w:color w:val="000000"/>
          <w:sz w:val="28"/>
        </w:rPr>
        <w:t>
      мына:</w:t>
      </w:r>
    </w:p>
    <w:bookmarkEnd w:id="1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6"/>
        <w:gridCol w:w="239"/>
        <w:gridCol w:w="239"/>
        <w:gridCol w:w="1355"/>
        <w:gridCol w:w="2930"/>
        <w:gridCol w:w="2931"/>
        <w:gridCol w:w="293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24 219 799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24 219 799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bl>
    <w:p>
      <w:pPr>
        <w:spacing w:after="0"/>
        <w:ind w:left="0"/>
        <w:jc w:val="both"/>
      </w:pPr>
      <w:r>
        <w:rPr>
          <w:rFonts w:ascii="Times New Roman"/>
          <w:b w:val="false"/>
          <w:i w:val="false"/>
          <w:color w:val="000000"/>
          <w:sz w:val="28"/>
        </w:rPr>
        <w:t>
      "</w:t>
      </w:r>
    </w:p>
    <w:bookmarkStart w:name="z106" w:id="102"/>
    <w:p>
      <w:pPr>
        <w:spacing w:after="0"/>
        <w:ind w:left="0"/>
        <w:jc w:val="both"/>
      </w:pPr>
      <w:r>
        <w:rPr>
          <w:rFonts w:ascii="Times New Roman"/>
          <w:b w:val="false"/>
          <w:i w:val="false"/>
          <w:color w:val="000000"/>
          <w:sz w:val="28"/>
        </w:rPr>
        <w:t>
      деген жолдар мынадай редакцияда жазылсын:</w:t>
      </w:r>
    </w:p>
    <w:bookmarkEnd w:id="10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6"/>
        <w:gridCol w:w="239"/>
        <w:gridCol w:w="239"/>
        <w:gridCol w:w="1355"/>
        <w:gridCol w:w="2930"/>
        <w:gridCol w:w="2931"/>
        <w:gridCol w:w="293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23 584 799</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bl>
    <w:p>
      <w:pPr>
        <w:spacing w:after="0"/>
        <w:ind w:left="0"/>
        <w:jc w:val="both"/>
      </w:pPr>
      <w:r>
        <w:rPr>
          <w:rFonts w:ascii="Times New Roman"/>
          <w:b w:val="false"/>
          <w:i w:val="false"/>
          <w:color w:val="000000"/>
          <w:sz w:val="28"/>
        </w:rPr>
        <w:t>
      ";</w:t>
      </w:r>
    </w:p>
    <w:bookmarkStart w:name="z107" w:id="103"/>
    <w:p>
      <w:pPr>
        <w:spacing w:after="0"/>
        <w:ind w:left="0"/>
        <w:jc w:val="both"/>
      </w:pPr>
      <w:r>
        <w:rPr>
          <w:rFonts w:ascii="Times New Roman"/>
          <w:b w:val="false"/>
          <w:i w:val="false"/>
          <w:color w:val="000000"/>
          <w:sz w:val="28"/>
        </w:rPr>
        <w:t>
      мына:</w:t>
      </w:r>
    </w:p>
    <w:bookmarkEnd w:id="1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213"/>
        <w:gridCol w:w="1014"/>
        <w:gridCol w:w="1014"/>
        <w:gridCol w:w="2531"/>
        <w:gridCol w:w="2615"/>
        <w:gridCol w:w="2350"/>
        <w:gridCol w:w="2350"/>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bl>
    <w:p>
      <w:pPr>
        <w:spacing w:after="0"/>
        <w:ind w:left="0"/>
        <w:jc w:val="both"/>
      </w:pPr>
      <w:r>
        <w:rPr>
          <w:rFonts w:ascii="Times New Roman"/>
          <w:b w:val="false"/>
          <w:i w:val="false"/>
          <w:color w:val="000000"/>
          <w:sz w:val="28"/>
        </w:rPr>
        <w:t>
      "</w:t>
      </w:r>
    </w:p>
    <w:bookmarkStart w:name="z108" w:id="104"/>
    <w:p>
      <w:pPr>
        <w:spacing w:after="0"/>
        <w:ind w:left="0"/>
        <w:jc w:val="both"/>
      </w:pPr>
      <w:r>
        <w:rPr>
          <w:rFonts w:ascii="Times New Roman"/>
          <w:b w:val="false"/>
          <w:i w:val="false"/>
          <w:color w:val="000000"/>
          <w:sz w:val="28"/>
        </w:rPr>
        <w:t>
      деген жолдар мынадай редакцияда жазылсын:</w:t>
      </w:r>
    </w:p>
    <w:bookmarkEnd w:id="1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213"/>
        <w:gridCol w:w="1014"/>
        <w:gridCol w:w="1014"/>
        <w:gridCol w:w="2531"/>
        <w:gridCol w:w="2615"/>
        <w:gridCol w:w="2350"/>
        <w:gridCol w:w="2350"/>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11 895 081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bl>
    <w:p>
      <w:pPr>
        <w:spacing w:after="0"/>
        <w:ind w:left="0"/>
        <w:jc w:val="both"/>
      </w:pPr>
      <w:r>
        <w:rPr>
          <w:rFonts w:ascii="Times New Roman"/>
          <w:b w:val="false"/>
          <w:i w:val="false"/>
          <w:color w:val="000000"/>
          <w:sz w:val="28"/>
        </w:rPr>
        <w:t>
      ";</w:t>
      </w:r>
    </w:p>
    <w:bookmarkStart w:name="z109" w:id="105"/>
    <w:p>
      <w:pPr>
        <w:spacing w:after="0"/>
        <w:ind w:left="0"/>
        <w:jc w:val="both"/>
      </w:pPr>
      <w:r>
        <w:rPr>
          <w:rFonts w:ascii="Times New Roman"/>
          <w:b w:val="false"/>
          <w:i w:val="false"/>
          <w:color w:val="000000"/>
          <w:sz w:val="28"/>
        </w:rPr>
        <w:t>
      мына:</w:t>
      </w:r>
    </w:p>
    <w:bookmarkEnd w:id="10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661"/>
        <w:gridCol w:w="661"/>
        <w:gridCol w:w="1074"/>
        <w:gridCol w:w="7259"/>
        <w:gridCol w:w="661"/>
        <w:gridCol w:w="662"/>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1 644 652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0" w:id="106"/>
    <w:p>
      <w:pPr>
        <w:spacing w:after="0"/>
        <w:ind w:left="0"/>
        <w:jc w:val="both"/>
      </w:pPr>
      <w:r>
        <w:rPr>
          <w:rFonts w:ascii="Times New Roman"/>
          <w:b w:val="false"/>
          <w:i w:val="false"/>
          <w:color w:val="000000"/>
          <w:sz w:val="28"/>
        </w:rPr>
        <w:t xml:space="preserve">
      деген жол мынадай редакцияда жазылсын: </w:t>
      </w:r>
    </w:p>
    <w:bookmarkEnd w:id="1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1"/>
        <w:gridCol w:w="661"/>
        <w:gridCol w:w="661"/>
        <w:gridCol w:w="1074"/>
        <w:gridCol w:w="7259"/>
        <w:gridCol w:w="661"/>
        <w:gridCol w:w="662"/>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1" w:id="107"/>
    <w:p>
      <w:pPr>
        <w:spacing w:after="0"/>
        <w:ind w:left="0"/>
        <w:jc w:val="both"/>
      </w:pPr>
      <w:r>
        <w:rPr>
          <w:rFonts w:ascii="Times New Roman"/>
          <w:b w:val="false"/>
          <w:i w:val="false"/>
          <w:color w:val="000000"/>
          <w:sz w:val="28"/>
        </w:rPr>
        <w:t>
      мына:</w:t>
      </w:r>
    </w:p>
    <w:bookmarkEnd w:id="1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2"/>
        <w:gridCol w:w="962"/>
        <w:gridCol w:w="202"/>
        <w:gridCol w:w="2021"/>
        <w:gridCol w:w="2481"/>
        <w:gridCol w:w="2482"/>
        <w:gridCol w:w="248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47 314 740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47 314 740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31 592 964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bl>
    <w:p>
      <w:pPr>
        <w:spacing w:after="0"/>
        <w:ind w:left="0"/>
        <w:jc w:val="both"/>
      </w:pPr>
      <w:r>
        <w:rPr>
          <w:rFonts w:ascii="Times New Roman"/>
          <w:b w:val="false"/>
          <w:i w:val="false"/>
          <w:color w:val="000000"/>
          <w:sz w:val="28"/>
        </w:rPr>
        <w:t>
      "</w:t>
      </w:r>
    </w:p>
    <w:bookmarkStart w:name="z112" w:id="108"/>
    <w:p>
      <w:pPr>
        <w:spacing w:after="0"/>
        <w:ind w:left="0"/>
        <w:jc w:val="both"/>
      </w:pPr>
      <w:r>
        <w:rPr>
          <w:rFonts w:ascii="Times New Roman"/>
          <w:b w:val="false"/>
          <w:i w:val="false"/>
          <w:color w:val="000000"/>
          <w:sz w:val="28"/>
        </w:rPr>
        <w:t>
      деген жолдар мынадай редакцияда жазылсын:</w:t>
      </w:r>
    </w:p>
    <w:bookmarkEnd w:id="10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2"/>
        <w:gridCol w:w="962"/>
        <w:gridCol w:w="202"/>
        <w:gridCol w:w="2021"/>
        <w:gridCol w:w="2481"/>
        <w:gridCol w:w="2482"/>
        <w:gridCol w:w="248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46 165 372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46 165 372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30 443 596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bl>
    <w:p>
      <w:pPr>
        <w:spacing w:after="0"/>
        <w:ind w:left="0"/>
        <w:jc w:val="both"/>
      </w:pPr>
      <w:r>
        <w:rPr>
          <w:rFonts w:ascii="Times New Roman"/>
          <w:b w:val="false"/>
          <w:i w:val="false"/>
          <w:color w:val="000000"/>
          <w:sz w:val="28"/>
        </w:rPr>
        <w:t>
      ";</w:t>
      </w:r>
    </w:p>
    <w:bookmarkStart w:name="z113" w:id="109"/>
    <w:p>
      <w:pPr>
        <w:spacing w:after="0"/>
        <w:ind w:left="0"/>
        <w:jc w:val="both"/>
      </w:pPr>
      <w:r>
        <w:rPr>
          <w:rFonts w:ascii="Times New Roman"/>
          <w:b w:val="false"/>
          <w:i w:val="false"/>
          <w:color w:val="000000"/>
          <w:sz w:val="28"/>
        </w:rPr>
        <w:t>
      мына:</w:t>
      </w:r>
    </w:p>
    <w:bookmarkEnd w:id="1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346"/>
        <w:gridCol w:w="346"/>
        <w:gridCol w:w="1644"/>
        <w:gridCol w:w="4684"/>
        <w:gridCol w:w="4241"/>
        <w:gridCol w:w="346"/>
        <w:gridCol w:w="347"/>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31 592 964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2 005 619</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4" w:id="110"/>
    <w:p>
      <w:pPr>
        <w:spacing w:after="0"/>
        <w:ind w:left="0"/>
        <w:jc w:val="both"/>
      </w:pPr>
      <w:r>
        <w:rPr>
          <w:rFonts w:ascii="Times New Roman"/>
          <w:b w:val="false"/>
          <w:i w:val="false"/>
          <w:color w:val="000000"/>
          <w:sz w:val="28"/>
        </w:rPr>
        <w:t>
      деген жолдар мынадай редакцияда жазылсын:</w:t>
      </w:r>
    </w:p>
    <w:bookmarkEnd w:id="1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346"/>
        <w:gridCol w:w="346"/>
        <w:gridCol w:w="1644"/>
        <w:gridCol w:w="4684"/>
        <w:gridCol w:w="4241"/>
        <w:gridCol w:w="346"/>
        <w:gridCol w:w="347"/>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30 443 596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672 537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1 733 714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5" w:id="111"/>
    <w:p>
      <w:pPr>
        <w:spacing w:after="0"/>
        <w:ind w:left="0"/>
        <w:jc w:val="both"/>
      </w:pPr>
      <w:r>
        <w:rPr>
          <w:rFonts w:ascii="Times New Roman"/>
          <w:b w:val="false"/>
          <w:i w:val="false"/>
          <w:color w:val="000000"/>
          <w:sz w:val="28"/>
        </w:rPr>
        <w:t>
      мына:</w:t>
      </w:r>
    </w:p>
    <w:bookmarkEnd w:id="1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19"/>
        <w:gridCol w:w="619"/>
        <w:gridCol w:w="619"/>
        <w:gridCol w:w="1006"/>
        <w:gridCol w:w="7579"/>
        <w:gridCol w:w="619"/>
        <w:gridCol w:w="620"/>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11 631 714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6" w:id="112"/>
    <w:p>
      <w:pPr>
        <w:spacing w:after="0"/>
        <w:ind w:left="0"/>
        <w:jc w:val="both"/>
      </w:pPr>
      <w:r>
        <w:rPr>
          <w:rFonts w:ascii="Times New Roman"/>
          <w:b w:val="false"/>
          <w:i w:val="false"/>
          <w:color w:val="000000"/>
          <w:sz w:val="28"/>
        </w:rPr>
        <w:t xml:space="preserve">
      деген жол мынадай редакцияда жазылсын: </w:t>
      </w:r>
    </w:p>
    <w:bookmarkEnd w:id="1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19"/>
        <w:gridCol w:w="619"/>
        <w:gridCol w:w="619"/>
        <w:gridCol w:w="1006"/>
        <w:gridCol w:w="7579"/>
        <w:gridCol w:w="619"/>
        <w:gridCol w:w="620"/>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10 771 714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мына:</w:t>
      </w:r>
    </w:p>
    <w:bookmarkEnd w:id="1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45"/>
        <w:gridCol w:w="345"/>
        <w:gridCol w:w="345"/>
        <w:gridCol w:w="1687"/>
        <w:gridCol w:w="4227"/>
        <w:gridCol w:w="4228"/>
        <w:gridCol w:w="34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63 738 628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1 038 628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8" w:id="114"/>
    <w:p>
      <w:pPr>
        <w:spacing w:after="0"/>
        <w:ind w:left="0"/>
        <w:jc w:val="both"/>
      </w:pPr>
      <w:r>
        <w:rPr>
          <w:rFonts w:ascii="Times New Roman"/>
          <w:b w:val="false"/>
          <w:i w:val="false"/>
          <w:color w:val="000000"/>
          <w:sz w:val="28"/>
        </w:rPr>
        <w:t>
      деген жолдар мынадай редакцияда жазылсын:</w:t>
      </w:r>
    </w:p>
    <w:bookmarkEnd w:id="1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45"/>
        <w:gridCol w:w="345"/>
        <w:gridCol w:w="345"/>
        <w:gridCol w:w="1687"/>
        <w:gridCol w:w="4227"/>
        <w:gridCol w:w="4228"/>
        <w:gridCol w:w="34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63 703 853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1 003 853</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мына:</w:t>
      </w:r>
    </w:p>
    <w:bookmarkEnd w:id="1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338"/>
        <w:gridCol w:w="1338"/>
        <w:gridCol w:w="1338"/>
        <w:gridCol w:w="4340"/>
        <w:gridCol w:w="3101"/>
        <w:gridCol w:w="282"/>
        <w:gridCol w:w="282"/>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0" w:id="116"/>
    <w:p>
      <w:pPr>
        <w:spacing w:after="0"/>
        <w:ind w:left="0"/>
        <w:jc w:val="both"/>
      </w:pPr>
      <w:r>
        <w:rPr>
          <w:rFonts w:ascii="Times New Roman"/>
          <w:b w:val="false"/>
          <w:i w:val="false"/>
          <w:color w:val="000000"/>
          <w:sz w:val="28"/>
        </w:rPr>
        <w:t>
      деген жолдар мынадай редакцияда жазылсын:</w:t>
      </w:r>
    </w:p>
    <w:bookmarkEnd w:id="1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398"/>
        <w:gridCol w:w="1398"/>
        <w:gridCol w:w="1398"/>
        <w:gridCol w:w="4536"/>
        <w:gridCol w:w="2686"/>
        <w:gridCol w:w="295"/>
        <w:gridCol w:w="295"/>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1" w:id="11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2-2-қосымшада</w:t>
      </w:r>
      <w:r>
        <w:rPr>
          <w:rFonts w:ascii="Times New Roman"/>
          <w:b w:val="false"/>
          <w:i w:val="false"/>
          <w:color w:val="000000"/>
          <w:sz w:val="28"/>
        </w:rPr>
        <w:t>:</w:t>
      </w:r>
    </w:p>
    <w:bookmarkEnd w:id="117"/>
    <w:bookmarkStart w:name="z122" w:id="118"/>
    <w:p>
      <w:pPr>
        <w:spacing w:after="0"/>
        <w:ind w:left="0"/>
        <w:jc w:val="both"/>
      </w:pPr>
      <w:r>
        <w:rPr>
          <w:rFonts w:ascii="Times New Roman"/>
          <w:b w:val="false"/>
          <w:i w:val="false"/>
          <w:color w:val="000000"/>
          <w:sz w:val="28"/>
        </w:rPr>
        <w:t>
      мына:</w:t>
      </w:r>
    </w:p>
    <w:bookmarkEnd w:id="1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1979"/>
        <w:gridCol w:w="6914"/>
        <w:gridCol w:w="879"/>
      </w:tblGrid>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3" w:id="119"/>
    <w:p>
      <w:pPr>
        <w:spacing w:after="0"/>
        <w:ind w:left="0"/>
        <w:jc w:val="both"/>
      </w:pPr>
      <w:r>
        <w:rPr>
          <w:rFonts w:ascii="Times New Roman"/>
          <w:b w:val="false"/>
          <w:i w:val="false"/>
          <w:color w:val="000000"/>
          <w:sz w:val="28"/>
        </w:rPr>
        <w:t>
      деген жолдар мынадай редакцияда жазылсын:</w:t>
      </w:r>
    </w:p>
    <w:bookmarkEnd w:id="1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1979"/>
        <w:gridCol w:w="6914"/>
        <w:gridCol w:w="879"/>
      </w:tblGrid>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4" w:id="12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3-қосымшада</w:t>
      </w:r>
      <w:r>
        <w:rPr>
          <w:rFonts w:ascii="Times New Roman"/>
          <w:b w:val="false"/>
          <w:i w:val="false"/>
          <w:color w:val="000000"/>
          <w:sz w:val="28"/>
        </w:rPr>
        <w:t>:</w:t>
      </w:r>
    </w:p>
    <w:bookmarkEnd w:id="120"/>
    <w:bookmarkStart w:name="z125" w:id="121"/>
    <w:p>
      <w:pPr>
        <w:spacing w:after="0"/>
        <w:ind w:left="0"/>
        <w:jc w:val="both"/>
      </w:pPr>
      <w:r>
        <w:rPr>
          <w:rFonts w:ascii="Times New Roman"/>
          <w:b w:val="false"/>
          <w:i w:val="false"/>
          <w:color w:val="000000"/>
          <w:sz w:val="28"/>
        </w:rPr>
        <w:t>
      мына:</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988"/>
        <w:gridCol w:w="8200"/>
        <w:gridCol w:w="608"/>
      </w:tblGrid>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107 361 477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14 323 000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1 068 918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11 028 285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6" w:id="122"/>
    <w:p>
      <w:pPr>
        <w:spacing w:after="0"/>
        <w:ind w:left="0"/>
        <w:jc w:val="both"/>
      </w:pPr>
      <w:r>
        <w:rPr>
          <w:rFonts w:ascii="Times New Roman"/>
          <w:b w:val="false"/>
          <w:i w:val="false"/>
          <w:color w:val="000000"/>
          <w:sz w:val="28"/>
        </w:rPr>
        <w:t>
      деген жолдар мынадай редакцияда жазылсын:</w:t>
      </w:r>
    </w:p>
    <w:bookmarkEnd w:id="1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988"/>
        <w:gridCol w:w="8200"/>
        <w:gridCol w:w="608"/>
      </w:tblGrid>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104 436 877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14 196 600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3 350 700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10 728 285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7" w:id="12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123"/>
    <w:bookmarkStart w:name="z128" w:id="124"/>
    <w:p>
      <w:pPr>
        <w:spacing w:after="0"/>
        <w:ind w:left="0"/>
        <w:jc w:val="both"/>
      </w:pPr>
      <w:r>
        <w:rPr>
          <w:rFonts w:ascii="Times New Roman"/>
          <w:b w:val="false"/>
          <w:i w:val="false"/>
          <w:color w:val="000000"/>
          <w:sz w:val="28"/>
        </w:rPr>
        <w:t>
      мына:</w:t>
      </w:r>
    </w:p>
    <w:bookmarkEnd w:id="1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1367"/>
        <w:gridCol w:w="7671"/>
        <w:gridCol w:w="842"/>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9" w:id="125"/>
    <w:p>
      <w:pPr>
        <w:spacing w:after="0"/>
        <w:ind w:left="0"/>
        <w:jc w:val="both"/>
      </w:pPr>
      <w:r>
        <w:rPr>
          <w:rFonts w:ascii="Times New Roman"/>
          <w:b w:val="false"/>
          <w:i w:val="false"/>
          <w:color w:val="000000"/>
          <w:sz w:val="28"/>
        </w:rPr>
        <w:t>
      деген жолдар мынадай редакцияда жазылсын:</w:t>
      </w:r>
    </w:p>
    <w:bookmarkEnd w:id="1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1367"/>
        <w:gridCol w:w="7671"/>
        <w:gridCol w:w="842"/>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0" w:id="12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6-қосымшада</w:t>
      </w:r>
      <w:r>
        <w:rPr>
          <w:rFonts w:ascii="Times New Roman"/>
          <w:b w:val="false"/>
          <w:i w:val="false"/>
          <w:color w:val="000000"/>
          <w:sz w:val="28"/>
        </w:rPr>
        <w:t>:</w:t>
      </w:r>
    </w:p>
    <w:bookmarkEnd w:id="126"/>
    <w:bookmarkStart w:name="z131" w:id="127"/>
    <w:p>
      <w:pPr>
        <w:spacing w:after="0"/>
        <w:ind w:left="0"/>
        <w:jc w:val="both"/>
      </w:pPr>
      <w:r>
        <w:rPr>
          <w:rFonts w:ascii="Times New Roman"/>
          <w:b w:val="false"/>
          <w:i w:val="false"/>
          <w:color w:val="000000"/>
          <w:sz w:val="28"/>
        </w:rPr>
        <w:t>
      мына:</w:t>
      </w:r>
    </w:p>
    <w:bookmarkEnd w:id="1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642"/>
        <w:gridCol w:w="3494"/>
        <w:gridCol w:w="3494"/>
        <w:gridCol w:w="3494"/>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54 437 319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32 653 578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21 783 741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449 229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206 185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5 543 764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3 689 109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2 994 032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2 566 474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1 817 558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140 949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5 285 801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2 711 962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bl>
    <w:p>
      <w:pPr>
        <w:spacing w:after="0"/>
        <w:ind w:left="0"/>
        <w:jc w:val="both"/>
      </w:pPr>
      <w:r>
        <w:rPr>
          <w:rFonts w:ascii="Times New Roman"/>
          <w:b w:val="false"/>
          <w:i w:val="false"/>
          <w:color w:val="000000"/>
          <w:sz w:val="28"/>
        </w:rPr>
        <w:t>
      "</w:t>
      </w:r>
    </w:p>
    <w:bookmarkStart w:name="z132" w:id="128"/>
    <w:p>
      <w:pPr>
        <w:spacing w:after="0"/>
        <w:ind w:left="0"/>
        <w:jc w:val="both"/>
      </w:pPr>
      <w:r>
        <w:rPr>
          <w:rFonts w:ascii="Times New Roman"/>
          <w:b w:val="false"/>
          <w:i w:val="false"/>
          <w:color w:val="000000"/>
          <w:sz w:val="28"/>
        </w:rPr>
        <w:t>
      деген жолдар мынадай редакцияда жазылсын:</w:t>
      </w:r>
    </w:p>
    <w:bookmarkEnd w:id="1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642"/>
        <w:gridCol w:w="3494"/>
        <w:gridCol w:w="3494"/>
        <w:gridCol w:w="3494"/>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52 457 299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30 673 558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21 783 741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4 543 764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2 689 109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2 794 032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1 664 016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2 366 474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1 617 558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4 835 801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2 261 962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bl>
    <w:p>
      <w:pPr>
        <w:spacing w:after="0"/>
        <w:ind w:left="0"/>
        <w:jc w:val="both"/>
      </w:pPr>
      <w:r>
        <w:rPr>
          <w:rFonts w:ascii="Times New Roman"/>
          <w:b w:val="false"/>
          <w:i w:val="false"/>
          <w:color w:val="000000"/>
          <w:sz w:val="28"/>
        </w:rPr>
        <w:t>
      ";</w:t>
      </w:r>
    </w:p>
    <w:bookmarkStart w:name="z133" w:id="12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8-қосымшада</w:t>
      </w:r>
      <w:r>
        <w:rPr>
          <w:rFonts w:ascii="Times New Roman"/>
          <w:b w:val="false"/>
          <w:i w:val="false"/>
          <w:color w:val="000000"/>
          <w:sz w:val="28"/>
        </w:rPr>
        <w:t>:</w:t>
      </w:r>
    </w:p>
    <w:bookmarkEnd w:id="129"/>
    <w:bookmarkStart w:name="z134" w:id="130"/>
    <w:p>
      <w:pPr>
        <w:spacing w:after="0"/>
        <w:ind w:left="0"/>
        <w:jc w:val="both"/>
      </w:pPr>
      <w:r>
        <w:rPr>
          <w:rFonts w:ascii="Times New Roman"/>
          <w:b w:val="false"/>
          <w:i w:val="false"/>
          <w:color w:val="000000"/>
          <w:sz w:val="28"/>
        </w:rPr>
        <w:t>
      мына:</w:t>
      </w:r>
    </w:p>
    <w:bookmarkEnd w:id="1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2 048 920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5" w:id="131"/>
    <w:p>
      <w:pPr>
        <w:spacing w:after="0"/>
        <w:ind w:left="0"/>
        <w:jc w:val="both"/>
      </w:pPr>
      <w:r>
        <w:rPr>
          <w:rFonts w:ascii="Times New Roman"/>
          <w:b w:val="false"/>
          <w:i w:val="false"/>
          <w:color w:val="000000"/>
          <w:sz w:val="28"/>
        </w:rPr>
        <w:t>
      деген жолдар мынадай редакцияда жазылсын:</w:t>
      </w:r>
    </w:p>
    <w:bookmarkEnd w:id="1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127"/>
        <w:gridCol w:w="7622"/>
        <w:gridCol w:w="694"/>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2 037 473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6" w:id="132"/>
    <w:p>
      <w:pPr>
        <w:spacing w:after="0"/>
        <w:ind w:left="0"/>
        <w:jc w:val="both"/>
      </w:pPr>
      <w:r>
        <w:rPr>
          <w:rFonts w:ascii="Times New Roman"/>
          <w:b w:val="false"/>
          <w:i w:val="false"/>
          <w:color w:val="000000"/>
          <w:sz w:val="28"/>
        </w:rPr>
        <w:t>
      9-қосымша алып тасталсын;</w:t>
      </w:r>
    </w:p>
    <w:bookmarkEnd w:id="132"/>
    <w:bookmarkStart w:name="z137" w:id="1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12-қосымшада</w:t>
      </w:r>
      <w:r>
        <w:rPr>
          <w:rFonts w:ascii="Times New Roman"/>
          <w:b w:val="false"/>
          <w:i w:val="false"/>
          <w:color w:val="000000"/>
          <w:sz w:val="28"/>
        </w:rPr>
        <w:t>:</w:t>
      </w:r>
    </w:p>
    <w:bookmarkEnd w:id="133"/>
    <w:bookmarkStart w:name="z138" w:id="134"/>
    <w:p>
      <w:pPr>
        <w:spacing w:after="0"/>
        <w:ind w:left="0"/>
        <w:jc w:val="both"/>
      </w:pPr>
      <w:r>
        <w:rPr>
          <w:rFonts w:ascii="Times New Roman"/>
          <w:b w:val="false"/>
          <w:i w:val="false"/>
          <w:color w:val="000000"/>
          <w:sz w:val="28"/>
        </w:rPr>
        <w:t>
      мына:</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1 651 788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154 532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39" w:id="135"/>
    <w:p>
      <w:pPr>
        <w:spacing w:after="0"/>
        <w:ind w:left="0"/>
        <w:jc w:val="both"/>
      </w:pPr>
      <w:r>
        <w:rPr>
          <w:rFonts w:ascii="Times New Roman"/>
          <w:b w:val="false"/>
          <w:i w:val="false"/>
          <w:color w:val="000000"/>
          <w:sz w:val="28"/>
        </w:rPr>
        <w:t>
      деген жолдар мынадай редакцияда жазылсын:</w:t>
      </w:r>
    </w:p>
    <w:bookmarkEnd w:id="1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1 645 950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0" w:id="13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15-қосымшада</w:t>
      </w:r>
      <w:r>
        <w:rPr>
          <w:rFonts w:ascii="Times New Roman"/>
          <w:b w:val="false"/>
          <w:i w:val="false"/>
          <w:color w:val="000000"/>
          <w:sz w:val="28"/>
        </w:rPr>
        <w:t>:</w:t>
      </w:r>
    </w:p>
    <w:bookmarkEnd w:id="136"/>
    <w:bookmarkStart w:name="z141" w:id="137"/>
    <w:p>
      <w:pPr>
        <w:spacing w:after="0"/>
        <w:ind w:left="0"/>
        <w:jc w:val="both"/>
      </w:pPr>
      <w:r>
        <w:rPr>
          <w:rFonts w:ascii="Times New Roman"/>
          <w:b w:val="false"/>
          <w:i w:val="false"/>
          <w:color w:val="000000"/>
          <w:sz w:val="28"/>
        </w:rPr>
        <w:t>
      мына:</w:t>
      </w:r>
    </w:p>
    <w:bookmarkEnd w:id="1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1367"/>
        <w:gridCol w:w="7671"/>
        <w:gridCol w:w="842"/>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2" w:id="138"/>
    <w:p>
      <w:pPr>
        <w:spacing w:after="0"/>
        <w:ind w:left="0"/>
        <w:jc w:val="both"/>
      </w:pPr>
      <w:r>
        <w:rPr>
          <w:rFonts w:ascii="Times New Roman"/>
          <w:b w:val="false"/>
          <w:i w:val="false"/>
          <w:color w:val="000000"/>
          <w:sz w:val="28"/>
        </w:rPr>
        <w:t>
      деген жолдар мынадай редакцияда жазылсын:</w:t>
      </w:r>
    </w:p>
    <w:bookmarkEnd w:id="1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1367"/>
        <w:gridCol w:w="7671"/>
        <w:gridCol w:w="842"/>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3" w:id="13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18-қосымшада</w:t>
      </w:r>
      <w:r>
        <w:rPr>
          <w:rFonts w:ascii="Times New Roman"/>
          <w:b w:val="false"/>
          <w:i w:val="false"/>
          <w:color w:val="000000"/>
          <w:sz w:val="28"/>
        </w:rPr>
        <w:t>:</w:t>
      </w:r>
    </w:p>
    <w:bookmarkEnd w:id="139"/>
    <w:bookmarkStart w:name="z144" w:id="140"/>
    <w:p>
      <w:pPr>
        <w:spacing w:after="0"/>
        <w:ind w:left="0"/>
        <w:jc w:val="both"/>
      </w:pPr>
      <w:r>
        <w:rPr>
          <w:rFonts w:ascii="Times New Roman"/>
          <w:b w:val="false"/>
          <w:i w:val="false"/>
          <w:color w:val="000000"/>
          <w:sz w:val="28"/>
        </w:rPr>
        <w:t>
      мына:</w:t>
      </w:r>
    </w:p>
    <w:bookmarkEnd w:id="1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692"/>
        <w:gridCol w:w="3767"/>
        <w:gridCol w:w="3767"/>
        <w:gridCol w:w="2807"/>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63 372 903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63 039 125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2 092 573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2 092 573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3 654 622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3 975 159</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3 975 159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3 638 427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5" w:id="141"/>
    <w:p>
      <w:pPr>
        <w:spacing w:after="0"/>
        <w:ind w:left="0"/>
        <w:jc w:val="both"/>
      </w:pPr>
      <w:r>
        <w:rPr>
          <w:rFonts w:ascii="Times New Roman"/>
          <w:b w:val="false"/>
          <w:i w:val="false"/>
          <w:color w:val="000000"/>
          <w:sz w:val="28"/>
        </w:rPr>
        <w:t>
      деген жолдар мынадай редакцияда жазылсын:</w:t>
      </w:r>
    </w:p>
    <w:bookmarkEnd w:id="1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692"/>
        <w:gridCol w:w="3767"/>
        <w:gridCol w:w="3767"/>
        <w:gridCol w:w="2807"/>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63 141 850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62 808 072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2 089 300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2 089 300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3 574 155</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3 574 155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3 970 846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3 970 846</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3 495 427</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3 495 427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6" w:id="14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20-қосымшада</w:t>
      </w:r>
      <w:r>
        <w:rPr>
          <w:rFonts w:ascii="Times New Roman"/>
          <w:b w:val="false"/>
          <w:i w:val="false"/>
          <w:color w:val="000000"/>
          <w:sz w:val="28"/>
        </w:rPr>
        <w:t>:</w:t>
      </w:r>
    </w:p>
    <w:bookmarkEnd w:id="142"/>
    <w:bookmarkStart w:name="z147" w:id="143"/>
    <w:p>
      <w:pPr>
        <w:spacing w:after="0"/>
        <w:ind w:left="0"/>
        <w:jc w:val="both"/>
      </w:pPr>
      <w:r>
        <w:rPr>
          <w:rFonts w:ascii="Times New Roman"/>
          <w:b w:val="false"/>
          <w:i w:val="false"/>
          <w:color w:val="000000"/>
          <w:sz w:val="28"/>
        </w:rPr>
        <w:t>
      мына:</w:t>
      </w:r>
    </w:p>
    <w:bookmarkEnd w:id="1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5 551 843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421 219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8" w:id="144"/>
    <w:p>
      <w:pPr>
        <w:spacing w:after="0"/>
        <w:ind w:left="0"/>
        <w:jc w:val="both"/>
      </w:pPr>
      <w:r>
        <w:rPr>
          <w:rFonts w:ascii="Times New Roman"/>
          <w:b w:val="false"/>
          <w:i w:val="false"/>
          <w:color w:val="000000"/>
          <w:sz w:val="28"/>
        </w:rPr>
        <w:t>
      деген жолдар мынадай редакцияда жазылсын:</w:t>
      </w:r>
    </w:p>
    <w:bookmarkEnd w:id="1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5 400 553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9" w:id="14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20-2-қосымшада</w:t>
      </w:r>
      <w:r>
        <w:rPr>
          <w:rFonts w:ascii="Times New Roman"/>
          <w:b w:val="false"/>
          <w:i w:val="false"/>
          <w:color w:val="000000"/>
          <w:sz w:val="28"/>
        </w:rPr>
        <w:t>:</w:t>
      </w:r>
    </w:p>
    <w:bookmarkEnd w:id="145"/>
    <w:bookmarkStart w:name="z150" w:id="146"/>
    <w:p>
      <w:pPr>
        <w:spacing w:after="0"/>
        <w:ind w:left="0"/>
        <w:jc w:val="both"/>
      </w:pPr>
      <w:r>
        <w:rPr>
          <w:rFonts w:ascii="Times New Roman"/>
          <w:b w:val="false"/>
          <w:i w:val="false"/>
          <w:color w:val="000000"/>
          <w:sz w:val="28"/>
        </w:rPr>
        <w:t>
      мына:</w:t>
      </w:r>
    </w:p>
    <w:bookmarkEnd w:id="1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211"/>
        <w:gridCol w:w="8198"/>
        <w:gridCol w:w="746"/>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3 807 158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180 948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1" w:id="147"/>
    <w:p>
      <w:pPr>
        <w:spacing w:after="0"/>
        <w:ind w:left="0"/>
        <w:jc w:val="both"/>
      </w:pPr>
      <w:r>
        <w:rPr>
          <w:rFonts w:ascii="Times New Roman"/>
          <w:b w:val="false"/>
          <w:i w:val="false"/>
          <w:color w:val="000000"/>
          <w:sz w:val="28"/>
        </w:rPr>
        <w:t>
      деген жолдар мынадай редакцияда жазылсын:</w:t>
      </w:r>
    </w:p>
    <w:bookmarkEnd w:id="1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211"/>
        <w:gridCol w:w="8198"/>
        <w:gridCol w:w="746"/>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3 778 639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2" w:id="14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23-қосымшада</w:t>
      </w:r>
      <w:r>
        <w:rPr>
          <w:rFonts w:ascii="Times New Roman"/>
          <w:b w:val="false"/>
          <w:i w:val="false"/>
          <w:color w:val="000000"/>
          <w:sz w:val="28"/>
        </w:rPr>
        <w:t>:</w:t>
      </w:r>
    </w:p>
    <w:bookmarkEnd w:id="148"/>
    <w:bookmarkStart w:name="z153" w:id="149"/>
    <w:p>
      <w:pPr>
        <w:spacing w:after="0"/>
        <w:ind w:left="0"/>
        <w:jc w:val="both"/>
      </w:pPr>
      <w:r>
        <w:rPr>
          <w:rFonts w:ascii="Times New Roman"/>
          <w:b w:val="false"/>
          <w:i w:val="false"/>
          <w:color w:val="000000"/>
          <w:sz w:val="28"/>
        </w:rPr>
        <w:t>
      мына:</w:t>
      </w:r>
    </w:p>
    <w:bookmarkEnd w:id="1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988"/>
        <w:gridCol w:w="8199"/>
        <w:gridCol w:w="608"/>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141 443 402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8 600 610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5 472 078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7 534 604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8 965 682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7 519 448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4" w:id="150"/>
    <w:p>
      <w:pPr>
        <w:spacing w:after="0"/>
        <w:ind w:left="0"/>
        <w:jc w:val="both"/>
      </w:pPr>
      <w:r>
        <w:rPr>
          <w:rFonts w:ascii="Times New Roman"/>
          <w:b w:val="false"/>
          <w:i w:val="false"/>
          <w:color w:val="000000"/>
          <w:sz w:val="28"/>
        </w:rPr>
        <w:t>
      деген жолдар мынадай редакцияда жазылсын:</w:t>
      </w:r>
    </w:p>
    <w:bookmarkEnd w:id="1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988"/>
        <w:gridCol w:w="8199"/>
        <w:gridCol w:w="608"/>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159 559 550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16 610 516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6 171 276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14 272 486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8 708 031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10 446 261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5" w:id="15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151"/>
    <w:bookmarkStart w:name="z156" w:id="152"/>
    <w:p>
      <w:pPr>
        <w:spacing w:after="0"/>
        <w:ind w:left="0"/>
        <w:jc w:val="both"/>
      </w:pPr>
      <w:r>
        <w:rPr>
          <w:rFonts w:ascii="Times New Roman"/>
          <w:b w:val="false"/>
          <w:i w:val="false"/>
          <w:color w:val="000000"/>
          <w:sz w:val="28"/>
        </w:rPr>
        <w:t>
      мына:</w:t>
      </w:r>
    </w:p>
    <w:bookmarkEnd w:id="1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6 229 584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400 046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7" w:id="153"/>
    <w:p>
      <w:pPr>
        <w:spacing w:after="0"/>
        <w:ind w:left="0"/>
        <w:jc w:val="both"/>
      </w:pPr>
      <w:r>
        <w:rPr>
          <w:rFonts w:ascii="Times New Roman"/>
          <w:b w:val="false"/>
          <w:i w:val="false"/>
          <w:color w:val="000000"/>
          <w:sz w:val="28"/>
        </w:rPr>
        <w:t>
      деген жолдар мынадай редакцияда жазылсын:</w:t>
      </w:r>
    </w:p>
    <w:bookmarkEnd w:id="1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6 181 214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210 187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383 636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8" w:id="15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25-қосымшада</w:t>
      </w:r>
      <w:r>
        <w:rPr>
          <w:rFonts w:ascii="Times New Roman"/>
          <w:b w:val="false"/>
          <w:i w:val="false"/>
          <w:color w:val="000000"/>
          <w:sz w:val="28"/>
        </w:rPr>
        <w:t>:</w:t>
      </w:r>
    </w:p>
    <w:bookmarkEnd w:id="154"/>
    <w:bookmarkStart w:name="z159" w:id="155"/>
    <w:p>
      <w:pPr>
        <w:spacing w:after="0"/>
        <w:ind w:left="0"/>
        <w:jc w:val="both"/>
      </w:pPr>
      <w:r>
        <w:rPr>
          <w:rFonts w:ascii="Times New Roman"/>
          <w:b w:val="false"/>
          <w:i w:val="false"/>
          <w:color w:val="000000"/>
          <w:sz w:val="28"/>
        </w:rPr>
        <w:t>
      мына:</w:t>
      </w:r>
    </w:p>
    <w:bookmarkEnd w:id="1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1368"/>
        <w:gridCol w:w="6622"/>
        <w:gridCol w:w="842"/>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0" w:id="156"/>
    <w:p>
      <w:pPr>
        <w:spacing w:after="0"/>
        <w:ind w:left="0"/>
        <w:jc w:val="both"/>
      </w:pPr>
      <w:r>
        <w:rPr>
          <w:rFonts w:ascii="Times New Roman"/>
          <w:b w:val="false"/>
          <w:i w:val="false"/>
          <w:color w:val="000000"/>
          <w:sz w:val="28"/>
        </w:rPr>
        <w:t>
      деген жолдар мынадай редакцияда жазылсын:</w:t>
      </w:r>
    </w:p>
    <w:bookmarkEnd w:id="1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1368"/>
        <w:gridCol w:w="6622"/>
        <w:gridCol w:w="842"/>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1" w:id="15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25-1-қосымшада</w:t>
      </w:r>
      <w:r>
        <w:rPr>
          <w:rFonts w:ascii="Times New Roman"/>
          <w:b w:val="false"/>
          <w:i w:val="false"/>
          <w:color w:val="000000"/>
          <w:sz w:val="28"/>
        </w:rPr>
        <w:t>:</w:t>
      </w:r>
    </w:p>
    <w:bookmarkEnd w:id="157"/>
    <w:bookmarkStart w:name="z162" w:id="158"/>
    <w:p>
      <w:pPr>
        <w:spacing w:after="0"/>
        <w:ind w:left="0"/>
        <w:jc w:val="both"/>
      </w:pPr>
      <w:r>
        <w:rPr>
          <w:rFonts w:ascii="Times New Roman"/>
          <w:b w:val="false"/>
          <w:i w:val="false"/>
          <w:color w:val="000000"/>
          <w:sz w:val="28"/>
        </w:rPr>
        <w:t>
      мына:</w:t>
      </w:r>
    </w:p>
    <w:bookmarkEnd w:id="1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627"/>
        <w:gridCol w:w="7282"/>
        <w:gridCol w:w="663"/>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1 798 578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3" w:id="159"/>
    <w:p>
      <w:pPr>
        <w:spacing w:after="0"/>
        <w:ind w:left="0"/>
        <w:jc w:val="both"/>
      </w:pPr>
      <w:r>
        <w:rPr>
          <w:rFonts w:ascii="Times New Roman"/>
          <w:b w:val="false"/>
          <w:i w:val="false"/>
          <w:color w:val="000000"/>
          <w:sz w:val="28"/>
        </w:rPr>
        <w:t>
      деген жолдар мынадай редакцияда жазылсын:</w:t>
      </w:r>
    </w:p>
    <w:bookmarkEnd w:id="1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627"/>
        <w:gridCol w:w="7282"/>
        <w:gridCol w:w="663"/>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1 726 750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4" w:id="16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26-қосымшада</w:t>
      </w:r>
      <w:r>
        <w:rPr>
          <w:rFonts w:ascii="Times New Roman"/>
          <w:b w:val="false"/>
          <w:i w:val="false"/>
          <w:color w:val="000000"/>
          <w:sz w:val="28"/>
        </w:rPr>
        <w:t>:</w:t>
      </w:r>
    </w:p>
    <w:bookmarkEnd w:id="160"/>
    <w:bookmarkStart w:name="z165" w:id="161"/>
    <w:p>
      <w:pPr>
        <w:spacing w:after="0"/>
        <w:ind w:left="0"/>
        <w:jc w:val="both"/>
      </w:pPr>
      <w:r>
        <w:rPr>
          <w:rFonts w:ascii="Times New Roman"/>
          <w:b w:val="false"/>
          <w:i w:val="false"/>
          <w:color w:val="000000"/>
          <w:sz w:val="28"/>
        </w:rPr>
        <w:t>
      мына:</w:t>
      </w:r>
    </w:p>
    <w:bookmarkEnd w:id="1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260"/>
        <w:gridCol w:w="7070"/>
        <w:gridCol w:w="77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6" w:id="162"/>
    <w:p>
      <w:pPr>
        <w:spacing w:after="0"/>
        <w:ind w:left="0"/>
        <w:jc w:val="both"/>
      </w:pPr>
      <w:r>
        <w:rPr>
          <w:rFonts w:ascii="Times New Roman"/>
          <w:b w:val="false"/>
          <w:i w:val="false"/>
          <w:color w:val="000000"/>
          <w:sz w:val="28"/>
        </w:rPr>
        <w:t>
      деген жолдар мынадай редакцияда жазылсын:</w:t>
      </w:r>
    </w:p>
    <w:bookmarkEnd w:id="1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260"/>
        <w:gridCol w:w="7070"/>
        <w:gridCol w:w="77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7" w:id="16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28-қосымшада</w:t>
      </w:r>
      <w:r>
        <w:rPr>
          <w:rFonts w:ascii="Times New Roman"/>
          <w:b w:val="false"/>
          <w:i w:val="false"/>
          <w:color w:val="000000"/>
          <w:sz w:val="28"/>
        </w:rPr>
        <w:t>:</w:t>
      </w:r>
    </w:p>
    <w:bookmarkEnd w:id="163"/>
    <w:bookmarkStart w:name="z168" w:id="164"/>
    <w:p>
      <w:pPr>
        <w:spacing w:after="0"/>
        <w:ind w:left="0"/>
        <w:jc w:val="both"/>
      </w:pPr>
      <w:r>
        <w:rPr>
          <w:rFonts w:ascii="Times New Roman"/>
          <w:b w:val="false"/>
          <w:i w:val="false"/>
          <w:color w:val="000000"/>
          <w:sz w:val="28"/>
        </w:rPr>
        <w:t>
      мына:</w:t>
      </w:r>
    </w:p>
    <w:bookmarkEnd w:id="1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1412"/>
        <w:gridCol w:w="7676"/>
        <w:gridCol w:w="628"/>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22 781 182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1 432 319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839 573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1 214 667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907 250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1 660 632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9" w:id="165"/>
    <w:p>
      <w:pPr>
        <w:spacing w:after="0"/>
        <w:ind w:left="0"/>
        <w:jc w:val="both"/>
      </w:pPr>
      <w:r>
        <w:rPr>
          <w:rFonts w:ascii="Times New Roman"/>
          <w:b w:val="false"/>
          <w:i w:val="false"/>
          <w:color w:val="000000"/>
          <w:sz w:val="28"/>
        </w:rPr>
        <w:t>
      деген жолдар мынадай редакцияда жазылсын:</w:t>
      </w:r>
    </w:p>
    <w:bookmarkEnd w:id="1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1412"/>
        <w:gridCol w:w="7676"/>
        <w:gridCol w:w="628"/>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21 997 717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1 351 025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776 680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1 181 136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876 250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1 579 645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1 540 490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0" w:id="16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29-қосымшада</w:t>
      </w:r>
      <w:r>
        <w:rPr>
          <w:rFonts w:ascii="Times New Roman"/>
          <w:b w:val="false"/>
          <w:i w:val="false"/>
          <w:color w:val="000000"/>
          <w:sz w:val="28"/>
        </w:rPr>
        <w:t>:</w:t>
      </w:r>
    </w:p>
    <w:bookmarkEnd w:id="166"/>
    <w:bookmarkStart w:name="z171" w:id="167"/>
    <w:p>
      <w:pPr>
        <w:spacing w:after="0"/>
        <w:ind w:left="0"/>
        <w:jc w:val="both"/>
      </w:pPr>
      <w:r>
        <w:rPr>
          <w:rFonts w:ascii="Times New Roman"/>
          <w:b w:val="false"/>
          <w:i w:val="false"/>
          <w:color w:val="000000"/>
          <w:sz w:val="28"/>
        </w:rPr>
        <w:t>
      мына:</w:t>
      </w:r>
    </w:p>
    <w:bookmarkEnd w:id="1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3 184 566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141 427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464 877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2" w:id="168"/>
    <w:p>
      <w:pPr>
        <w:spacing w:after="0"/>
        <w:ind w:left="0"/>
        <w:jc w:val="both"/>
      </w:pPr>
      <w:r>
        <w:rPr>
          <w:rFonts w:ascii="Times New Roman"/>
          <w:b w:val="false"/>
          <w:i w:val="false"/>
          <w:color w:val="000000"/>
          <w:sz w:val="28"/>
        </w:rPr>
        <w:t>
      деген жолдар мынадай редакцияда жазылсын:</w:t>
      </w:r>
    </w:p>
    <w:bookmarkEnd w:id="1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127"/>
        <w:gridCol w:w="7623"/>
        <w:gridCol w:w="69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2 715 776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3" w:id="1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29-1-қосымшада</w:t>
      </w:r>
      <w:r>
        <w:rPr>
          <w:rFonts w:ascii="Times New Roman"/>
          <w:b w:val="false"/>
          <w:i w:val="false"/>
          <w:color w:val="000000"/>
          <w:sz w:val="28"/>
        </w:rPr>
        <w:t>:</w:t>
      </w:r>
    </w:p>
    <w:bookmarkEnd w:id="169"/>
    <w:bookmarkStart w:name="z174" w:id="170"/>
    <w:p>
      <w:pPr>
        <w:spacing w:after="0"/>
        <w:ind w:left="0"/>
        <w:jc w:val="both"/>
      </w:pPr>
      <w:r>
        <w:rPr>
          <w:rFonts w:ascii="Times New Roman"/>
          <w:b w:val="false"/>
          <w:i w:val="false"/>
          <w:color w:val="000000"/>
          <w:sz w:val="28"/>
        </w:rPr>
        <w:t>
      мына:</w:t>
      </w:r>
    </w:p>
    <w:bookmarkEnd w:id="1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260"/>
        <w:gridCol w:w="7070"/>
        <w:gridCol w:w="77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386 995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5" w:id="171"/>
    <w:p>
      <w:pPr>
        <w:spacing w:after="0"/>
        <w:ind w:left="0"/>
        <w:jc w:val="both"/>
      </w:pPr>
      <w:r>
        <w:rPr>
          <w:rFonts w:ascii="Times New Roman"/>
          <w:b w:val="false"/>
          <w:i w:val="false"/>
          <w:color w:val="000000"/>
          <w:sz w:val="28"/>
        </w:rPr>
        <w:t>
      деген жолдар мынадай редакцияда жазылсын:</w:t>
      </w:r>
    </w:p>
    <w:bookmarkEnd w:id="1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260"/>
        <w:gridCol w:w="7070"/>
        <w:gridCol w:w="77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6" w:id="17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30-қосымшада</w:t>
      </w:r>
      <w:r>
        <w:rPr>
          <w:rFonts w:ascii="Times New Roman"/>
          <w:b w:val="false"/>
          <w:i w:val="false"/>
          <w:color w:val="000000"/>
          <w:sz w:val="28"/>
        </w:rPr>
        <w:t>:</w:t>
      </w:r>
    </w:p>
    <w:bookmarkEnd w:id="172"/>
    <w:bookmarkStart w:name="z177" w:id="173"/>
    <w:p>
      <w:pPr>
        <w:spacing w:after="0"/>
        <w:ind w:left="0"/>
        <w:jc w:val="both"/>
      </w:pPr>
      <w:r>
        <w:rPr>
          <w:rFonts w:ascii="Times New Roman"/>
          <w:b w:val="false"/>
          <w:i w:val="false"/>
          <w:color w:val="000000"/>
          <w:sz w:val="28"/>
        </w:rPr>
        <w:t>
      мына:</w:t>
      </w:r>
    </w:p>
    <w:bookmarkEnd w:id="1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627"/>
        <w:gridCol w:w="7282"/>
        <w:gridCol w:w="663"/>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2 693 635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1 045 455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8" w:id="174"/>
    <w:p>
      <w:pPr>
        <w:spacing w:after="0"/>
        <w:ind w:left="0"/>
        <w:jc w:val="both"/>
      </w:pPr>
      <w:r>
        <w:rPr>
          <w:rFonts w:ascii="Times New Roman"/>
          <w:b w:val="false"/>
          <w:i w:val="false"/>
          <w:color w:val="000000"/>
          <w:sz w:val="28"/>
        </w:rPr>
        <w:t>
      деген жолдар мынадай редакцияда жазылсын:</w:t>
      </w:r>
    </w:p>
    <w:bookmarkEnd w:id="1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627"/>
        <w:gridCol w:w="7282"/>
        <w:gridCol w:w="663"/>
      </w:tblGrid>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2 685 551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1 050 737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308 584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9" w:id="17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31-қосымшада</w:t>
      </w:r>
      <w:r>
        <w:rPr>
          <w:rFonts w:ascii="Times New Roman"/>
          <w:b w:val="false"/>
          <w:i w:val="false"/>
          <w:color w:val="000000"/>
          <w:sz w:val="28"/>
        </w:rPr>
        <w:t>:</w:t>
      </w:r>
    </w:p>
    <w:bookmarkEnd w:id="175"/>
    <w:bookmarkStart w:name="z180" w:id="176"/>
    <w:p>
      <w:pPr>
        <w:spacing w:after="0"/>
        <w:ind w:left="0"/>
        <w:jc w:val="both"/>
      </w:pPr>
      <w:r>
        <w:rPr>
          <w:rFonts w:ascii="Times New Roman"/>
          <w:b w:val="false"/>
          <w:i w:val="false"/>
          <w:color w:val="000000"/>
          <w:sz w:val="28"/>
        </w:rPr>
        <w:t>
      мына:</w:t>
      </w:r>
    </w:p>
    <w:bookmarkEnd w:id="1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648"/>
        <w:gridCol w:w="6719"/>
        <w:gridCol w:w="1015"/>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1" w:id="177"/>
    <w:p>
      <w:pPr>
        <w:spacing w:after="0"/>
        <w:ind w:left="0"/>
        <w:jc w:val="both"/>
      </w:pPr>
      <w:r>
        <w:rPr>
          <w:rFonts w:ascii="Times New Roman"/>
          <w:b w:val="false"/>
          <w:i w:val="false"/>
          <w:color w:val="000000"/>
          <w:sz w:val="28"/>
        </w:rPr>
        <w:t>
      деген жолдар мынадай редакцияда жазылсын:</w:t>
      </w:r>
    </w:p>
    <w:bookmarkEnd w:id="1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648"/>
        <w:gridCol w:w="6719"/>
        <w:gridCol w:w="1015"/>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2" w:id="17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178"/>
    <w:bookmarkStart w:name="z183" w:id="179"/>
    <w:p>
      <w:pPr>
        <w:spacing w:after="0"/>
        <w:ind w:left="0"/>
        <w:jc w:val="both"/>
      </w:pPr>
      <w:r>
        <w:rPr>
          <w:rFonts w:ascii="Times New Roman"/>
          <w:b w:val="false"/>
          <w:i w:val="false"/>
          <w:color w:val="000000"/>
          <w:sz w:val="28"/>
        </w:rPr>
        <w:t>
      мына:</w:t>
      </w:r>
    </w:p>
    <w:bookmarkEnd w:id="1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708"/>
        <w:gridCol w:w="3457"/>
        <w:gridCol w:w="3458"/>
        <w:gridCol w:w="3458"/>
        <w:gridCol w:w="315"/>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3 583 920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4" w:id="180"/>
    <w:p>
      <w:pPr>
        <w:spacing w:after="0"/>
        <w:ind w:left="0"/>
        <w:jc w:val="both"/>
      </w:pPr>
      <w:r>
        <w:rPr>
          <w:rFonts w:ascii="Times New Roman"/>
          <w:b w:val="false"/>
          <w:i w:val="false"/>
          <w:color w:val="000000"/>
          <w:sz w:val="28"/>
        </w:rPr>
        <w:t>
      деген жолдар мынадай редакцияда жазылсын:</w:t>
      </w:r>
    </w:p>
    <w:bookmarkEnd w:id="1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708"/>
        <w:gridCol w:w="3457"/>
        <w:gridCol w:w="3458"/>
        <w:gridCol w:w="3458"/>
        <w:gridCol w:w="315"/>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3 564 679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1 554 679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1 554 679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1 554 679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5" w:id="18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35-қосымшада</w:t>
      </w:r>
      <w:r>
        <w:rPr>
          <w:rFonts w:ascii="Times New Roman"/>
          <w:b w:val="false"/>
          <w:i w:val="false"/>
          <w:color w:val="000000"/>
          <w:sz w:val="28"/>
        </w:rPr>
        <w:t>:</w:t>
      </w:r>
    </w:p>
    <w:bookmarkEnd w:id="181"/>
    <w:bookmarkStart w:name="z186" w:id="182"/>
    <w:p>
      <w:pPr>
        <w:spacing w:after="0"/>
        <w:ind w:left="0"/>
        <w:jc w:val="both"/>
      </w:pPr>
      <w:r>
        <w:rPr>
          <w:rFonts w:ascii="Times New Roman"/>
          <w:b w:val="false"/>
          <w:i w:val="false"/>
          <w:color w:val="000000"/>
          <w:sz w:val="28"/>
        </w:rPr>
        <w:t>
      мына:</w:t>
      </w:r>
    </w:p>
    <w:bookmarkEnd w:id="1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1810"/>
        <w:gridCol w:w="6718"/>
        <w:gridCol w:w="737"/>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448 190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7" w:id="183"/>
    <w:p>
      <w:pPr>
        <w:spacing w:after="0"/>
        <w:ind w:left="0"/>
        <w:jc w:val="both"/>
      </w:pPr>
      <w:r>
        <w:rPr>
          <w:rFonts w:ascii="Times New Roman"/>
          <w:b w:val="false"/>
          <w:i w:val="false"/>
          <w:color w:val="000000"/>
          <w:sz w:val="28"/>
        </w:rPr>
        <w:t>
      деген жолдар мынадай редакцияда жазылсын:</w:t>
      </w:r>
    </w:p>
    <w:bookmarkEnd w:id="1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679"/>
        <w:gridCol w:w="6802"/>
        <w:gridCol w:w="746"/>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391 519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8" w:id="18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36-қосымшада</w:t>
      </w:r>
      <w:r>
        <w:rPr>
          <w:rFonts w:ascii="Times New Roman"/>
          <w:b w:val="false"/>
          <w:i w:val="false"/>
          <w:color w:val="000000"/>
          <w:sz w:val="28"/>
        </w:rPr>
        <w:t>:</w:t>
      </w:r>
    </w:p>
    <w:bookmarkEnd w:id="184"/>
    <w:bookmarkStart w:name="z189" w:id="185"/>
    <w:p>
      <w:pPr>
        <w:spacing w:after="0"/>
        <w:ind w:left="0"/>
        <w:jc w:val="both"/>
      </w:pPr>
      <w:r>
        <w:rPr>
          <w:rFonts w:ascii="Times New Roman"/>
          <w:b w:val="false"/>
          <w:i w:val="false"/>
          <w:color w:val="000000"/>
          <w:sz w:val="28"/>
        </w:rPr>
        <w:t>
      мына:</w:t>
      </w:r>
    </w:p>
    <w:bookmarkEnd w:id="1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211"/>
        <w:gridCol w:w="8198"/>
        <w:gridCol w:w="746"/>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2 093 466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0" w:id="186"/>
    <w:p>
      <w:pPr>
        <w:spacing w:after="0"/>
        <w:ind w:left="0"/>
        <w:jc w:val="both"/>
      </w:pPr>
      <w:r>
        <w:rPr>
          <w:rFonts w:ascii="Times New Roman"/>
          <w:b w:val="false"/>
          <w:i w:val="false"/>
          <w:color w:val="000000"/>
          <w:sz w:val="28"/>
        </w:rPr>
        <w:t>
      деген жолдар мынадай редакцияда жазылсын:</w:t>
      </w:r>
    </w:p>
    <w:bookmarkEnd w:id="1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211"/>
        <w:gridCol w:w="8198"/>
        <w:gridCol w:w="746"/>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2 093 399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1" w:id="18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37-қосымшада</w:t>
      </w:r>
      <w:r>
        <w:rPr>
          <w:rFonts w:ascii="Times New Roman"/>
          <w:b w:val="false"/>
          <w:i w:val="false"/>
          <w:color w:val="000000"/>
          <w:sz w:val="28"/>
        </w:rPr>
        <w:t>:</w:t>
      </w:r>
    </w:p>
    <w:bookmarkEnd w:id="187"/>
    <w:bookmarkStart w:name="z192" w:id="188"/>
    <w:p>
      <w:pPr>
        <w:spacing w:after="0"/>
        <w:ind w:left="0"/>
        <w:jc w:val="both"/>
      </w:pPr>
      <w:r>
        <w:rPr>
          <w:rFonts w:ascii="Times New Roman"/>
          <w:b w:val="false"/>
          <w:i w:val="false"/>
          <w:color w:val="000000"/>
          <w:sz w:val="28"/>
        </w:rPr>
        <w:t>
      мына:</w:t>
      </w:r>
    </w:p>
    <w:bookmarkEnd w:id="1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801"/>
        <w:gridCol w:w="3589"/>
        <w:gridCol w:w="2976"/>
        <w:gridCol w:w="3590"/>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7 208 408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525 193</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6 683 215</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190 513</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706 907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658 552</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643 159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592 355</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750 591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419 768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394 202</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254 594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237 512</w:t>
            </w:r>
          </w:p>
        </w:tc>
      </w:tr>
    </w:tbl>
    <w:p>
      <w:pPr>
        <w:spacing w:after="0"/>
        <w:ind w:left="0"/>
        <w:jc w:val="both"/>
      </w:pPr>
      <w:r>
        <w:rPr>
          <w:rFonts w:ascii="Times New Roman"/>
          <w:b w:val="false"/>
          <w:i w:val="false"/>
          <w:color w:val="000000"/>
          <w:sz w:val="28"/>
        </w:rPr>
        <w:t>
      "</w:t>
      </w:r>
    </w:p>
    <w:bookmarkStart w:name="z193" w:id="189"/>
    <w:p>
      <w:pPr>
        <w:spacing w:after="0"/>
        <w:ind w:left="0"/>
        <w:jc w:val="both"/>
      </w:pPr>
      <w:r>
        <w:rPr>
          <w:rFonts w:ascii="Times New Roman"/>
          <w:b w:val="false"/>
          <w:i w:val="false"/>
          <w:color w:val="000000"/>
          <w:sz w:val="28"/>
        </w:rPr>
        <w:t>
      деген жолдар мынадай редакцияда жазылсын:</w:t>
      </w:r>
    </w:p>
    <w:bookmarkEnd w:id="1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801"/>
        <w:gridCol w:w="3589"/>
        <w:gridCol w:w="2976"/>
        <w:gridCol w:w="3590"/>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6 990 045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537 829</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6 446 290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199 199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176 722</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281 226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583 605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535 250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625 044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567 779</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758 462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719 600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373 185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346 548</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224 292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207 210</w:t>
            </w:r>
          </w:p>
        </w:tc>
      </w:tr>
    </w:tbl>
    <w:p>
      <w:pPr>
        <w:spacing w:after="0"/>
        <w:ind w:left="0"/>
        <w:jc w:val="both"/>
      </w:pPr>
      <w:r>
        <w:rPr>
          <w:rFonts w:ascii="Times New Roman"/>
          <w:b w:val="false"/>
          <w:i w:val="false"/>
          <w:color w:val="000000"/>
          <w:sz w:val="28"/>
        </w:rPr>
        <w:t>
      ";</w:t>
      </w:r>
    </w:p>
    <w:bookmarkStart w:name="z194" w:id="19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39-қосымшада</w:t>
      </w:r>
      <w:r>
        <w:rPr>
          <w:rFonts w:ascii="Times New Roman"/>
          <w:b w:val="false"/>
          <w:i w:val="false"/>
          <w:color w:val="000000"/>
          <w:sz w:val="28"/>
        </w:rPr>
        <w:t>:</w:t>
      </w:r>
    </w:p>
    <w:bookmarkEnd w:id="190"/>
    <w:bookmarkStart w:name="z195" w:id="191"/>
    <w:p>
      <w:pPr>
        <w:spacing w:after="0"/>
        <w:ind w:left="0"/>
        <w:jc w:val="both"/>
      </w:pPr>
      <w:r>
        <w:rPr>
          <w:rFonts w:ascii="Times New Roman"/>
          <w:b w:val="false"/>
          <w:i w:val="false"/>
          <w:color w:val="000000"/>
          <w:sz w:val="28"/>
        </w:rPr>
        <w:t>
      мына:</w:t>
      </w:r>
    </w:p>
    <w:bookmarkEnd w:id="1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525"/>
        <w:gridCol w:w="7597"/>
        <w:gridCol w:w="621"/>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12 341 491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635 994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880 768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546 934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1 098 948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613 637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6" w:id="192"/>
    <w:p>
      <w:pPr>
        <w:spacing w:after="0"/>
        <w:ind w:left="0"/>
        <w:jc w:val="both"/>
      </w:pPr>
      <w:r>
        <w:rPr>
          <w:rFonts w:ascii="Times New Roman"/>
          <w:b w:val="false"/>
          <w:i w:val="false"/>
          <w:color w:val="000000"/>
          <w:sz w:val="28"/>
        </w:rPr>
        <w:t>
      деген жолдар мынадай редакцияда жазылсын:</w:t>
      </w:r>
    </w:p>
    <w:bookmarkEnd w:id="1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525"/>
        <w:gridCol w:w="7597"/>
        <w:gridCol w:w="621"/>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12 294 073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633 861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879 844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542 246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1 080 942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608 540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525 834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7" w:id="19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40-қосымшада</w:t>
      </w:r>
      <w:r>
        <w:rPr>
          <w:rFonts w:ascii="Times New Roman"/>
          <w:b w:val="false"/>
          <w:i w:val="false"/>
          <w:color w:val="000000"/>
          <w:sz w:val="28"/>
        </w:rPr>
        <w:t>:</w:t>
      </w:r>
    </w:p>
    <w:bookmarkEnd w:id="193"/>
    <w:bookmarkStart w:name="z198" w:id="194"/>
    <w:p>
      <w:pPr>
        <w:spacing w:after="0"/>
        <w:ind w:left="0"/>
        <w:jc w:val="both"/>
      </w:pPr>
      <w:r>
        <w:rPr>
          <w:rFonts w:ascii="Times New Roman"/>
          <w:b w:val="false"/>
          <w:i w:val="false"/>
          <w:color w:val="000000"/>
          <w:sz w:val="28"/>
        </w:rPr>
        <w:t>
      мына:</w:t>
      </w:r>
    </w:p>
    <w:bookmarkEnd w:id="1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18"/>
        <w:gridCol w:w="3580"/>
        <w:gridCol w:w="3580"/>
        <w:gridCol w:w="3217"/>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12 397 165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11 305 142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1 092 023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1 019 142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659 867</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659 867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442 465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859 942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9" w:id="195"/>
    <w:p>
      <w:pPr>
        <w:spacing w:after="0"/>
        <w:ind w:left="0"/>
        <w:jc w:val="both"/>
      </w:pPr>
      <w:r>
        <w:rPr>
          <w:rFonts w:ascii="Times New Roman"/>
          <w:b w:val="false"/>
          <w:i w:val="false"/>
          <w:color w:val="000000"/>
          <w:sz w:val="28"/>
        </w:rPr>
        <w:t>
      деген жолдар мынадай редакцияда жазылсын:</w:t>
      </w:r>
    </w:p>
    <w:bookmarkEnd w:id="1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718"/>
        <w:gridCol w:w="3580"/>
        <w:gridCol w:w="3580"/>
        <w:gridCol w:w="3217"/>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12 421 903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11 329 880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1 092 023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639 982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639 982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439 057</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375 977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845 724</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00" w:id="19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42-қосымшада</w:t>
      </w:r>
      <w:r>
        <w:rPr>
          <w:rFonts w:ascii="Times New Roman"/>
          <w:b w:val="false"/>
          <w:i w:val="false"/>
          <w:color w:val="000000"/>
          <w:sz w:val="28"/>
        </w:rPr>
        <w:t>:</w:t>
      </w:r>
    </w:p>
    <w:bookmarkEnd w:id="196"/>
    <w:bookmarkStart w:name="z201" w:id="197"/>
    <w:p>
      <w:pPr>
        <w:spacing w:after="0"/>
        <w:ind w:left="0"/>
        <w:jc w:val="both"/>
      </w:pPr>
      <w:r>
        <w:rPr>
          <w:rFonts w:ascii="Times New Roman"/>
          <w:b w:val="false"/>
          <w:i w:val="false"/>
          <w:color w:val="000000"/>
          <w:sz w:val="28"/>
        </w:rPr>
        <w:t>
      мына:</w:t>
      </w:r>
    </w:p>
    <w:bookmarkEnd w:id="1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571"/>
        <w:gridCol w:w="3867"/>
        <w:gridCol w:w="3207"/>
        <w:gridCol w:w="3207"/>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02" w:id="198"/>
    <w:p>
      <w:pPr>
        <w:spacing w:after="0"/>
        <w:ind w:left="0"/>
        <w:jc w:val="both"/>
      </w:pPr>
      <w:r>
        <w:rPr>
          <w:rFonts w:ascii="Times New Roman"/>
          <w:b w:val="false"/>
          <w:i w:val="false"/>
          <w:color w:val="000000"/>
          <w:sz w:val="28"/>
        </w:rPr>
        <w:t>
      деген жолдар мынадай редакцияда жазылсын:</w:t>
      </w:r>
    </w:p>
    <w:bookmarkEnd w:id="1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571"/>
        <w:gridCol w:w="3867"/>
        <w:gridCol w:w="3207"/>
        <w:gridCol w:w="3207"/>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1 168 009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593 009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03" w:id="19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43-қосымшада</w:t>
      </w:r>
      <w:r>
        <w:rPr>
          <w:rFonts w:ascii="Times New Roman"/>
          <w:b w:val="false"/>
          <w:i w:val="false"/>
          <w:color w:val="000000"/>
          <w:sz w:val="28"/>
        </w:rPr>
        <w:t>:</w:t>
      </w:r>
    </w:p>
    <w:bookmarkEnd w:id="199"/>
    <w:bookmarkStart w:name="z204" w:id="200"/>
    <w:p>
      <w:pPr>
        <w:spacing w:after="0"/>
        <w:ind w:left="0"/>
        <w:jc w:val="both"/>
      </w:pPr>
      <w:r>
        <w:rPr>
          <w:rFonts w:ascii="Times New Roman"/>
          <w:b w:val="false"/>
          <w:i w:val="false"/>
          <w:color w:val="000000"/>
          <w:sz w:val="28"/>
        </w:rPr>
        <w:t>
      мына:</w:t>
      </w:r>
    </w:p>
    <w:bookmarkEnd w:id="2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678"/>
        <w:gridCol w:w="3725"/>
        <w:gridCol w:w="3380"/>
        <w:gridCol w:w="3380"/>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107 175 107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83 049 214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24 125 893</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7 266 066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4 376 066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11 059 399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7 240 556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bl>
    <w:p>
      <w:pPr>
        <w:spacing w:after="0"/>
        <w:ind w:left="0"/>
        <w:jc w:val="both"/>
      </w:pPr>
      <w:r>
        <w:rPr>
          <w:rFonts w:ascii="Times New Roman"/>
          <w:b w:val="false"/>
          <w:i w:val="false"/>
          <w:color w:val="000000"/>
          <w:sz w:val="28"/>
        </w:rPr>
        <w:t>
      "</w:t>
      </w:r>
    </w:p>
    <w:bookmarkStart w:name="z205" w:id="201"/>
    <w:p>
      <w:pPr>
        <w:spacing w:after="0"/>
        <w:ind w:left="0"/>
        <w:jc w:val="both"/>
      </w:pPr>
      <w:r>
        <w:rPr>
          <w:rFonts w:ascii="Times New Roman"/>
          <w:b w:val="false"/>
          <w:i w:val="false"/>
          <w:color w:val="000000"/>
          <w:sz w:val="28"/>
        </w:rPr>
        <w:t>
      деген жолдар мынадай редакцияда жазылсын:</w:t>
      </w:r>
    </w:p>
    <w:bookmarkEnd w:id="2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678"/>
        <w:gridCol w:w="3725"/>
        <w:gridCol w:w="3380"/>
        <w:gridCol w:w="3380"/>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106 875 274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82 749 381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24 125 893</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6 967 082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4 077 082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11 058 550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7 239 707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bl>
    <w:p>
      <w:pPr>
        <w:spacing w:after="0"/>
        <w:ind w:left="0"/>
        <w:jc w:val="both"/>
      </w:pPr>
      <w:r>
        <w:rPr>
          <w:rFonts w:ascii="Times New Roman"/>
          <w:b w:val="false"/>
          <w:i w:val="false"/>
          <w:color w:val="000000"/>
          <w:sz w:val="28"/>
        </w:rPr>
        <w:t>
      ";</w:t>
      </w:r>
    </w:p>
    <w:bookmarkStart w:name="z206" w:id="20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44-қосымшада</w:t>
      </w:r>
      <w:r>
        <w:rPr>
          <w:rFonts w:ascii="Times New Roman"/>
          <w:b w:val="false"/>
          <w:i w:val="false"/>
          <w:color w:val="000000"/>
          <w:sz w:val="28"/>
        </w:rPr>
        <w:t>:</w:t>
      </w:r>
    </w:p>
    <w:bookmarkEnd w:id="202"/>
    <w:bookmarkStart w:name="z207" w:id="203"/>
    <w:p>
      <w:pPr>
        <w:spacing w:after="0"/>
        <w:ind w:left="0"/>
        <w:jc w:val="both"/>
      </w:pPr>
      <w:r>
        <w:rPr>
          <w:rFonts w:ascii="Times New Roman"/>
          <w:b w:val="false"/>
          <w:i w:val="false"/>
          <w:color w:val="000000"/>
          <w:sz w:val="28"/>
        </w:rPr>
        <w:t>
      мына:</w:t>
      </w:r>
    </w:p>
    <w:bookmarkEnd w:id="2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70"/>
        <w:gridCol w:w="3545"/>
        <w:gridCol w:w="3546"/>
        <w:gridCol w:w="3546"/>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62 827 766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19 354 821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43 472 945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1 727 056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564 485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bl>
    <w:p>
      <w:pPr>
        <w:spacing w:after="0"/>
        <w:ind w:left="0"/>
        <w:jc w:val="both"/>
      </w:pPr>
      <w:r>
        <w:rPr>
          <w:rFonts w:ascii="Times New Roman"/>
          <w:b w:val="false"/>
          <w:i w:val="false"/>
          <w:color w:val="000000"/>
          <w:sz w:val="28"/>
        </w:rPr>
        <w:t>
      "</w:t>
      </w:r>
    </w:p>
    <w:bookmarkStart w:name="z208" w:id="204"/>
    <w:p>
      <w:pPr>
        <w:spacing w:after="0"/>
        <w:ind w:left="0"/>
        <w:jc w:val="both"/>
      </w:pPr>
      <w:r>
        <w:rPr>
          <w:rFonts w:ascii="Times New Roman"/>
          <w:b w:val="false"/>
          <w:i w:val="false"/>
          <w:color w:val="000000"/>
          <w:sz w:val="28"/>
        </w:rPr>
        <w:t>
      деген жолдар мынадай редакцияда жазылсын:</w:t>
      </w:r>
    </w:p>
    <w:bookmarkEnd w:id="2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70"/>
        <w:gridCol w:w="3545"/>
        <w:gridCol w:w="3546"/>
        <w:gridCol w:w="3546"/>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62 818 030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19 345 085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43 472 945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1 717 320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554 749</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bl>
    <w:p>
      <w:pPr>
        <w:spacing w:after="0"/>
        <w:ind w:left="0"/>
        <w:jc w:val="both"/>
      </w:pPr>
      <w:r>
        <w:rPr>
          <w:rFonts w:ascii="Times New Roman"/>
          <w:b w:val="false"/>
          <w:i w:val="false"/>
          <w:color w:val="000000"/>
          <w:sz w:val="28"/>
        </w:rPr>
        <w:t>
      ";</w:t>
      </w:r>
    </w:p>
    <w:bookmarkStart w:name="z209" w:id="20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48-қосымшада</w:t>
      </w:r>
      <w:r>
        <w:rPr>
          <w:rFonts w:ascii="Times New Roman"/>
          <w:b w:val="false"/>
          <w:i w:val="false"/>
          <w:color w:val="000000"/>
          <w:sz w:val="28"/>
        </w:rPr>
        <w:t>:</w:t>
      </w:r>
    </w:p>
    <w:bookmarkEnd w:id="205"/>
    <w:bookmarkStart w:name="z210" w:id="206"/>
    <w:p>
      <w:pPr>
        <w:spacing w:after="0"/>
        <w:ind w:left="0"/>
        <w:jc w:val="both"/>
      </w:pPr>
      <w:r>
        <w:rPr>
          <w:rFonts w:ascii="Times New Roman"/>
          <w:b w:val="false"/>
          <w:i w:val="false"/>
          <w:color w:val="000000"/>
          <w:sz w:val="28"/>
        </w:rPr>
        <w:t>
      мына:</w:t>
      </w:r>
    </w:p>
    <w:bookmarkEnd w:id="2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94"/>
        <w:gridCol w:w="8992"/>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18 339 441</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1 173 559</w:t>
            </w:r>
          </w:p>
        </w:tc>
      </w:tr>
    </w:tbl>
    <w:p>
      <w:pPr>
        <w:spacing w:after="0"/>
        <w:ind w:left="0"/>
        <w:jc w:val="both"/>
      </w:pPr>
      <w:r>
        <w:rPr>
          <w:rFonts w:ascii="Times New Roman"/>
          <w:b w:val="false"/>
          <w:i w:val="false"/>
          <w:color w:val="000000"/>
          <w:sz w:val="28"/>
        </w:rPr>
        <w:t>
      "</w:t>
      </w:r>
    </w:p>
    <w:bookmarkStart w:name="z211" w:id="207"/>
    <w:p>
      <w:pPr>
        <w:spacing w:after="0"/>
        <w:ind w:left="0"/>
        <w:jc w:val="both"/>
      </w:pPr>
      <w:r>
        <w:rPr>
          <w:rFonts w:ascii="Times New Roman"/>
          <w:b w:val="false"/>
          <w:i w:val="false"/>
          <w:color w:val="000000"/>
          <w:sz w:val="28"/>
        </w:rPr>
        <w:t>
      деген жолдар мынадай редакцияда жазылсын:</w:t>
      </w:r>
    </w:p>
    <w:bookmarkEnd w:id="2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94"/>
        <w:gridCol w:w="8992"/>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18 337 331</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1 171 449</w:t>
            </w:r>
          </w:p>
        </w:tc>
      </w:tr>
    </w:tbl>
    <w:p>
      <w:pPr>
        <w:spacing w:after="0"/>
        <w:ind w:left="0"/>
        <w:jc w:val="both"/>
      </w:pPr>
      <w:r>
        <w:rPr>
          <w:rFonts w:ascii="Times New Roman"/>
          <w:b w:val="false"/>
          <w:i w:val="false"/>
          <w:color w:val="000000"/>
          <w:sz w:val="28"/>
        </w:rPr>
        <w:t>
      ";</w:t>
      </w:r>
    </w:p>
    <w:bookmarkStart w:name="z212" w:id="20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208"/>
    <w:bookmarkStart w:name="z213" w:id="209"/>
    <w:p>
      <w:pPr>
        <w:spacing w:after="0"/>
        <w:ind w:left="0"/>
        <w:jc w:val="both"/>
      </w:pPr>
      <w:r>
        <w:rPr>
          <w:rFonts w:ascii="Times New Roman"/>
          <w:b w:val="false"/>
          <w:i w:val="false"/>
          <w:color w:val="000000"/>
          <w:sz w:val="28"/>
        </w:rPr>
        <w:t>
      реттік нөмірлері 5, 6, 7 және 8-жолдар мынадай редакцияда жазылсын:</w:t>
      </w:r>
    </w:p>
    <w:bookmarkEnd w:id="2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3633"/>
        <w:gridCol w:w="4033"/>
        <w:gridCol w:w="555"/>
        <w:gridCol w:w="912"/>
        <w:gridCol w:w="1620"/>
        <w:gridCol w:w="1285"/>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тәртібіндегі қоғамдық-саяси және әлеуметтік өзекті мәселелерді, сондай-ақ Қазақстан Республикасы Президентінің "Қазақстандықтардың әл-ауқатының өсуі: табыс пен тұрмыс сапасын арттыру" атты Қазақстан халқына Жолдауының аспектілерін зерттеу кешенін ұйымдастыру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3 әлеуметтік сауалнама ұйымдастыру және жүргізу:</w:t>
            </w:r>
          </w:p>
          <w:p>
            <w:pPr>
              <w:spacing w:after="20"/>
              <w:ind w:left="20"/>
              <w:jc w:val="both"/>
            </w:pPr>
            <w:r>
              <w:rPr>
                <w:rFonts w:ascii="Times New Roman"/>
                <w:b w:val="false"/>
                <w:i w:val="false"/>
                <w:color w:val="000000"/>
                <w:sz w:val="20"/>
              </w:rPr>
              <w:t>
1. Қазақстан Республикасының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p>
          <w:p>
            <w:pPr>
              <w:spacing w:after="20"/>
              <w:ind w:left="20"/>
              <w:jc w:val="both"/>
            </w:pPr>
            <w:r>
              <w:rPr>
                <w:rFonts w:ascii="Times New Roman"/>
                <w:b w:val="false"/>
                <w:i w:val="false"/>
                <w:color w:val="000000"/>
                <w:sz w:val="20"/>
              </w:rPr>
              <w:t>
2. "Қазақстандағы Үшінші жаңғыру процесі" тақырыбы 4 әлеуметтанушылық зерттеуді қамтиды. Сауалнама нәтижелері қоғамдық сананың қалай өзгеретіні, экономикалық және саяси басымдықтардың үндестігі мен асинхрондылығы, цифрландыру жағдайында жұмыспен қамтудың орнықтылығы туралы түсінік береді, сондай-ақ халықтың қоғамдық дамудың қазақстандық моделін қабылдау дәрежесін көрсетеді.</w:t>
            </w:r>
          </w:p>
          <w:p>
            <w:pPr>
              <w:spacing w:after="20"/>
              <w:ind w:left="20"/>
              <w:jc w:val="both"/>
            </w:pPr>
            <w:r>
              <w:rPr>
                <w:rFonts w:ascii="Times New Roman"/>
                <w:b w:val="false"/>
                <w:i w:val="false"/>
                <w:color w:val="000000"/>
                <w:sz w:val="20"/>
              </w:rPr>
              <w:t>
3. Отбасылық-демографиялық саясат. Сауалнама нәтижелері отбасылық құндылықтардың жай-күйі, гендерлік теңдік, балалардың қауіпсіздігі туралы түсінік береді, халықтың отбасын мемлекеттік қолдау шаралары туралы хабардар болу және қатысу деңгейін зерттейді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55 239</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ғылыми-әдіснамалық қамтамасыз ету жөніндегі көрсетілетін қызметтері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жобаларды іске асыру арқылы қоғамдық сананы жаңғырту:</w:t>
            </w:r>
          </w:p>
          <w:p>
            <w:pPr>
              <w:spacing w:after="20"/>
              <w:ind w:left="20"/>
              <w:jc w:val="both"/>
            </w:pPr>
            <w:r>
              <w:rPr>
                <w:rFonts w:ascii="Times New Roman"/>
                <w:b w:val="false"/>
                <w:i w:val="false"/>
                <w:color w:val="000000"/>
                <w:sz w:val="20"/>
              </w:rPr>
              <w:t>
1. Азаматтардың эстетикалық талғамын тәрбиелеу бойынша "OzgeEpic" жобасы. Халықты рухани-мәдени құндылықтарға баулу және қазіргі заманғы қазақстандық өнерді жаппай ілгерілету арқылы азаматтардың эстетикалық талғамын тәрбиелеу.</w:t>
            </w:r>
          </w:p>
          <w:p>
            <w:pPr>
              <w:spacing w:after="20"/>
              <w:ind w:left="20"/>
              <w:jc w:val="both"/>
            </w:pPr>
            <w:r>
              <w:rPr>
                <w:rFonts w:ascii="Times New Roman"/>
                <w:b w:val="false"/>
                <w:i w:val="false"/>
                <w:color w:val="000000"/>
                <w:sz w:val="20"/>
              </w:rPr>
              <w:t>
2. "Кемел болашақ" орталығын құру және оның қызметін қамтамасыз ету.</w:t>
            </w:r>
          </w:p>
          <w:p>
            <w:pPr>
              <w:spacing w:after="20"/>
              <w:ind w:left="20"/>
              <w:jc w:val="both"/>
            </w:pPr>
            <w:r>
              <w:rPr>
                <w:rFonts w:ascii="Times New Roman"/>
                <w:b w:val="false"/>
                <w:i w:val="false"/>
                <w:color w:val="000000"/>
                <w:sz w:val="20"/>
              </w:rPr>
              <w:t>
Бағдарламаны іске асыру саласында жұмыс істейтін институттар өкілдерін, мектепке дейінгі, мектептегі білім беру, ТжКБ және ЖОО жүйесінің педагогтері мен тәрбиешілерін, сондай-ақ ата-аналарды Бағдарлама құндылықтары контексінде әдістемелік қамтамасыз ету және біліктілігін арттыру, Бағдарламаға қатысушылар жұмысындағы қазіргі заманғы тәсілдемелерді өзектілендіру.</w:t>
            </w:r>
          </w:p>
          <w:p>
            <w:pPr>
              <w:spacing w:after="20"/>
              <w:ind w:left="20"/>
              <w:jc w:val="both"/>
            </w:pPr>
            <w:r>
              <w:rPr>
                <w:rFonts w:ascii="Times New Roman"/>
                <w:b w:val="false"/>
                <w:i w:val="false"/>
                <w:color w:val="000000"/>
                <w:sz w:val="20"/>
              </w:rPr>
              <w:t>
3. "Ақылды ұрпақ" жобасы.</w:t>
            </w:r>
          </w:p>
          <w:p>
            <w:pPr>
              <w:spacing w:after="20"/>
              <w:ind w:left="20"/>
              <w:jc w:val="both"/>
            </w:pPr>
            <w:r>
              <w:rPr>
                <w:rFonts w:ascii="Times New Roman"/>
                <w:b w:val="false"/>
                <w:i w:val="false"/>
                <w:color w:val="000000"/>
                <w:sz w:val="20"/>
              </w:rPr>
              <w:t>
Табыстың нақты мысалы негізінде бәсекеге қабілетті жас ұрпақтың оң бейнесін қалыптастыру.</w:t>
            </w:r>
          </w:p>
          <w:p>
            <w:pPr>
              <w:spacing w:after="20"/>
              <w:ind w:left="20"/>
              <w:jc w:val="both"/>
            </w:pPr>
            <w:r>
              <w:rPr>
                <w:rFonts w:ascii="Times New Roman"/>
                <w:b w:val="false"/>
                <w:i w:val="false"/>
                <w:color w:val="000000"/>
                <w:sz w:val="20"/>
              </w:rPr>
              <w:t>
4. "Арамыздағы батырлар" жобасы.</w:t>
            </w:r>
          </w:p>
          <w:p>
            <w:pPr>
              <w:spacing w:after="20"/>
              <w:ind w:left="20"/>
              <w:jc w:val="both"/>
            </w:pPr>
            <w:r>
              <w:rPr>
                <w:rFonts w:ascii="Times New Roman"/>
                <w:b w:val="false"/>
                <w:i w:val="false"/>
                <w:color w:val="000000"/>
                <w:sz w:val="20"/>
              </w:rPr>
              <w:t>
Қазақстандық қоғам батырларының рөлдік моделін қалыптастыру.</w:t>
            </w:r>
          </w:p>
          <w:p>
            <w:pPr>
              <w:spacing w:after="20"/>
              <w:ind w:left="20"/>
              <w:jc w:val="both"/>
            </w:pPr>
            <w:r>
              <w:rPr>
                <w:rFonts w:ascii="Times New Roman"/>
                <w:b w:val="false"/>
                <w:i w:val="false"/>
                <w:color w:val="000000"/>
                <w:sz w:val="20"/>
              </w:rPr>
              <w:t>
5. "Мектеп online" жобасы. Онлайн-оқыту туралы түсінікті өзгерту және жеке тұлғаны дамыту үшін қосымша мүмкіндіктер жасау.</w:t>
            </w:r>
          </w:p>
          <w:p>
            <w:pPr>
              <w:spacing w:after="20"/>
              <w:ind w:left="20"/>
              <w:jc w:val="both"/>
            </w:pPr>
            <w:r>
              <w:rPr>
                <w:rFonts w:ascii="Times New Roman"/>
                <w:b w:val="false"/>
                <w:i w:val="false"/>
                <w:color w:val="000000"/>
                <w:sz w:val="20"/>
              </w:rPr>
              <w:t>
6. Қоғамдық сананы жаңғырту.</w:t>
            </w:r>
          </w:p>
          <w:p>
            <w:pPr>
              <w:spacing w:after="20"/>
              <w:ind w:left="20"/>
              <w:jc w:val="both"/>
            </w:pPr>
            <w:r>
              <w:rPr>
                <w:rFonts w:ascii="Times New Roman"/>
                <w:b w:val="false"/>
                <w:i w:val="false"/>
                <w:color w:val="000000"/>
                <w:sz w:val="20"/>
              </w:rPr>
              <w:t>
7. Отбасылық саясатты дамыту.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1 090 049</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"Birgemiz: areket yaqyty" волонтерлік саласындағы іс-шаралар кешенін ұйымдастыру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волонтерлікті одан әрі дамыту үшін жағдай жасау, волонтерлікті танымал ету, волонтерлік бастамаларды қолдау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75 550</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тарихи архив материалдарын зерделеуді ұйымдастыру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оңалту бойынша ұсыныстар әзірлеу жөніндегі мемлекеттік комиссияның жобалық офисінің қызметін үйлестіру және сүйемелдеу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bl>
    <w:p>
      <w:pPr>
        <w:spacing w:after="0"/>
        <w:ind w:left="0"/>
        <w:jc w:val="both"/>
      </w:pPr>
      <w:r>
        <w:rPr>
          <w:rFonts w:ascii="Times New Roman"/>
          <w:b w:val="false"/>
          <w:i w:val="false"/>
          <w:color w:val="000000"/>
          <w:sz w:val="28"/>
        </w:rPr>
        <w:t>
      ";</w:t>
      </w:r>
    </w:p>
    <w:bookmarkStart w:name="z214" w:id="210"/>
    <w:p>
      <w:pPr>
        <w:spacing w:after="0"/>
        <w:ind w:left="0"/>
        <w:jc w:val="both"/>
      </w:pPr>
      <w:r>
        <w:rPr>
          <w:rFonts w:ascii="Times New Roman"/>
          <w:b w:val="false"/>
          <w:i w:val="false"/>
          <w:color w:val="000000"/>
          <w:sz w:val="28"/>
        </w:rPr>
        <w:t>
      реттік нөмірлері 12, 13 және 14-жолдар мынадай редакцияда жазылсын:</w:t>
      </w:r>
    </w:p>
    <w:bookmarkEnd w:id="2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76"/>
        <w:gridCol w:w="6556"/>
        <w:gridCol w:w="538"/>
        <w:gridCol w:w="1053"/>
        <w:gridCol w:w="1548"/>
        <w:gridCol w:w="1034"/>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конфессияаралық және өркениетаралық диалогты қамтамасыз ету жөніндегі халықаралық орталықтардың бірі ретінде ілгерілету жөніндегі қызметтер көрсетілетін</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Әлемдік және дәстүрлі діндер көшбасшыларының VII съезінің, XIX Съезд хатшылығы, жұмыс тобының негізгі тұжырымдамалық құжаттары мен материалдарын дайындауы және қалыптастыруды қамтамасыз ету.</w:t>
            </w:r>
          </w:p>
          <w:p>
            <w:pPr>
              <w:spacing w:after="20"/>
              <w:ind w:left="20"/>
              <w:jc w:val="both"/>
            </w:pPr>
            <w:r>
              <w:rPr>
                <w:rFonts w:ascii="Times New Roman"/>
                <w:b w:val="false"/>
                <w:i w:val="false"/>
                <w:color w:val="000000"/>
                <w:sz w:val="20"/>
              </w:rPr>
              <w:t>
3. Әлемдік және дәстүрлі діндер көшбасшылары Съезінің және оның институттарының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көшбасшылары Съезінің және оның институттарының бастамаларын іске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p>
          <w:p>
            <w:pPr>
              <w:spacing w:after="20"/>
              <w:ind w:left="20"/>
              <w:jc w:val="both"/>
            </w:pP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 саласындағы әдістемелік материалдарды, оқу құралдарын және өзге оқу-әдістемелік әдебиеттер дайындау бойынша жұмысты ұйымдастыру.</w:t>
            </w:r>
          </w:p>
          <w:p>
            <w:pPr>
              <w:spacing w:after="20"/>
              <w:ind w:left="20"/>
              <w:jc w:val="both"/>
            </w:pPr>
            <w:r>
              <w:rPr>
                <w:rFonts w:ascii="Times New Roman"/>
                <w:b w:val="false"/>
                <w:i w:val="false"/>
                <w:color w:val="000000"/>
                <w:sz w:val="20"/>
              </w:rPr>
              <w:t>
11. Қазақстан өңірлерінде дін саласында жүргізілетін зерттеулерді, оның ішінде әлеуметтанушылық зерттеулерді үйлестіру жөніндегі пилоттық жобаны іске асыру.</w:t>
            </w:r>
          </w:p>
          <w:p>
            <w:pPr>
              <w:spacing w:after="20"/>
              <w:ind w:left="20"/>
              <w:jc w:val="both"/>
            </w:pPr>
            <w:r>
              <w:rPr>
                <w:rFonts w:ascii="Times New Roman"/>
                <w:b w:val="false"/>
                <w:i w:val="false"/>
                <w:color w:val="000000"/>
                <w:sz w:val="20"/>
              </w:rPr>
              <w:t>
12. "Деструктивті діни ағымдар мен культтерді ұстанушыларды дерадикализациялау және оңалту бойынша жұмыстарды жетілдірудің жай-күйі мен бағыттары туралы" тақырыбында жабық (ҚБП) әлеуметтанушылық зерттеу жүргізу.</w:t>
            </w:r>
          </w:p>
          <w:p>
            <w:pPr>
              <w:spacing w:after="20"/>
              <w:ind w:left="20"/>
              <w:jc w:val="both"/>
            </w:pPr>
            <w:r>
              <w:rPr>
                <w:rFonts w:ascii="Times New Roman"/>
                <w:b w:val="false"/>
                <w:i w:val="false"/>
                <w:color w:val="000000"/>
                <w:sz w:val="20"/>
              </w:rPr>
              <w:t>
13. "Қазақстандағы христиан діні: қазақстандық қоғамның тұрақты дамуы үшін діни бағыттар мен ұйымдардың әлеуеті" тақырыбында жабық (ҚБП) әлеуметтанушылық зерттеу жүргізу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693 046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жөніндегі көрсетілетін қызметтер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p>
            <w:pPr>
              <w:spacing w:after="20"/>
              <w:ind w:left="20"/>
              <w:jc w:val="both"/>
            </w:pPr>
            <w:r>
              <w:rPr>
                <w:rFonts w:ascii="Times New Roman"/>
                <w:b w:val="false"/>
                <w:i w:val="false"/>
                <w:color w:val="000000"/>
                <w:sz w:val="20"/>
              </w:rPr>
              <w:t>
927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 Sport", "Первый канал Евразия", "Абай" телеарналары, облыстық телеарналар, "Қазақ радиосы", "Шалқар" радиосы, "Астана" радиосы, "Classic" радиосы арқылы мемлекеттік ақпараттық саясатты жүргізу жөніндегі көрсетілетін қызметтер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p>
            <w:pPr>
              <w:spacing w:after="20"/>
              <w:ind w:left="20"/>
              <w:jc w:val="both"/>
            </w:pPr>
            <w:r>
              <w:rPr>
                <w:rFonts w:ascii="Times New Roman"/>
                <w:b w:val="false"/>
                <w:i w:val="false"/>
                <w:color w:val="000000"/>
                <w:sz w:val="20"/>
              </w:rPr>
              <w:t>
103 "Қазақстан Республикасының Ұлттық қорынан мақсатты трансферт есебінен мемлекеттік ақпараттық тапсырысты орналастыру"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p>
            <w:pPr>
              <w:spacing w:after="20"/>
              <w:ind w:left="20"/>
              <w:jc w:val="both"/>
            </w:pPr>
            <w:r>
              <w:rPr>
                <w:rFonts w:ascii="Times New Roman"/>
                <w:b w:val="false"/>
                <w:i w:val="false"/>
                <w:color w:val="000000"/>
                <w:sz w:val="20"/>
              </w:rPr>
              <w:t>
064</w:t>
            </w:r>
          </w:p>
        </w:tc>
      </w:tr>
    </w:tbl>
    <w:p>
      <w:pPr>
        <w:spacing w:after="0"/>
        <w:ind w:left="0"/>
        <w:jc w:val="both"/>
      </w:pPr>
      <w:r>
        <w:rPr>
          <w:rFonts w:ascii="Times New Roman"/>
          <w:b w:val="false"/>
          <w:i w:val="false"/>
          <w:color w:val="000000"/>
          <w:sz w:val="28"/>
        </w:rPr>
        <w:t>
      ";</w:t>
      </w:r>
    </w:p>
    <w:bookmarkStart w:name="z215" w:id="211"/>
    <w:p>
      <w:pPr>
        <w:spacing w:after="0"/>
        <w:ind w:left="0"/>
        <w:jc w:val="both"/>
      </w:pPr>
      <w:r>
        <w:rPr>
          <w:rFonts w:ascii="Times New Roman"/>
          <w:b w:val="false"/>
          <w:i w:val="false"/>
          <w:color w:val="000000"/>
          <w:sz w:val="28"/>
        </w:rPr>
        <w:t>
      реттік нөмірі 18-жол мынадай редакцияда жазылсын:</w:t>
      </w:r>
    </w:p>
    <w:bookmarkEnd w:id="2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504"/>
        <w:gridCol w:w="1349"/>
        <w:gridCol w:w="1068"/>
        <w:gridCol w:w="1473"/>
        <w:gridCol w:w="2649"/>
        <w:gridCol w:w="2472"/>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 арқылы интернет желісінде мемлекеттік-ақпараттық саясатты жүргізу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көрсетілетін қызмет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3 044 313</w:t>
            </w:r>
          </w:p>
        </w:tc>
      </w:tr>
    </w:tbl>
    <w:p>
      <w:pPr>
        <w:spacing w:after="0"/>
        <w:ind w:left="0"/>
        <w:jc w:val="both"/>
      </w:pPr>
      <w:r>
        <w:rPr>
          <w:rFonts w:ascii="Times New Roman"/>
          <w:b w:val="false"/>
          <w:i w:val="false"/>
          <w:color w:val="000000"/>
          <w:sz w:val="28"/>
        </w:rPr>
        <w:t>
      ";</w:t>
      </w:r>
    </w:p>
    <w:bookmarkStart w:name="z216" w:id="212"/>
    <w:p>
      <w:pPr>
        <w:spacing w:after="0"/>
        <w:ind w:left="0"/>
        <w:jc w:val="both"/>
      </w:pPr>
      <w:r>
        <w:rPr>
          <w:rFonts w:ascii="Times New Roman"/>
          <w:b w:val="false"/>
          <w:i w:val="false"/>
          <w:color w:val="000000"/>
          <w:sz w:val="28"/>
        </w:rPr>
        <w:t>
      реттік нөмірі 20-жол мынадай редакцияда жазылсын:</w:t>
      </w:r>
    </w:p>
    <w:bookmarkEnd w:id="2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698"/>
        <w:gridCol w:w="698"/>
        <w:gridCol w:w="698"/>
        <w:gridCol w:w="698"/>
        <w:gridCol w:w="698"/>
        <w:gridCol w:w="6370"/>
      </w:tblGrid>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935 951</w:t>
            </w:r>
          </w:p>
        </w:tc>
      </w:tr>
    </w:tbl>
    <w:p>
      <w:pPr>
        <w:spacing w:after="0"/>
        <w:ind w:left="0"/>
        <w:jc w:val="both"/>
      </w:pPr>
      <w:r>
        <w:rPr>
          <w:rFonts w:ascii="Times New Roman"/>
          <w:b w:val="false"/>
          <w:i w:val="false"/>
          <w:color w:val="000000"/>
          <w:sz w:val="28"/>
        </w:rPr>
        <w:t>
      ";</w:t>
      </w:r>
    </w:p>
    <w:bookmarkStart w:name="z217" w:id="213"/>
    <w:p>
      <w:pPr>
        <w:spacing w:after="0"/>
        <w:ind w:left="0"/>
        <w:jc w:val="both"/>
      </w:pPr>
      <w:r>
        <w:rPr>
          <w:rFonts w:ascii="Times New Roman"/>
          <w:b w:val="false"/>
          <w:i w:val="false"/>
          <w:color w:val="000000"/>
          <w:sz w:val="28"/>
        </w:rPr>
        <w:t>
      реттік нөмірі 29-жол мынадай редакцияда жазылсын:</w:t>
      </w:r>
    </w:p>
    <w:bookmarkEnd w:id="2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459"/>
        <w:gridCol w:w="1326"/>
        <w:gridCol w:w="1298"/>
        <w:gridCol w:w="1627"/>
        <w:gridCol w:w="3897"/>
        <w:gridCol w:w="194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импланттары бар мүгедек балалардың есту-сөйлеу бейімделуін жүргізу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058 "Республикалық деңгейде халықты әлеуметтік қорғау және көмек көрсету, сондай-ақ әлеуметтік қорғау жүйесін жетілдіру және инфрақұрылымды дамыту" </w:t>
            </w:r>
          </w:p>
          <w:p>
            <w:pPr>
              <w:spacing w:after="20"/>
              <w:ind w:left="20"/>
              <w:jc w:val="both"/>
            </w:pP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302 930</w:t>
            </w:r>
          </w:p>
        </w:tc>
      </w:tr>
    </w:tbl>
    <w:p>
      <w:pPr>
        <w:spacing w:after="0"/>
        <w:ind w:left="0"/>
        <w:jc w:val="both"/>
      </w:pPr>
      <w:r>
        <w:rPr>
          <w:rFonts w:ascii="Times New Roman"/>
          <w:b w:val="false"/>
          <w:i w:val="false"/>
          <w:color w:val="000000"/>
          <w:sz w:val="28"/>
        </w:rPr>
        <w:t>
      ";</w:t>
      </w:r>
    </w:p>
    <w:bookmarkStart w:name="z218" w:id="214"/>
    <w:p>
      <w:pPr>
        <w:spacing w:after="0"/>
        <w:ind w:left="0"/>
        <w:jc w:val="both"/>
      </w:pPr>
      <w:r>
        <w:rPr>
          <w:rFonts w:ascii="Times New Roman"/>
          <w:b w:val="false"/>
          <w:i w:val="false"/>
          <w:color w:val="000000"/>
          <w:sz w:val="28"/>
        </w:rPr>
        <w:t>
      реттік нөмірі 35-жол мынадай редакцияда жазылсын:</w:t>
      </w:r>
    </w:p>
    <w:bookmarkEnd w:id="2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11"/>
        <w:gridCol w:w="4828"/>
        <w:gridCol w:w="690"/>
        <w:gridCol w:w="1204"/>
        <w:gridCol w:w="2473"/>
        <w:gridCol w:w="82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спутниктік байланыстың үздіксіз жұмыс істеуін қамтамасыз ету және "KazSat-2R" ғарыштық байланыс жүйесін алмастыру үшін "KazSat-2R" ғарыштық байланыс жүйесін құру және пайдалануға беру бойынша жұмыстарды орындау болжануда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пайдалануға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w:t>
            </w:r>
          </w:p>
        </w:tc>
      </w:tr>
    </w:tbl>
    <w:p>
      <w:pPr>
        <w:spacing w:after="0"/>
        <w:ind w:left="0"/>
        <w:jc w:val="both"/>
      </w:pPr>
      <w:r>
        <w:rPr>
          <w:rFonts w:ascii="Times New Roman"/>
          <w:b w:val="false"/>
          <w:i w:val="false"/>
          <w:color w:val="000000"/>
          <w:sz w:val="28"/>
        </w:rPr>
        <w:t>
      ";</w:t>
      </w:r>
    </w:p>
    <w:bookmarkStart w:name="z219" w:id="215"/>
    <w:p>
      <w:pPr>
        <w:spacing w:after="0"/>
        <w:ind w:left="0"/>
        <w:jc w:val="both"/>
      </w:pPr>
      <w:r>
        <w:rPr>
          <w:rFonts w:ascii="Times New Roman"/>
          <w:b w:val="false"/>
          <w:i w:val="false"/>
          <w:color w:val="000000"/>
          <w:sz w:val="28"/>
        </w:rPr>
        <w:t>
      реттік нөмірлері 38 және 39-жолдар мынадай редакцияда жазылсын:</w:t>
      </w:r>
    </w:p>
    <w:bookmarkEnd w:id="2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70"/>
        <w:gridCol w:w="4575"/>
        <w:gridCol w:w="682"/>
        <w:gridCol w:w="1874"/>
        <w:gridCol w:w="2066"/>
        <w:gridCol w:w="12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буынды орта класты жаңа буынның ғарыштық мақсаттағы зымыран негізінде "Бәйтерек" ғарыш зымыран кешенін құру</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ұшыруды орындау үшін жаңа буынның орта класты ғарыштық мақсаттағы зымырандарын ұшыру үшін қолданыстағы "Зенит – М" ғарыш зымыран кешенін жаңғырту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16 443 991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бизнес-инкубациялауға акселерациялау,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2 406 837</w:t>
            </w:r>
          </w:p>
        </w:tc>
      </w:tr>
    </w:tbl>
    <w:p>
      <w:pPr>
        <w:spacing w:after="0"/>
        <w:ind w:left="0"/>
        <w:jc w:val="both"/>
      </w:pPr>
      <w:r>
        <w:rPr>
          <w:rFonts w:ascii="Times New Roman"/>
          <w:b w:val="false"/>
          <w:i w:val="false"/>
          <w:color w:val="000000"/>
          <w:sz w:val="28"/>
        </w:rPr>
        <w:t>
      ";</w:t>
      </w:r>
    </w:p>
    <w:bookmarkStart w:name="z220" w:id="216"/>
    <w:p>
      <w:pPr>
        <w:spacing w:after="0"/>
        <w:ind w:left="0"/>
        <w:jc w:val="both"/>
      </w:pPr>
      <w:r>
        <w:rPr>
          <w:rFonts w:ascii="Times New Roman"/>
          <w:b w:val="false"/>
          <w:i w:val="false"/>
          <w:color w:val="000000"/>
          <w:sz w:val="28"/>
        </w:rPr>
        <w:t>
      реттік нөмірлері 41 және 42-жолдар мынадай редакцияда жазылсын:</w:t>
      </w:r>
    </w:p>
    <w:bookmarkEnd w:id="2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247"/>
        <w:gridCol w:w="4833"/>
        <w:gridCol w:w="690"/>
        <w:gridCol w:w="1345"/>
        <w:gridCol w:w="2285"/>
        <w:gridCol w:w="1316"/>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контексіндегі қоғамдық-саяси процестерді әлеуметтанулық сүйемелдеу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елдің саяси жаңғыру және постпандемиялық экономикалық дағдарыс жағдайында қазақстандықтардың мінез-құлық паттерндері мен бейімделу стратегиялары мен жаңа әлеуметтік шындық факторларын ғылыми негізде анықтау болып табылады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"Халық үніне құлақ асатын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w:t>
            </w:r>
          </w:p>
        </w:tc>
      </w:tr>
    </w:tbl>
    <w:p>
      <w:pPr>
        <w:spacing w:after="0"/>
        <w:ind w:left="0"/>
        <w:jc w:val="both"/>
      </w:pPr>
      <w:r>
        <w:rPr>
          <w:rFonts w:ascii="Times New Roman"/>
          <w:b w:val="false"/>
          <w:i w:val="false"/>
          <w:color w:val="000000"/>
          <w:sz w:val="28"/>
        </w:rPr>
        <w:t>
      ";</w:t>
      </w:r>
    </w:p>
    <w:bookmarkStart w:name="z221" w:id="217"/>
    <w:p>
      <w:pPr>
        <w:spacing w:after="0"/>
        <w:ind w:left="0"/>
        <w:jc w:val="both"/>
      </w:pPr>
      <w:r>
        <w:rPr>
          <w:rFonts w:ascii="Times New Roman"/>
          <w:b w:val="false"/>
          <w:i w:val="false"/>
          <w:color w:val="000000"/>
          <w:sz w:val="28"/>
        </w:rPr>
        <w:t>
      реттік нөмірлері 44, 45, 46 және 47-жолдар мынадай редакцияда жазылсын:</w:t>
      </w:r>
    </w:p>
    <w:bookmarkEnd w:id="2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22"/>
        <w:gridCol w:w="4833"/>
        <w:gridCol w:w="618"/>
        <w:gridCol w:w="1391"/>
        <w:gridCol w:w="2047"/>
        <w:gridCol w:w="1366"/>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экспедициялардың материалдарын жүйелеу және зерттеу және дала фольклорының антологиясын қалыптастыру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 мен ҒЗИ-да сақталған фольклорлық материалдарды ғылыми жүйелеу және іріктеу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ШЖҚ РМК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архивтер мен қорлардағы Ұлы даланың тарихы мен мәдениеті жөніндегі археографиялық жұмыстар (талдау)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 шығыстанушылар, архившілер тобы шетелдік архивтер мен қорларда анықтаған тарихи материалдарды талдау.</w:t>
            </w:r>
          </w:p>
          <w:p>
            <w:pPr>
              <w:spacing w:after="20"/>
              <w:ind w:left="20"/>
              <w:jc w:val="both"/>
            </w:pPr>
            <w:r>
              <w:rPr>
                <w:rFonts w:ascii="Times New Roman"/>
                <w:b w:val="false"/>
                <w:i w:val="false"/>
                <w:color w:val="000000"/>
                <w:sz w:val="20"/>
              </w:rPr>
              <w:t>
Жазбаша дереккөздер мен архив материалдарын жүйелеу, каталогтау, зерделеу және талдау. Ғылыми жарияланымдарды жазу кезде анықталған жаңа материалдарды ғылыми айналымға енгізу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ШЖҚ РМК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және Абай Құнанбайұлы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мұрасының маңызы бойынша әлеуметтанушылық зерттеулер жүргізуді және олардың негізінде қазақ ұлтының жаңа сапасын жасақтауға қызмет ететін ұлтжанды, бәсекеге қабілетті, бастамашыл азаматтарды қалыптастыруға ықпал ететін 12 кітап дайындауды болжайды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қоғамдық-гуманитарлық ғылымдар аспектісіндегі мұрасы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 жаңа Қазақстанның бәсекеге қабілетті қоғамын құру, зияткерлік ұлт қалыптастыру идеясымен байланыста талдамалық зерттеулер жүргізуді және білім мен ғылым саласында терең білімді игерген және бірнеше тілді жетік білетін, бәсекеге қабілетті азаматтарды қалыптастыруға әрі зияткер ұлт қалыптастыруға мүмкіндік беретін 12 кітап дайындауды болжайды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bl>
    <w:p>
      <w:pPr>
        <w:spacing w:after="0"/>
        <w:ind w:left="0"/>
        <w:jc w:val="both"/>
      </w:pPr>
      <w:r>
        <w:rPr>
          <w:rFonts w:ascii="Times New Roman"/>
          <w:b w:val="false"/>
          <w:i w:val="false"/>
          <w:color w:val="000000"/>
          <w:sz w:val="28"/>
        </w:rPr>
        <w:t>
      ";</w:t>
      </w:r>
    </w:p>
    <w:bookmarkStart w:name="z222" w:id="218"/>
    <w:p>
      <w:pPr>
        <w:spacing w:after="0"/>
        <w:ind w:left="0"/>
        <w:jc w:val="both"/>
      </w:pPr>
      <w:r>
        <w:rPr>
          <w:rFonts w:ascii="Times New Roman"/>
          <w:b w:val="false"/>
          <w:i w:val="false"/>
          <w:color w:val="000000"/>
          <w:sz w:val="28"/>
        </w:rPr>
        <w:t>
      мынадай мазмұндағы реттік нөмірлері 47-1 және 47-2-жолдармен толықтырылсын:</w:t>
      </w:r>
    </w:p>
    <w:bookmarkEnd w:id="2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66"/>
        <w:gridCol w:w="4902"/>
        <w:gridCol w:w="700"/>
        <w:gridCol w:w="833"/>
        <w:gridCol w:w="2319"/>
        <w:gridCol w:w="1335"/>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жаңғыру контексінде қоғамдық-саяси процестерді әлеуметтанулық сүйемелдеу</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елдің саяси жаңғыруы және постпандемиялық экономикалық дағдарыс жағдайында қазақстандықтардың мінез-құлық паттерндері мен бейімделу стратегияларын және жаңа әлеуметтік шындық факторларын ғылыми негізде анықтау болып табылады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"Халық үніне құлақ асатын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36 273</w:t>
            </w:r>
          </w:p>
        </w:tc>
      </w:tr>
    </w:tbl>
    <w:p>
      <w:pPr>
        <w:spacing w:after="0"/>
        <w:ind w:left="0"/>
        <w:jc w:val="both"/>
      </w:pPr>
      <w:r>
        <w:rPr>
          <w:rFonts w:ascii="Times New Roman"/>
          <w:b w:val="false"/>
          <w:i w:val="false"/>
          <w:color w:val="000000"/>
          <w:sz w:val="28"/>
        </w:rPr>
        <w:t>
      ";</w:t>
      </w:r>
    </w:p>
    <w:bookmarkStart w:name="z223" w:id="219"/>
    <w:p>
      <w:pPr>
        <w:spacing w:after="0"/>
        <w:ind w:left="0"/>
        <w:jc w:val="both"/>
      </w:pPr>
      <w:r>
        <w:rPr>
          <w:rFonts w:ascii="Times New Roman"/>
          <w:b w:val="false"/>
          <w:i w:val="false"/>
          <w:color w:val="000000"/>
          <w:sz w:val="28"/>
        </w:rPr>
        <w:t>
      реттік нөмірі 51-жол мынадай редакцияда жазылсын:</w:t>
      </w:r>
    </w:p>
    <w:bookmarkEnd w:id="2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977"/>
        <w:gridCol w:w="2977"/>
        <w:gridCol w:w="798"/>
        <w:gridCol w:w="950"/>
        <w:gridCol w:w="2401"/>
        <w:gridCol w:w="152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102 "Мектепке дейінгі білім беру саласындағы әдіснамалық қамтамасыз ету"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w:t>
            </w:r>
          </w:p>
        </w:tc>
      </w:tr>
    </w:tbl>
    <w:p>
      <w:pPr>
        <w:spacing w:after="0"/>
        <w:ind w:left="0"/>
        <w:jc w:val="both"/>
      </w:pPr>
      <w:r>
        <w:rPr>
          <w:rFonts w:ascii="Times New Roman"/>
          <w:b w:val="false"/>
          <w:i w:val="false"/>
          <w:color w:val="000000"/>
          <w:sz w:val="28"/>
        </w:rPr>
        <w:t>
      ";</w:t>
      </w:r>
    </w:p>
    <w:bookmarkStart w:name="z224" w:id="220"/>
    <w:p>
      <w:pPr>
        <w:spacing w:after="0"/>
        <w:ind w:left="0"/>
        <w:jc w:val="both"/>
      </w:pPr>
      <w:r>
        <w:rPr>
          <w:rFonts w:ascii="Times New Roman"/>
          <w:b w:val="false"/>
          <w:i w:val="false"/>
          <w:color w:val="000000"/>
          <w:sz w:val="28"/>
        </w:rPr>
        <w:t>
      реттік нөмірі 62-жол мынадай редакцияда жазылсын:</w:t>
      </w:r>
    </w:p>
    <w:bookmarkEnd w:id="2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201"/>
        <w:gridCol w:w="5329"/>
        <w:gridCol w:w="613"/>
        <w:gridCol w:w="1132"/>
        <w:gridCol w:w="2338"/>
        <w:gridCol w:w="1169"/>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дамыту бойынша республикалық маңызы бар іс-шараларды ұйымдастыру және өткізу</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мектептен тыс іс-шараларды ұйымдастыру және өткізу, дарынды білім алушыларды анықтау; республикалық семинарлар, курстар өткізу; ғылыми-практикалық конференциялар өткізу.</w:t>
            </w:r>
          </w:p>
          <w:p>
            <w:pPr>
              <w:spacing w:after="20"/>
              <w:ind w:left="20"/>
              <w:jc w:val="both"/>
            </w:pPr>
            <w:r>
              <w:rPr>
                <w:rFonts w:ascii="Times New Roman"/>
                <w:b w:val="false"/>
                <w:i w:val="false"/>
                <w:color w:val="000000"/>
                <w:sz w:val="20"/>
              </w:rPr>
              <w:t>
Балаларға шығармашылық құзыреттілікте, үздіксіз білім мен тәрбие беруде, кәсіби өзін-өзі анықтауда тұлғаның бәсекелік басымдылықтарын қалыптастыру мақсатында</w:t>
            </w:r>
          </w:p>
          <w:p>
            <w:pPr>
              <w:spacing w:after="20"/>
              <w:ind w:left="20"/>
              <w:jc w:val="both"/>
            </w:pPr>
            <w:r>
              <w:rPr>
                <w:rFonts w:ascii="Times New Roman"/>
                <w:b w:val="false"/>
                <w:i w:val="false"/>
                <w:color w:val="000000"/>
                <w:sz w:val="20"/>
              </w:rPr>
              <w:t>
қосымша білім берудің негізгі бағыттары бойынша: көркемдік-эстетикалық, ғылыми-техникалық, экологиялық-биологиялық, туристік-өлкетану, әскери-патриоттық, әлеуметтік-педагогикалық, білім беру-сауықтыру зерттеу жобаларының республикалық конкурстары, кәсіби байқаулар мен конкурстарды ұйымдастыруға, балаларға қосымша білім беру жүйесін дамыту проблемалары бойынша семинарлар және ғылыми-практикалық конференциялар өткізуге қатысу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bl>
    <w:p>
      <w:pPr>
        <w:spacing w:after="0"/>
        <w:ind w:left="0"/>
        <w:jc w:val="both"/>
      </w:pPr>
      <w:r>
        <w:rPr>
          <w:rFonts w:ascii="Times New Roman"/>
          <w:b w:val="false"/>
          <w:i w:val="false"/>
          <w:color w:val="000000"/>
          <w:sz w:val="28"/>
        </w:rPr>
        <w:t>
      ";</w:t>
      </w:r>
    </w:p>
    <w:bookmarkStart w:name="z225" w:id="221"/>
    <w:p>
      <w:pPr>
        <w:spacing w:after="0"/>
        <w:ind w:left="0"/>
        <w:jc w:val="both"/>
      </w:pPr>
      <w:r>
        <w:rPr>
          <w:rFonts w:ascii="Times New Roman"/>
          <w:b w:val="false"/>
          <w:i w:val="false"/>
          <w:color w:val="000000"/>
          <w:sz w:val="28"/>
        </w:rPr>
        <w:t>
      реттік нөмірлері 67, 68, 69, 70, 71 және 72-жолдар мынадай редакцияда жазылсын:</w:t>
      </w:r>
    </w:p>
    <w:bookmarkEnd w:id="2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94"/>
        <w:gridCol w:w="9446"/>
        <w:gridCol w:w="198"/>
        <w:gridCol w:w="305"/>
        <w:gridCol w:w="508"/>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оқу мен түсіну сапасын халықаралық зерттеуге қатысу</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PIRLS-ке қатысуы БҒДМБ-да көзделген. Оқу дағдыларының негіздері бастауыш мектепте қаланады.</w:t>
            </w:r>
          </w:p>
          <w:p>
            <w:pPr>
              <w:spacing w:after="20"/>
              <w:ind w:left="20"/>
              <w:jc w:val="both"/>
            </w:pPr>
            <w:r>
              <w:rPr>
                <w:rFonts w:ascii="Times New Roman"/>
                <w:b w:val="false"/>
                <w:i w:val="false"/>
                <w:color w:val="000000"/>
                <w:sz w:val="20"/>
              </w:rPr>
              <w:t>
2021 жылы PIRLS-ке қатысу бойынша мынадай іс-шаралар өткізілетін болады: негізгі зерттеу материалдарын ағылшын тілінен қазақ және орыс тілдеріне аудару; тест өткізушілеріне және мектеп үйлестірушілеріне арналған құралдар мен нұсқаулықтарды тираждау;</w:t>
            </w:r>
          </w:p>
          <w:p>
            <w:pPr>
              <w:spacing w:after="20"/>
              <w:ind w:left="20"/>
              <w:jc w:val="both"/>
            </w:pPr>
            <w:r>
              <w:rPr>
                <w:rFonts w:ascii="Times New Roman"/>
                <w:b w:val="false"/>
                <w:i w:val="false"/>
                <w:color w:val="000000"/>
                <w:sz w:val="20"/>
              </w:rPr>
              <w:t>
PIRLS-2021 өткізу; деректерді кодтау және өңдеу; халықаралық деректер базасын қалыптастыру; PIRLS-2021 қатысу үшін жарна төлеу; міндетті кездесу-семинарларға қатысу;</w:t>
            </w:r>
          </w:p>
          <w:p>
            <w:pPr>
              <w:spacing w:after="20"/>
              <w:ind w:left="20"/>
              <w:jc w:val="both"/>
            </w:pPr>
            <w:r>
              <w:rPr>
                <w:rFonts w:ascii="Times New Roman"/>
                <w:b w:val="false"/>
                <w:i w:val="false"/>
                <w:color w:val="000000"/>
                <w:sz w:val="20"/>
              </w:rPr>
              <w:t>
қатысушылар үшін оқыту семинарын өткізу.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TIMSS-ке қатысу бастауыш және негізгі орта білімнің сабақтастығын бағалауға мүмкіндік береді (TIMSS-2019 4 сынып оқушылары -бұл TIMSS-2023-тегі 8 сынып оқушылары). Қазақстанның TIMSS-ке қатысуы БҒДМБ-да белгіленген. Қазақстан TIMSS төрт циклына қатысты. 2021 жылы TIMSS-ке қатысу бойынша мынадай іс-шаралар өткізілетін болады: TIMSS-2023 циклы үшін бірінші елдік жарнаны және жыл сайынғы мүшелік жарнаны төлеу; TIMSS-2019-ға Қазақстанның қатысу қорытындылары бойынша Ұлттық есепті дайындау және жариялау; Ұлттық үйлестірушілердің міндетті кездесулеріне және IEA Бас ассамблеясының отырысына қатысу; Қазақстанның TIMSS-2019-ға қатысу қорытындылары бойынша педагогикалық қоғамдастықпен өңірлік кездесулер өткізу; TIMSS-2023 апробациясына қатысушылардың іріктемесін қалыптастыру; Халықаралық верификация және апробация инструментарийін бейімдеу; бір жыл ішінде атқарылған жұмыс туралы есеп дайындау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зерттеуге қатысу</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 15 жастағы білім алушылардың функционалдық сауаттылығын бағалаудың әлемде танылған құралы. PISA-да елдің нәтижелері БҒДМБ-ның нысаналы индикаторы ретінде белгіленген. 2021 жылы РІЅА-ға қатысу бойынша мынадай іс-шаралар өткізілетін болады: облыстық үйлестірушілер мен тест-әкімшілер үшін оқыту семинарын ұйымдастыру; PISA - 2021 апробациялық зерттеуін жүргізу; PISA - 2022 қатысу үшін жарна төлеу;</w:t>
            </w:r>
          </w:p>
          <w:p>
            <w:pPr>
              <w:spacing w:after="20"/>
              <w:ind w:left="20"/>
              <w:jc w:val="both"/>
            </w:pPr>
            <w:r>
              <w:rPr>
                <w:rFonts w:ascii="Times New Roman"/>
                <w:b w:val="false"/>
                <w:i w:val="false"/>
                <w:color w:val="000000"/>
                <w:sz w:val="20"/>
              </w:rPr>
              <w:t>
PISA (PGB) басқару кеңесінің міндетті отырыстарына, кодтаушылардың халықаралық оқыту тренингіне қатысу; тест өткізушілеріне және мектептегі апробациялау үйлестірушілеріне арналған нұсқаулықтарды тираждау; апробациялау деректерін кодтау және өңдеу; апробациялаудың қорытындылары бойынша халықаралық деректер базасын қалыптастыру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ICILS компьютерлік және ақпараттық сауаттылықтың халықаралық зерттеуіне қатысу </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 бұл әлемде теңдесі жоқ компьютерлік және ақпараттық сауаттылықты алғашқы зерттеу, ол оқушылардың АКТ-құзыреттілігінің қалыптасу деңгейін бағалайды. Қазақстанның ICILS негізгі зерттеуіне қатысуы 2016 – 2019 жж. арналған БҒДМБ-да белгіленген және елде АКТ-білім беруді дамыту үшін жоғары мәнге ие. 2021 жылы ICILS бойынша мынадай іс-шаралар өткізіледі:</w:t>
            </w:r>
          </w:p>
          <w:p>
            <w:pPr>
              <w:spacing w:after="20"/>
              <w:ind w:left="20"/>
              <w:jc w:val="both"/>
            </w:pPr>
            <w:r>
              <w:rPr>
                <w:rFonts w:ascii="Times New Roman"/>
                <w:b w:val="false"/>
                <w:i w:val="false"/>
                <w:color w:val="000000"/>
                <w:sz w:val="20"/>
              </w:rPr>
              <w:t>
1. ICILS-2023-ке қатысу үшін жыл сайынғы елдік жарнаны төлеу;</w:t>
            </w:r>
          </w:p>
          <w:p>
            <w:pPr>
              <w:spacing w:after="20"/>
              <w:ind w:left="20"/>
              <w:jc w:val="both"/>
            </w:pPr>
            <w:r>
              <w:rPr>
                <w:rFonts w:ascii="Times New Roman"/>
                <w:b w:val="false"/>
                <w:i w:val="false"/>
                <w:color w:val="000000"/>
                <w:sz w:val="20"/>
              </w:rPr>
              <w:t>
2. ICILS-2023 апробациялық зерттеу инструментарийін дайындау;</w:t>
            </w:r>
          </w:p>
          <w:p>
            <w:pPr>
              <w:spacing w:after="20"/>
              <w:ind w:left="20"/>
              <w:jc w:val="both"/>
            </w:pPr>
            <w:r>
              <w:rPr>
                <w:rFonts w:ascii="Times New Roman"/>
                <w:b w:val="false"/>
                <w:i w:val="false"/>
                <w:color w:val="000000"/>
                <w:sz w:val="20"/>
              </w:rPr>
              <w:t>
3. ICILS-2023 апробациясына қатысушылардың тізімін қалыптастыру;</w:t>
            </w:r>
          </w:p>
          <w:p>
            <w:pPr>
              <w:spacing w:after="20"/>
              <w:ind w:left="20"/>
              <w:jc w:val="both"/>
            </w:pPr>
            <w:r>
              <w:rPr>
                <w:rFonts w:ascii="Times New Roman"/>
                <w:b w:val="false"/>
                <w:i w:val="false"/>
                <w:color w:val="000000"/>
                <w:sz w:val="20"/>
              </w:rPr>
              <w:t>
4. "Тест тапсырмаларын шолу және өткен цикл сабақтарын талқылау" ICILS-2018 нәтижелерін тарату үшін педагогикалық қоғамдастықпен семинар ұйымдастыру және өткізу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халықаралық зерттеуіне қатысу</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негізгі халықаралық зерттеу циклынан тыс жеке мектеп деңгейінде сыртқы бағалау жүргізуге бағытталған, оның қорытындысы бойынша мектеп ҚР басқа мектептерімен және әлемнің 70-тен астам елімен салыстырғанда білім алушылардың функционалдық сауаттылығының деңгейі туралы есеп алады. Бұл мектепке өзекті мәселелерін анықтауға және дұрыс қолдау көрсету арқылы PISA нәтижелерін арттыруға мүмкіндік береді. 2021 жылы мектептер үшін РІЅА-ға қатысу бойынша мынадай іс-шаралар өткізілетін болады:</w:t>
            </w:r>
          </w:p>
          <w:p>
            <w:pPr>
              <w:spacing w:after="20"/>
              <w:ind w:left="20"/>
              <w:jc w:val="both"/>
            </w:pPr>
            <w:r>
              <w:rPr>
                <w:rFonts w:ascii="Times New Roman"/>
                <w:b w:val="false"/>
                <w:i w:val="false"/>
                <w:color w:val="000000"/>
                <w:sz w:val="20"/>
              </w:rPr>
              <w:t>
1. ЭЫДҰ-мен келісімге қол қою.</w:t>
            </w:r>
          </w:p>
          <w:p>
            <w:pPr>
              <w:spacing w:after="20"/>
              <w:ind w:left="20"/>
              <w:jc w:val="both"/>
            </w:pPr>
            <w:r>
              <w:rPr>
                <w:rFonts w:ascii="Times New Roman"/>
                <w:b w:val="false"/>
                <w:i w:val="false"/>
                <w:color w:val="000000"/>
                <w:sz w:val="20"/>
              </w:rPr>
              <w:t>
2. Инструментарий дайындау (бейімдеу және қазақ және орыс тілдеріне аудару).</w:t>
            </w:r>
          </w:p>
          <w:p>
            <w:pPr>
              <w:spacing w:after="20"/>
              <w:ind w:left="20"/>
              <w:jc w:val="both"/>
            </w:pPr>
            <w:r>
              <w:rPr>
                <w:rFonts w:ascii="Times New Roman"/>
                <w:b w:val="false"/>
                <w:i w:val="false"/>
                <w:color w:val="000000"/>
                <w:sz w:val="20"/>
              </w:rPr>
              <w:t>
3. Апробациялық зерттеудің іріктемесін қалыптастыру.</w:t>
            </w:r>
          </w:p>
          <w:p>
            <w:pPr>
              <w:spacing w:after="20"/>
              <w:ind w:left="20"/>
              <w:jc w:val="both"/>
            </w:pPr>
            <w:r>
              <w:rPr>
                <w:rFonts w:ascii="Times New Roman"/>
                <w:b w:val="false"/>
                <w:i w:val="false"/>
                <w:color w:val="000000"/>
                <w:sz w:val="20"/>
              </w:rPr>
              <w:t>
4. Білім беру ұйымдарында апробациялық зерттеу жүргізу.</w:t>
            </w:r>
          </w:p>
          <w:p>
            <w:pPr>
              <w:spacing w:after="20"/>
              <w:ind w:left="20"/>
              <w:jc w:val="both"/>
            </w:pPr>
            <w:r>
              <w:rPr>
                <w:rFonts w:ascii="Times New Roman"/>
                <w:b w:val="false"/>
                <w:i w:val="false"/>
                <w:color w:val="000000"/>
                <w:sz w:val="20"/>
              </w:rPr>
              <w:t>
5. Мектептер үшін PISA-ға қатысу жарнасын төлеу.</w:t>
            </w:r>
          </w:p>
          <w:p>
            <w:pPr>
              <w:spacing w:after="20"/>
              <w:ind w:left="20"/>
              <w:jc w:val="both"/>
            </w:pPr>
            <w:r>
              <w:rPr>
                <w:rFonts w:ascii="Times New Roman"/>
                <w:b w:val="false"/>
                <w:i w:val="false"/>
                <w:color w:val="000000"/>
                <w:sz w:val="20"/>
              </w:rPr>
              <w:t>
6. Апробациялау деректерін кодтау және өңдеу.</w:t>
            </w:r>
          </w:p>
          <w:p>
            <w:pPr>
              <w:spacing w:after="20"/>
              <w:ind w:left="20"/>
              <w:jc w:val="both"/>
            </w:pPr>
            <w:r>
              <w:rPr>
                <w:rFonts w:ascii="Times New Roman"/>
                <w:b w:val="false"/>
                <w:i w:val="false"/>
                <w:color w:val="000000"/>
                <w:sz w:val="20"/>
              </w:rPr>
              <w:t>
7. Апробация қорытындылары бойынша ұлттық деректер базасын қалыптастыру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w:t>
            </w:r>
          </w:p>
          <w:p>
            <w:pPr>
              <w:spacing w:after="20"/>
              <w:ind w:left="20"/>
              <w:jc w:val="both"/>
            </w:pPr>
            <w:r>
              <w:rPr>
                <w:rFonts w:ascii="Times New Roman"/>
                <w:b w:val="false"/>
                <w:i w:val="false"/>
                <w:color w:val="000000"/>
                <w:sz w:val="20"/>
              </w:rPr>
              <w:t>
057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халықаралық сабақ беру мен оқыту зерттеуіне қатысу</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 бұл әлемдегі жалғыз және ең ауқымды халықаралық зерттеу, ол алты жыл сайын мұғалімдер мен мектеп директорлары арасындағы сауалнамаларды әкімшілендіру арқылы педагогтердің жұмыс жағдайлары мен мектептердегі білім беру ортасын бағалайды. TALIS мұғалімдерді мамандыққа тарту, педагогикалық білім беру, жаңа бастаған мұғалімдерді қолдау, үздіксіз кәсіби дамыту, педагогикалық практикалар, мектептегі ахуал және жұмыс жағдайлары бойынша индикаторлар ұсынады. Мұғалімдер корпусы қызметінің көрсетілген аспектілері бойынша және педагогтардың еңбек жағдайлары туралы объективті тәуелсіз және халықаралық салыстырмалы деректер базасы алынатын болады, сондай-ақ TALIS-2018 нәтижелерімен салыстырғанда трендтер ұсынылатын болады.</w:t>
            </w:r>
          </w:p>
          <w:p>
            <w:pPr>
              <w:spacing w:after="20"/>
              <w:ind w:left="20"/>
              <w:jc w:val="both"/>
            </w:pPr>
            <w:r>
              <w:rPr>
                <w:rFonts w:ascii="Times New Roman"/>
                <w:b w:val="false"/>
                <w:i w:val="false"/>
                <w:color w:val="000000"/>
                <w:sz w:val="20"/>
              </w:rPr>
              <w:t>
2018 жылы Қазақстан алғаш рет TALIS-ке қатысты. Бұл үшінші цикл әлемнің 48 елінен 260 мыңнан астам мұғалімдер мен мектеп директорларының, оның ішінде Қазақстанның барлық өңірлерінен 6 566 мұғалім мен 331 мектеп директорының қатысуымен өтті. Нәтижелер педагогикалық корпустың әртүрлі аспектілері бойынша күшті (кәсіптік даму іс-шараларымен қамтудың және қанағаттанудың жоғары көрсеткіштері) және әлсіз (ЭЫДҰ бойынша орташадан едәуір асып түсетін шамадан тыс жүктеме; қалалық жерлердегі мұғалімдердің төмен қанағаттануы) жақтарын көрсетті</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83 981</w:t>
            </w:r>
          </w:p>
        </w:tc>
      </w:tr>
    </w:tbl>
    <w:p>
      <w:pPr>
        <w:spacing w:after="0"/>
        <w:ind w:left="0"/>
        <w:jc w:val="both"/>
      </w:pPr>
      <w:r>
        <w:rPr>
          <w:rFonts w:ascii="Times New Roman"/>
          <w:b w:val="false"/>
          <w:i w:val="false"/>
          <w:color w:val="000000"/>
          <w:sz w:val="28"/>
        </w:rPr>
        <w:t>
      ";</w:t>
      </w:r>
    </w:p>
    <w:bookmarkStart w:name="z226" w:id="222"/>
    <w:p>
      <w:pPr>
        <w:spacing w:after="0"/>
        <w:ind w:left="0"/>
        <w:jc w:val="both"/>
      </w:pPr>
      <w:r>
        <w:rPr>
          <w:rFonts w:ascii="Times New Roman"/>
          <w:b w:val="false"/>
          <w:i w:val="false"/>
          <w:color w:val="000000"/>
          <w:sz w:val="28"/>
        </w:rPr>
        <w:t>
      реттік нөмірі 73-жол алып тасталсын;</w:t>
      </w:r>
    </w:p>
    <w:bookmarkEnd w:id="222"/>
    <w:bookmarkStart w:name="z227" w:id="223"/>
    <w:p>
      <w:pPr>
        <w:spacing w:after="0"/>
        <w:ind w:left="0"/>
        <w:jc w:val="both"/>
      </w:pPr>
      <w:r>
        <w:rPr>
          <w:rFonts w:ascii="Times New Roman"/>
          <w:b w:val="false"/>
          <w:i w:val="false"/>
          <w:color w:val="000000"/>
          <w:sz w:val="28"/>
        </w:rPr>
        <w:t>
      реттік нөмірлері 75 және 76-жолдар мынадай редакцияда жазылсын:</w:t>
      </w:r>
    </w:p>
    <w:bookmarkEnd w:id="2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15"/>
        <w:gridCol w:w="7958"/>
        <w:gridCol w:w="283"/>
        <w:gridCol w:w="652"/>
        <w:gridCol w:w="865"/>
        <w:gridCol w:w="55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көрсетілетін қызметтер</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109 "Техникалық және кәсіптік білім беру сапасына сырттай бағалау жүргізу"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ұйымының талаптарын ескере отырып, кәсіби шеберлік сайыстарын халықаралық деңгейде ұйымдастыру және өткізу</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Internetional Шанхай қ. (Қытай) халықаралық чемпионаттарда Қазақстан ұлттық құрамасы мүшелерінің қатысуы үшін Ұлттық оператордың WorldSkills Kazakhstan Ұлттық чемпионатын ұйымдастыруы және өткізуі,WorldSkills International және WorldSkills Europe халықаралық қауымдастықтарына жылдық мүшелік жарналар төлеу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236 886</w:t>
            </w:r>
          </w:p>
        </w:tc>
      </w:tr>
    </w:tbl>
    <w:p>
      <w:pPr>
        <w:spacing w:after="0"/>
        <w:ind w:left="0"/>
        <w:jc w:val="both"/>
      </w:pPr>
      <w:r>
        <w:rPr>
          <w:rFonts w:ascii="Times New Roman"/>
          <w:b w:val="false"/>
          <w:i w:val="false"/>
          <w:color w:val="000000"/>
          <w:sz w:val="28"/>
        </w:rPr>
        <w:t>
      ";</w:t>
      </w:r>
    </w:p>
    <w:bookmarkStart w:name="z228" w:id="224"/>
    <w:p>
      <w:pPr>
        <w:spacing w:after="0"/>
        <w:ind w:left="0"/>
        <w:jc w:val="both"/>
      </w:pPr>
      <w:r>
        <w:rPr>
          <w:rFonts w:ascii="Times New Roman"/>
          <w:b w:val="false"/>
          <w:i w:val="false"/>
          <w:color w:val="000000"/>
          <w:sz w:val="28"/>
        </w:rPr>
        <w:t>
      мынадай мазмұндағы реттік нөмірі 77-1-жолмен толықтырылсын:</w:t>
      </w:r>
    </w:p>
    <w:bookmarkEnd w:id="2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215"/>
        <w:gridCol w:w="7771"/>
        <w:gridCol w:w="339"/>
        <w:gridCol w:w="652"/>
        <w:gridCol w:w="1113"/>
        <w:gridCol w:w="613"/>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академиялық еркіндігін ескере отырып, орта білімнен кейінгі білім беру мамандықтарының үлгілі оқу бағдарламалары мен жоспарларын әзірлеу жөніндегі көрсетілетін қызметтер</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мақсаты білім беру ұйымдарының академиялық еркіндігін ескере отырып, 92 мамандық бойынша, кредиттік-модульдік оқыту технологиясы негізінде орта білімнен кейінгі білім берудің, оның ішінде 98 біліктілік бойынша үлгілік оқу бағдарламалары мен жоспарларын екі тілде: мемлекеттік және орыс тілінде әзірлеу болып табылады. Үлгілік оқу жоспарлары мен бағдарламаларын әзірлеуге арналған орта білімнен кейінгі білім беру мамандықтары мен біліктіліктерінің тізбесі Қазақстан Республикасы Білім және ғылым министрінің 2018 жылғы  27 қыркүйектегі  № 500 бұйрығымен (21.01.21 ж. нақтылаумен ҚР БҒМ-ның № 28 бұйрығы) бекітілген Техникалық және кәсіптік, орта білімнен кейінгі білім беру мамандықтары мен біліктіліктерінің жіктеуішін талдау негізінде жасалды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bl>
    <w:p>
      <w:pPr>
        <w:spacing w:after="0"/>
        <w:ind w:left="0"/>
        <w:jc w:val="both"/>
      </w:pPr>
      <w:r>
        <w:rPr>
          <w:rFonts w:ascii="Times New Roman"/>
          <w:b w:val="false"/>
          <w:i w:val="false"/>
          <w:color w:val="000000"/>
          <w:sz w:val="28"/>
        </w:rPr>
        <w:t>
      ";</w:t>
      </w:r>
    </w:p>
    <w:bookmarkStart w:name="z229" w:id="225"/>
    <w:p>
      <w:pPr>
        <w:spacing w:after="0"/>
        <w:ind w:left="0"/>
        <w:jc w:val="both"/>
      </w:pPr>
      <w:r>
        <w:rPr>
          <w:rFonts w:ascii="Times New Roman"/>
          <w:b w:val="false"/>
          <w:i w:val="false"/>
          <w:color w:val="000000"/>
          <w:sz w:val="28"/>
        </w:rPr>
        <w:t>
      реттік нөмірлері 84 және 85-жолдар мынадай редакцияда жазылсын:</w:t>
      </w:r>
    </w:p>
    <w:bookmarkEnd w:id="2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038"/>
        <w:gridCol w:w="6829"/>
        <w:gridCol w:w="492"/>
        <w:gridCol w:w="585"/>
        <w:gridCol w:w="1629"/>
        <w:gridCol w:w="1311"/>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(ҚАЗТЕСТ)</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Республикасының аумағында әр түрлі қызмет түрлерін жүзеге асыратын шетел азаматтарының қазақ тілін меңгеру деңгейін бағалау жүйесі. 2006 жылдан бастап мемлекеттік тіл саясатын іске асыру үшін жыл сайын ҚАЗТЕСТ жүйесі бойынша тестілеу өткізіледі. Мемлекеттік қызметшілер мен бюджеттік ұйымдардың қызметкерлерін диагностикалық тестілеу тегін өткізіледі. Базаны жаңарту үшін тест тапсырмалары әзірленіп, екі рет сараптама және екі рет түзету жүргізіледі. Тест тапсырмаларын әзірлеушілер мен сарапшылары үшін біліктілігін арттыру курстары ұйымдастырылып, өткізіледі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108 "Қазақстан Республикасы азаматтарының қазақ тілін білу деңгейін бағалау"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тестілеумен байланысты іс-шараларды қамтамасыз ету және сүйемелдеу жөніндегі көрсетілетін қызметтер</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бітірушілерінің, халықаралық оқушылар алмасу желісі бойынша шетелде оқыған орта білім беру ұйымдары бітірушілерінің, сондай-ақ шетелде оқу орындарын бітірген, Қазақстан Республикасының азаматтары болып табылмайтын ұлты қазақ адамдардың ҰБТ тест тапсырмаларын әзірлеу, сараптау, түзету және сынақтан өткізу бойынша жұмыстарды жүзеге асыру;</w:t>
            </w:r>
          </w:p>
          <w:p>
            <w:pPr>
              <w:spacing w:after="20"/>
              <w:ind w:left="20"/>
              <w:jc w:val="both"/>
            </w:pPr>
            <w:r>
              <w:rPr>
                <w:rFonts w:ascii="Times New Roman"/>
                <w:b w:val="false"/>
                <w:i w:val="false"/>
                <w:color w:val="000000"/>
                <w:sz w:val="20"/>
              </w:rPr>
              <w:t>
-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p>
          <w:p>
            <w:pPr>
              <w:spacing w:after="20"/>
              <w:ind w:left="20"/>
              <w:jc w:val="both"/>
            </w:pPr>
            <w:r>
              <w:rPr>
                <w:rFonts w:ascii="Times New Roman"/>
                <w:b w:val="false"/>
                <w:i w:val="false"/>
                <w:color w:val="000000"/>
                <w:sz w:val="20"/>
              </w:rPr>
              <w:t>
- ҰБТ ұйымдастыру және өткізу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1 554 422</w:t>
            </w:r>
          </w:p>
        </w:tc>
      </w:tr>
    </w:tbl>
    <w:p>
      <w:pPr>
        <w:spacing w:after="0"/>
        <w:ind w:left="0"/>
        <w:jc w:val="both"/>
      </w:pPr>
      <w:r>
        <w:rPr>
          <w:rFonts w:ascii="Times New Roman"/>
          <w:b w:val="false"/>
          <w:i w:val="false"/>
          <w:color w:val="000000"/>
          <w:sz w:val="28"/>
        </w:rPr>
        <w:t>
      ";</w:t>
      </w:r>
    </w:p>
    <w:bookmarkStart w:name="z230" w:id="226"/>
    <w:p>
      <w:pPr>
        <w:spacing w:after="0"/>
        <w:ind w:left="0"/>
        <w:jc w:val="both"/>
      </w:pPr>
      <w:r>
        <w:rPr>
          <w:rFonts w:ascii="Times New Roman"/>
          <w:b w:val="false"/>
          <w:i w:val="false"/>
          <w:color w:val="000000"/>
          <w:sz w:val="28"/>
        </w:rPr>
        <w:t>
      мынадай мазмұндағы реттік нөмірі 94-1-жолмен толықтырылсын:</w:t>
      </w:r>
    </w:p>
    <w:bookmarkEnd w:id="2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763"/>
        <w:gridCol w:w="2729"/>
        <w:gridCol w:w="796"/>
        <w:gridCol w:w="1296"/>
        <w:gridCol w:w="2879"/>
        <w:gridCol w:w="1761"/>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 бойынша ТжКОБ ұйымдарының басшылары мен педагогтерінің біліктілігін арттыру курстарын ұйымдастыру және өткізу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педагогтері мен басшыларының біліктілігін арттыру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242 974</w:t>
            </w:r>
          </w:p>
        </w:tc>
      </w:tr>
    </w:tbl>
    <w:p>
      <w:pPr>
        <w:spacing w:after="0"/>
        <w:ind w:left="0"/>
        <w:jc w:val="both"/>
      </w:pPr>
      <w:r>
        <w:rPr>
          <w:rFonts w:ascii="Times New Roman"/>
          <w:b w:val="false"/>
          <w:i w:val="false"/>
          <w:color w:val="000000"/>
          <w:sz w:val="28"/>
        </w:rPr>
        <w:t>
      ";</w:t>
      </w:r>
    </w:p>
    <w:bookmarkStart w:name="z231" w:id="227"/>
    <w:p>
      <w:pPr>
        <w:spacing w:after="0"/>
        <w:ind w:left="0"/>
        <w:jc w:val="both"/>
      </w:pPr>
      <w:r>
        <w:rPr>
          <w:rFonts w:ascii="Times New Roman"/>
          <w:b w:val="false"/>
          <w:i w:val="false"/>
          <w:color w:val="000000"/>
          <w:sz w:val="28"/>
        </w:rPr>
        <w:t>
      реттік нөмірі 98-жол мынадай редакцияда жазылсын:</w:t>
      </w:r>
    </w:p>
    <w:bookmarkEnd w:id="2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349"/>
        <w:gridCol w:w="3842"/>
        <w:gridCol w:w="706"/>
        <w:gridCol w:w="1903"/>
        <w:gridCol w:w="2340"/>
        <w:gridCol w:w="1562"/>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іске асыру жөніндегі іс-шараларды өткізу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344 271</w:t>
            </w:r>
          </w:p>
        </w:tc>
      </w:tr>
    </w:tbl>
    <w:p>
      <w:pPr>
        <w:spacing w:after="0"/>
        <w:ind w:left="0"/>
        <w:jc w:val="both"/>
      </w:pPr>
      <w:r>
        <w:rPr>
          <w:rFonts w:ascii="Times New Roman"/>
          <w:b w:val="false"/>
          <w:i w:val="false"/>
          <w:color w:val="000000"/>
          <w:sz w:val="28"/>
        </w:rPr>
        <w:t>
      ";</w:t>
      </w:r>
    </w:p>
    <w:bookmarkStart w:name="z232" w:id="228"/>
    <w:p>
      <w:pPr>
        <w:spacing w:after="0"/>
        <w:ind w:left="0"/>
        <w:jc w:val="both"/>
      </w:pPr>
      <w:r>
        <w:rPr>
          <w:rFonts w:ascii="Times New Roman"/>
          <w:b w:val="false"/>
          <w:i w:val="false"/>
          <w:color w:val="000000"/>
          <w:sz w:val="28"/>
        </w:rPr>
        <w:t>
      реттік нөмірі 100-жол мынадай редакцияда жазылсын:</w:t>
      </w:r>
    </w:p>
    <w:bookmarkEnd w:id="2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4756"/>
        <w:gridCol w:w="2890"/>
        <w:gridCol w:w="431"/>
        <w:gridCol w:w="1143"/>
        <w:gridCol w:w="1528"/>
        <w:gridCol w:w="969"/>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және "Қазақстан –2050" Даму стратегиясында белгіленген денсаулық сақтау саласындағы стратегиялық бағыттардың іске асырылуын әдіснамалық сүйемелдеу және мониторингтеу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іске асырылуын әдіснамалық сүйемелдеу және мониторингтеу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w:t>
            </w:r>
          </w:p>
        </w:tc>
      </w:tr>
    </w:tbl>
    <w:p>
      <w:pPr>
        <w:spacing w:after="0"/>
        <w:ind w:left="0"/>
        <w:jc w:val="both"/>
      </w:pPr>
      <w:r>
        <w:rPr>
          <w:rFonts w:ascii="Times New Roman"/>
          <w:b w:val="false"/>
          <w:i w:val="false"/>
          <w:color w:val="000000"/>
          <w:sz w:val="28"/>
        </w:rPr>
        <w:t>
      ";</w:t>
      </w:r>
    </w:p>
    <w:bookmarkStart w:name="z233" w:id="229"/>
    <w:p>
      <w:pPr>
        <w:spacing w:after="0"/>
        <w:ind w:left="0"/>
        <w:jc w:val="both"/>
      </w:pPr>
      <w:r>
        <w:rPr>
          <w:rFonts w:ascii="Times New Roman"/>
          <w:b w:val="false"/>
          <w:i w:val="false"/>
          <w:color w:val="000000"/>
          <w:sz w:val="28"/>
        </w:rPr>
        <w:t>
      реттік нөмірі 104-жол мынадай редакцияда жазылсын:</w:t>
      </w:r>
    </w:p>
    <w:bookmarkEnd w:id="2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357"/>
        <w:gridCol w:w="6668"/>
        <w:gridCol w:w="424"/>
        <w:gridCol w:w="822"/>
        <w:gridCol w:w="1502"/>
        <w:gridCol w:w="953"/>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ДДҰ-ның Еуропалық өңіріне мүше мемлекеттерге өңірлік тәжірибені жоспарлауда, жүйелеуде консультативтік-техникалық қолдау көрсету және жағдайлар жасау және мүше мемлекеттер арасында медициналық-санитариялық алғашқы көмек бойынша білім беруге жәрдемдесу. Әлеуметтік жауапкершілік және тиімділік қағидаттарын сақтай отырып, медициналық қызметтер көрсету саласындағы өңірлік және жаһандық деңгейлерде қабылданған міндеттемелерді орындауда Географиялық жағынан қашық орналасқан офисті қолдауды қамтамасыз ету. Дүниежүзілік денсаулық сақтау ұйымының талаптарына сәйкес үй-жай беру, жабдықтар, жиһаз және техника беру; Қазақстанда Географиялық жағынан қашық орналасқан офистің жұмыс істеуіне жағдай жасау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14 866</w:t>
            </w:r>
          </w:p>
        </w:tc>
      </w:tr>
    </w:tbl>
    <w:p>
      <w:pPr>
        <w:spacing w:after="0"/>
        <w:ind w:left="0"/>
        <w:jc w:val="both"/>
      </w:pPr>
      <w:r>
        <w:rPr>
          <w:rFonts w:ascii="Times New Roman"/>
          <w:b w:val="false"/>
          <w:i w:val="false"/>
          <w:color w:val="000000"/>
          <w:sz w:val="28"/>
        </w:rPr>
        <w:t>
      ";</w:t>
      </w:r>
    </w:p>
    <w:bookmarkStart w:name="z234" w:id="230"/>
    <w:p>
      <w:pPr>
        <w:spacing w:after="0"/>
        <w:ind w:left="0"/>
        <w:jc w:val="both"/>
      </w:pPr>
      <w:r>
        <w:rPr>
          <w:rFonts w:ascii="Times New Roman"/>
          <w:b w:val="false"/>
          <w:i w:val="false"/>
          <w:color w:val="000000"/>
          <w:sz w:val="28"/>
        </w:rPr>
        <w:t>
      реттік нөмірі 105-1-жол мынадай редакцияда жазылсын:</w:t>
      </w:r>
    </w:p>
    <w:bookmarkEnd w:id="2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41"/>
        <w:gridCol w:w="7992"/>
        <w:gridCol w:w="318"/>
        <w:gridCol w:w="841"/>
        <w:gridCol w:w="1370"/>
        <w:gridCol w:w="508"/>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Бизнес-процестердің сипаттамасы және медициналық-санитариялық алғашқы көмек жағдайында стандартты бизнес-процестердің ұсыныстарын әзірлеу. Денсаулық сақтау саласындағы нысандарды, есепке алу және есептік құжаттаманы электрондық форматқа ауыстыру бойынша ұсыныстар әзірлеу. DICOM PACS жүйесінің (picture archiving and communication system) жұмыс әдістемесін жасау үшін ұсыныстар әзірлеу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128</w:t>
            </w:r>
          </w:p>
        </w:tc>
      </w:tr>
    </w:tbl>
    <w:p>
      <w:pPr>
        <w:spacing w:after="0"/>
        <w:ind w:left="0"/>
        <w:jc w:val="both"/>
      </w:pPr>
      <w:r>
        <w:rPr>
          <w:rFonts w:ascii="Times New Roman"/>
          <w:b w:val="false"/>
          <w:i w:val="false"/>
          <w:color w:val="000000"/>
          <w:sz w:val="28"/>
        </w:rPr>
        <w:t>
      ";</w:t>
      </w:r>
    </w:p>
    <w:bookmarkStart w:name="z235" w:id="231"/>
    <w:p>
      <w:pPr>
        <w:spacing w:after="0"/>
        <w:ind w:left="0"/>
        <w:jc w:val="both"/>
      </w:pPr>
      <w:r>
        <w:rPr>
          <w:rFonts w:ascii="Times New Roman"/>
          <w:b w:val="false"/>
          <w:i w:val="false"/>
          <w:color w:val="000000"/>
          <w:sz w:val="28"/>
        </w:rPr>
        <w:t>
      реттік нөмірлері 106 және 107-жолдар мынадай редакцияда жазылсын:</w:t>
      </w:r>
    </w:p>
    <w:bookmarkEnd w:id="2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754"/>
        <w:gridCol w:w="2682"/>
        <w:gridCol w:w="779"/>
        <w:gridCol w:w="1511"/>
        <w:gridCol w:w="3043"/>
        <w:gridCol w:w="1475"/>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307</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санитариялық авиациясын дамыту жөніндегі жұмысты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авиацияны) пайдалана отырып, Қазақстан Республикасының халқына шұғыл медициналық көмек көрсетуді ұйымдастыру.</w:t>
            </w:r>
          </w:p>
          <w:p>
            <w:pPr>
              <w:spacing w:after="20"/>
              <w:ind w:left="20"/>
              <w:jc w:val="both"/>
            </w:pPr>
            <w:r>
              <w:rPr>
                <w:rFonts w:ascii="Times New Roman"/>
                <w:b w:val="false"/>
                <w:i w:val="false"/>
                <w:color w:val="000000"/>
                <w:sz w:val="20"/>
              </w:rPr>
              <w:t>
Өңірлік санитариялық авиация бөлімшелерінің қызметін ұйымдастыру және үйлестіру.</w:t>
            </w:r>
          </w:p>
          <w:p>
            <w:pPr>
              <w:spacing w:after="20"/>
              <w:ind w:left="20"/>
              <w:jc w:val="both"/>
            </w:pPr>
            <w:r>
              <w:rPr>
                <w:rFonts w:ascii="Times New Roman"/>
                <w:b w:val="false"/>
                <w:i w:val="false"/>
                <w:color w:val="000000"/>
                <w:sz w:val="20"/>
              </w:rPr>
              <w:t>
Халықаралық стандарттар негізінде Қазақстан Республикасында санитариялық авиация қызметін дамыту</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107 "Республикалық бюджет қаражаты есебінен санитариялық авиация нысанында медициналық көмек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w:t>
            </w:r>
          </w:p>
          <w:p>
            <w:pPr>
              <w:spacing w:after="20"/>
              <w:ind w:left="20"/>
              <w:jc w:val="both"/>
            </w:pPr>
            <w:r>
              <w:rPr>
                <w:rFonts w:ascii="Times New Roman"/>
                <w:b w:val="false"/>
                <w:i w:val="false"/>
                <w:color w:val="000000"/>
                <w:sz w:val="20"/>
              </w:rPr>
              <w:t>
916</w:t>
            </w:r>
          </w:p>
        </w:tc>
      </w:tr>
    </w:tbl>
    <w:p>
      <w:pPr>
        <w:spacing w:after="0"/>
        <w:ind w:left="0"/>
        <w:jc w:val="both"/>
      </w:pPr>
      <w:r>
        <w:rPr>
          <w:rFonts w:ascii="Times New Roman"/>
          <w:b w:val="false"/>
          <w:i w:val="false"/>
          <w:color w:val="000000"/>
          <w:sz w:val="28"/>
        </w:rPr>
        <w:t>
      ";</w:t>
      </w:r>
    </w:p>
    <w:bookmarkStart w:name="z236" w:id="232"/>
    <w:p>
      <w:pPr>
        <w:spacing w:after="0"/>
        <w:ind w:left="0"/>
        <w:jc w:val="both"/>
      </w:pPr>
      <w:r>
        <w:rPr>
          <w:rFonts w:ascii="Times New Roman"/>
          <w:b w:val="false"/>
          <w:i w:val="false"/>
          <w:color w:val="000000"/>
          <w:sz w:val="28"/>
        </w:rPr>
        <w:t>
      реттік нөмірлері 118 және 119-жолдар мынадай редакцияда жазылсын:</w:t>
      </w:r>
    </w:p>
    <w:bookmarkEnd w:id="2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99"/>
        <w:gridCol w:w="8124"/>
        <w:gridCol w:w="428"/>
        <w:gridCol w:w="415"/>
        <w:gridCol w:w="1385"/>
        <w:gridCol w:w="7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дубляжы, үздіксіз технологиялық процесті қамтамасыз ету, ұлттық фильмдерді таралымын көбейту және дистрибьюциялау</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ұлттық фильмдерді дистрибьюциялау және таралымын көбейту, үздіксіз кинотехнологиялық процесті қамтамасыз ету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104 "Республикалық бюджет қаражаты есебінен ұлттық фильмдерді шығару"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Қазақстан халқы Ассамблеясына арналған мерекелік іс-шаралар мен салтанатты концерттер өткізу, Қазақстан Республикасының Тұңғыш Президенті –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және жас дарындар мен жетекші орындаушылардың әлемнің үздік залдарында өнер көрсетуін қамтамасыз ету, республикалық ақындар айтысын, сондай-ақ Жамбыл Жабаевтың 175-жылдық мерейтойы және Қазақстан Республикасы Тәуелсіздігінің 30 жылдығы шеңберінде мерейтойлық іс-шаралар ұйымдастыру, оның ішінде "Мерейлі отбасы-2021" ұлттық конкурсының, "Нағыз қазақ – қазақ емес, нағыз қазақ – домбыра" жалпыұлттық Домбыра күнінің салтанатты марапаттау рәсімі шеңберінде республикалық конкурс, гала-концерт өткізу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2 805 461</w:t>
            </w:r>
          </w:p>
        </w:tc>
      </w:tr>
    </w:tbl>
    <w:p>
      <w:pPr>
        <w:spacing w:after="0"/>
        <w:ind w:left="0"/>
        <w:jc w:val="both"/>
      </w:pPr>
      <w:r>
        <w:rPr>
          <w:rFonts w:ascii="Times New Roman"/>
          <w:b w:val="false"/>
          <w:i w:val="false"/>
          <w:color w:val="000000"/>
          <w:sz w:val="28"/>
        </w:rPr>
        <w:t>
      ";</w:t>
      </w:r>
    </w:p>
    <w:bookmarkStart w:name="z237" w:id="233"/>
    <w:p>
      <w:pPr>
        <w:spacing w:after="0"/>
        <w:ind w:left="0"/>
        <w:jc w:val="both"/>
      </w:pPr>
      <w:r>
        <w:rPr>
          <w:rFonts w:ascii="Times New Roman"/>
          <w:b w:val="false"/>
          <w:i w:val="false"/>
          <w:color w:val="000000"/>
          <w:sz w:val="28"/>
        </w:rPr>
        <w:t>
      реттік нөмірлері 122 және 123-жолдар мынадай редакцияда жазылсын:</w:t>
      </w:r>
    </w:p>
    <w:bookmarkEnd w:id="2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603"/>
        <w:gridCol w:w="2198"/>
        <w:gridCol w:w="1119"/>
        <w:gridCol w:w="1087"/>
        <w:gridCol w:w="2299"/>
        <w:gridCol w:w="2158"/>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жарыстарға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15 553 757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 құрама командаларының халықаралық жарыстарға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2 114 948</w:t>
            </w:r>
          </w:p>
        </w:tc>
      </w:tr>
    </w:tbl>
    <w:p>
      <w:pPr>
        <w:spacing w:after="0"/>
        <w:ind w:left="0"/>
        <w:jc w:val="both"/>
      </w:pPr>
      <w:r>
        <w:rPr>
          <w:rFonts w:ascii="Times New Roman"/>
          <w:b w:val="false"/>
          <w:i w:val="false"/>
          <w:color w:val="000000"/>
          <w:sz w:val="28"/>
        </w:rPr>
        <w:t>
      ";</w:t>
      </w:r>
    </w:p>
    <w:bookmarkStart w:name="z238" w:id="234"/>
    <w:p>
      <w:pPr>
        <w:spacing w:after="0"/>
        <w:ind w:left="0"/>
        <w:jc w:val="both"/>
      </w:pPr>
      <w:r>
        <w:rPr>
          <w:rFonts w:ascii="Times New Roman"/>
          <w:b w:val="false"/>
          <w:i w:val="false"/>
          <w:color w:val="000000"/>
          <w:sz w:val="28"/>
        </w:rPr>
        <w:t>
      реттік нөмірі 129-жол мынадай редакцияда жазылсын:</w:t>
      </w:r>
    </w:p>
    <w:bookmarkEnd w:id="2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2861"/>
        <w:gridCol w:w="2430"/>
        <w:gridCol w:w="660"/>
        <w:gridCol w:w="1032"/>
        <w:gridCol w:w="2564"/>
        <w:gridCol w:w="1664"/>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 радиациялық және өрт қауіпсіз жағдайда ұстау жөніндегі көрсетілетін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қондырғысының радиациялық және өрт қауіпсіздігін қамтамасыз ету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"МАЭК-Казатомпром" ЖШС</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w:t>
            </w:r>
          </w:p>
          <w:p>
            <w:pPr>
              <w:spacing w:after="20"/>
              <w:ind w:left="20"/>
              <w:jc w:val="both"/>
            </w:pPr>
            <w:r>
              <w:rPr>
                <w:rFonts w:ascii="Times New Roman"/>
                <w:b w:val="false"/>
                <w:i w:val="false"/>
                <w:color w:val="000000"/>
                <w:sz w:val="20"/>
              </w:rPr>
              <w:t>
102</w:t>
            </w:r>
          </w:p>
        </w:tc>
      </w:tr>
    </w:tbl>
    <w:p>
      <w:pPr>
        <w:spacing w:after="0"/>
        <w:ind w:left="0"/>
        <w:jc w:val="both"/>
      </w:pPr>
      <w:r>
        <w:rPr>
          <w:rFonts w:ascii="Times New Roman"/>
          <w:b w:val="false"/>
          <w:i w:val="false"/>
          <w:color w:val="000000"/>
          <w:sz w:val="28"/>
        </w:rPr>
        <w:t>
      ";</w:t>
      </w:r>
    </w:p>
    <w:bookmarkStart w:name="z239" w:id="235"/>
    <w:p>
      <w:pPr>
        <w:spacing w:after="0"/>
        <w:ind w:left="0"/>
        <w:jc w:val="both"/>
      </w:pPr>
      <w:r>
        <w:rPr>
          <w:rFonts w:ascii="Times New Roman"/>
          <w:b w:val="false"/>
          <w:i w:val="false"/>
          <w:color w:val="000000"/>
          <w:sz w:val="28"/>
        </w:rPr>
        <w:t>
      реттік нөмірі 141-жол мынадай редакцияда жазылсын:</w:t>
      </w:r>
    </w:p>
    <w:bookmarkEnd w:id="2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974"/>
        <w:gridCol w:w="952"/>
        <w:gridCol w:w="1293"/>
        <w:gridCol w:w="1613"/>
        <w:gridCol w:w="2697"/>
        <w:gridCol w:w="2481"/>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жөніндегі мемлекеттік қызметтер көрсету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005 "Ішкі көздер есебінен"</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p>
            <w:pPr>
              <w:spacing w:after="20"/>
              <w:ind w:left="20"/>
              <w:jc w:val="both"/>
            </w:pPr>
            <w:r>
              <w:rPr>
                <w:rFonts w:ascii="Times New Roman"/>
                <w:b w:val="false"/>
                <w:i w:val="false"/>
                <w:color w:val="000000"/>
                <w:sz w:val="20"/>
              </w:rPr>
              <w:t>
973 837</w:t>
            </w:r>
          </w:p>
        </w:tc>
      </w:tr>
    </w:tbl>
    <w:p>
      <w:pPr>
        <w:spacing w:after="0"/>
        <w:ind w:left="0"/>
        <w:jc w:val="both"/>
      </w:pPr>
      <w:r>
        <w:rPr>
          <w:rFonts w:ascii="Times New Roman"/>
          <w:b w:val="false"/>
          <w:i w:val="false"/>
          <w:color w:val="000000"/>
          <w:sz w:val="28"/>
        </w:rPr>
        <w:t>
      ";</w:t>
      </w:r>
    </w:p>
    <w:bookmarkStart w:name="z240" w:id="236"/>
    <w:p>
      <w:pPr>
        <w:spacing w:after="0"/>
        <w:ind w:left="0"/>
        <w:jc w:val="both"/>
      </w:pPr>
      <w:r>
        <w:rPr>
          <w:rFonts w:ascii="Times New Roman"/>
          <w:b w:val="false"/>
          <w:i w:val="false"/>
          <w:color w:val="000000"/>
          <w:sz w:val="28"/>
        </w:rPr>
        <w:t>
      реттік нөмірі 150-жол мынадай редакцияда жазылсын:</w:t>
      </w:r>
    </w:p>
    <w:bookmarkEnd w:id="2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538"/>
        <w:gridCol w:w="1961"/>
        <w:gridCol w:w="1096"/>
        <w:gridCol w:w="1367"/>
        <w:gridCol w:w="3150"/>
        <w:gridCol w:w="1095"/>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тапсырысты орындау нысанында жүзеге асырылатын республикалық маңызы бар инвестициялық жобаларды дамытуды ұйымдастыру жөніндегі мемлекеттік қызметтер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өтетін өткізу пункттерін жаңарту және құрылысы"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p>
            <w:pPr>
              <w:spacing w:after="20"/>
              <w:ind w:left="20"/>
              <w:jc w:val="both"/>
            </w:pPr>
            <w:r>
              <w:rPr>
                <w:rFonts w:ascii="Times New Roman"/>
                <w:b w:val="false"/>
                <w:i w:val="false"/>
                <w:color w:val="000000"/>
                <w:sz w:val="20"/>
              </w:rPr>
              <w:t>
538</w:t>
            </w:r>
          </w:p>
        </w:tc>
      </w:tr>
    </w:tbl>
    <w:p>
      <w:pPr>
        <w:spacing w:after="0"/>
        <w:ind w:left="0"/>
        <w:jc w:val="both"/>
      </w:pPr>
      <w:r>
        <w:rPr>
          <w:rFonts w:ascii="Times New Roman"/>
          <w:b w:val="false"/>
          <w:i w:val="false"/>
          <w:color w:val="000000"/>
          <w:sz w:val="28"/>
        </w:rPr>
        <w:t>
      ".</w:t>
      </w:r>
    </w:p>
    <w:bookmarkStart w:name="z241" w:id="23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50-қосымшалар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алып тасталсын.</w:t>
      </w:r>
    </w:p>
    <w:bookmarkStart w:name="z243" w:id="238"/>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238"/>
    <w:bookmarkStart w:name="z244" w:id="239"/>
    <w:p>
      <w:pPr>
        <w:spacing w:after="0"/>
        <w:ind w:left="0"/>
        <w:jc w:val="both"/>
      </w:pPr>
      <w:r>
        <w:rPr>
          <w:rFonts w:ascii="Times New Roman"/>
          <w:b w:val="false"/>
          <w:i w:val="false"/>
          <w:color w:val="000000"/>
          <w:sz w:val="28"/>
        </w:rPr>
        <w:t>
      4. Осы қаулы 2021 жылғы 1 қаңтардан бастап қолданысқа енгiзiледi.</w:t>
      </w:r>
    </w:p>
    <w:bookmarkEnd w:id="2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1-қосымша</w:t>
            </w:r>
          </w:p>
        </w:tc>
      </w:tr>
    </w:tbl>
    <w:bookmarkStart w:name="z246" w:id="240"/>
    <w:p>
      <w:pPr>
        <w:spacing w:after="0"/>
        <w:ind w:left="0"/>
        <w:jc w:val="left"/>
      </w:pPr>
      <w:r>
        <w:rPr>
          <w:rFonts w:ascii="Times New Roman"/>
          <w:b/>
          <w:i w:val="false"/>
          <w:color w:val="000000"/>
        </w:rPr>
        <w:t xml:space="preserve"> 2021 жылға арналған республикалық бюджет көрсеткіштерін түзету</w:t>
      </w:r>
    </w:p>
    <w:bookmarkEnd w:id="24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838"/>
        <w:gridCol w:w="981"/>
        <w:gridCol w:w="6798"/>
        <w:gridCol w:w="2702"/>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ФТ</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ББӘ</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БҒД</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Жинағы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-5 442 580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Президентінің Әкімшілігі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-46 152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баспа басылымдарының сақталуын қамтамасыз ету және оларды арнайы пайдалану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Тұңғыш Президентінің – Елбасының Кеңсесі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404 555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204 931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 азаматтарының құқықтары мен мүдделерін қорғау жөніндегі іс-шараларды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бойынша көрсететін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-58 621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-4 838 793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бойынша көрсетілетін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-4 044 920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-494 714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-82 480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Республикалық бюджеттiң атқарылуын бақылау жөнiндегi есеп комитетi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-46 010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нарығын реттеу және дамыту агенттігі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-16 874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Стратегиялық жоспарлау және реформалар агенттігі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-793 987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Орталық сайлау комиссиясы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386 298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-2 583 527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1 041 494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824 302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органдар мен мекемелердің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6 374 979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6 374 979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тапсырысты орындауды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18 303 018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6 025 678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3 275 303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2 150 375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2 402 338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9 967 263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9 967 263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-18 460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26 522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-56 421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қылмыстарға және құқық бұзушылықтарға қарсы іс-қимыл бойынша жедел-іздестіру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-43 902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21 163 017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-53 840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кадрларын оқыту, біліктілігін арттыру және қайта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20 993 512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ғылым саласындағы мемлекеттік саясатты қалыптастыру және іске асыру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мүмкіндіктер және білім беруді жаңғырту: елдің орнықты дамуы үшін экологиялық мәдениетке бастар жол</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26 016 956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-2 827 942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294 274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-31 927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көрсетілетін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-26 522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30 017 266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-69 063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30 505 921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-220 629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32 582 642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-1 813 181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-426 983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-1 457 485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-1 457 485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-1 391 528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-1 391 528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2 139 733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2 672 789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2 698 990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-211 578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-402 599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дамытуды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81 121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-110 782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-665 572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-6 012 360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-596 182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-5 358 001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жер ресурстарын пайдалану саласындағы жоспарлау, реттеу, басқару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-412 588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-4 924 263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-58 177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-8 776 821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-2 518 082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-2 316 055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-6 258 739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-6 472 174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-1 159 104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2 560 100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-53 725 440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-995 045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қалыптастыру және сақтау бойынша іс-шараларды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-204 931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-18 800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-50 769 213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-50 685 096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-85 531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-1 364 118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-1 306 824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-287 802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8 680 042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8 680 042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8 680 042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-134 009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bl>
    <w:bookmarkStart w:name="z249" w:id="241"/>
    <w:p>
      <w:pPr>
        <w:spacing w:after="0"/>
        <w:ind w:left="0"/>
        <w:jc w:val="left"/>
      </w:pPr>
      <w:r>
        <w:rPr>
          <w:rFonts w:ascii="Times New Roman"/>
          <w:b/>
          <w:i w:val="false"/>
          <w:color w:val="000000"/>
        </w:rPr>
        <w:t xml:space="preserve"> Қазақстан Республикасы Президентiнiң Іс Басқармасының, Индустрия жəне инфрақұрылымдық даму, Төтенше жағдайлар, Қорғаныс министрліктерінің басым республикалық бюджеттік инвестицияларының тізбесі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482"/>
        <w:gridCol w:w="785"/>
        <w:gridCol w:w="482"/>
        <w:gridCol w:w="3195"/>
        <w:gridCol w:w="3196"/>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2-7-қосымша</w:t>
            </w:r>
          </w:p>
        </w:tc>
      </w:tr>
    </w:tbl>
    <w:bookmarkStart w:name="z252" w:id="24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2381"/>
        <w:gridCol w:w="651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75 924</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13 462</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873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10-қосымша</w:t>
            </w:r>
          </w:p>
        </w:tc>
      </w:tr>
    </w:tbl>
    <w:bookmarkStart w:name="z255" w:id="24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829"/>
        <w:gridCol w:w="3529"/>
        <w:gridCol w:w="3529"/>
        <w:gridCol w:w="3226"/>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77 538 372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57 550 945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19 987 427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948 734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784 215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1 559 773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1 158 526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401 247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8 619 641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6 653 458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1 966 183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536 173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4 590 354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3 897 718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692 636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4 775 351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2 914 457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1 860 894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1 462 690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1 178 146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284 544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1 260 423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1 564 619</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1 270 570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294 049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5 890 453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4 462 295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1 428 158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1 692 631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1 469 728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222 903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1 806 978</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1 498 468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753 473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639 697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113 776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19 335 268</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12 294 689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7 040 579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2 048 914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1 729 325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2 253 563</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1 988 857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18 439 334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14 126 032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4 313 302</w:t>
            </w:r>
          </w:p>
        </w:tc>
      </w:tr>
    </w:tbl>
    <w:p>
      <w:pPr>
        <w:spacing w:after="0"/>
        <w:ind w:left="0"/>
        <w:jc w:val="both"/>
      </w:pPr>
      <w:r>
        <w:rPr>
          <w:rFonts w:ascii="Times New Roman"/>
          <w:b w:val="false"/>
          <w:i w:val="false"/>
          <w:color w:val="000000"/>
          <w:sz w:val="28"/>
        </w:rPr>
        <w:t>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13-қосымша</w:t>
            </w:r>
          </w:p>
        </w:tc>
      </w:tr>
    </w:tbl>
    <w:bookmarkStart w:name="z258" w:id="24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2"/>
        <w:gridCol w:w="1018"/>
        <w:gridCol w:w="672"/>
        <w:gridCol w:w="729"/>
        <w:gridCol w:w="639"/>
        <w:gridCol w:w="910"/>
        <w:gridCol w:w="830"/>
        <w:gridCol w:w="910"/>
        <w:gridCol w:w="1740"/>
        <w:gridCol w:w="830"/>
        <w:gridCol w:w="748"/>
        <w:gridCol w:w="911"/>
        <w:gridCol w:w="748"/>
        <w:gridCol w:w="912"/>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жол белгілері мен сілтегіштерін орнату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жаңалық телебағдарламаларының трансляциясын сурдоаудармамен сүйемелдеуді қамтамасыз ету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қызметін көрсетуге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көмекшi (компенсаторлық) құралдар Тiзбесiн кеңейту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Spina bifida диагнозымен мүгедек балаларды бір реттік қолданылатын катетерлермен қамтамасыз ету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құралдар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сурдотехникалық құралдар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тифлотехникалық құралдар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қозғалыс құралдары (кресло-арбалар)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санаторийлы-курорттық емдеу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14 279 153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65 407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4 069 519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947 409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2 555 856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21 587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584 221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541 298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2 452 766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507 970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2 533 009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464 335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552 072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988 741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1 007 499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540 559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356 334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204 193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566 593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164 491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780 183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86 840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848 760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151 648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2 261 735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110 698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608 252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684 843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293 694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14-қосымша</w:t>
            </w:r>
          </w:p>
        </w:tc>
      </w:tr>
    </w:tbl>
    <w:bookmarkStart w:name="z261" w:id="24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2378"/>
        <w:gridCol w:w="7545"/>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188 936</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264" w:id="24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78"/>
        <w:gridCol w:w="2034"/>
        <w:gridCol w:w="1858"/>
        <w:gridCol w:w="2059"/>
        <w:gridCol w:w="3328"/>
        <w:gridCol w:w="1859"/>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жұмыстар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68 022 475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11 128 860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2 500 580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14 962 817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39 430 218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1 104 383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406 505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2 474 225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716 751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535 562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1 221 912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10 776 868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766 997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799 440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9 210 431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1 298 938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389 713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2 515 137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362 714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927 193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1 022 089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8 450 725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719 701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2 926 334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4 804 690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2 447 402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793 426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994 970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2 358 034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359 039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1 298 331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1 445 494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317 598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227 517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5 777 429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1 053 174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2 232 674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2 491 581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1 280 952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3 374 233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430 024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1 037 263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715 818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1 191 128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2 419 567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848 324</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440 445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916 859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2 998 838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2 291 012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7 803 647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1 321 519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285 866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2 572 786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843 284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1 389 818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17-қосымша</w:t>
            </w:r>
          </w:p>
        </w:tc>
      </w:tr>
    </w:tbl>
    <w:bookmarkStart w:name="z267" w:id="24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899"/>
        <w:gridCol w:w="3494"/>
        <w:gridCol w:w="3124"/>
        <w:gridCol w:w="3496"/>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29 190 258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6 254 417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22 935 841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1 421 258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333 407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707 450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128 918</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2 786 999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719 616</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715 858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3 596 641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1 349 305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244 700</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1 817 641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352 071</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2 704 592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561 840</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1 855 607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468 338</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1 696 144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334 599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754 172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1 587 288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254 770</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1 870 159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444 877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2 507 144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1 631 442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992 764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256 358</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21-қосымша</w:t>
            </w:r>
          </w:p>
        </w:tc>
      </w:tr>
    </w:tbl>
    <w:bookmarkStart w:name="z270" w:id="24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1946"/>
        <w:gridCol w:w="7570"/>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73 542 706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8 290 283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3 517 158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2 328 136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7 446 268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1 406 270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1 172 404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2 095 297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3 971 827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2 949 976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2 327 668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3 437 908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1 207 045</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8 766 739</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4 590 072</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8 909 803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8 213 481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873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22-қосымша</w:t>
            </w:r>
          </w:p>
        </w:tc>
      </w:tr>
    </w:tbl>
    <w:bookmarkStart w:name="z273" w:id="24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828"/>
        <w:gridCol w:w="7859"/>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473 942 505</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19 531 417</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21 438 822</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56 742 060</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14 253 290</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31 276 944</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34 477 007</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17 375 619</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17 176 587</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30 686 481</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16 603 509</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17 490 234</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16 413 678</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92 904 483</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26 776 788</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14 974 760</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19 403 993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27-қосымша</w:t>
            </w:r>
          </w:p>
        </w:tc>
      </w:tr>
    </w:tbl>
    <w:bookmarkStart w:name="z276" w:id="25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1946"/>
        <w:gridCol w:w="7570"/>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25 970 073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1 659 731</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1 274 919</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1 323 357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1 281 098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1 736 473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1 389 407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2 052 288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1 678 974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1 527 278</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1 237 255</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1 324 020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956 631</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2 377 850</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1 466 039</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1 309 617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33-қосымша</w:t>
            </w:r>
          </w:p>
        </w:tc>
      </w:tr>
    </w:tbl>
    <w:bookmarkStart w:name="z279" w:id="25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03"/>
        <w:gridCol w:w="3511"/>
        <w:gridCol w:w="3139"/>
        <w:gridCol w:w="3454"/>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бөлінетін нысаналы трансферт есебінен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12 225 330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7 139 193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5 086 137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386 979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386 979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1 482 200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851 362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328 217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284 783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458 378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625 493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348 746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581 327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414 165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440 319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440 319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1 342 885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358 761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984 124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329 802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329 802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1 325 105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694 267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577 136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510 762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34-қосымша</w:t>
            </w:r>
          </w:p>
        </w:tc>
      </w:tr>
    </w:tbl>
    <w:bookmarkStart w:name="z282" w:id="25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1946"/>
        <w:gridCol w:w="7570"/>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30 600 853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1 106 962</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1 249 046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3 836 607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1 947 371</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2 217 517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1 061 635</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1 826 224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908 446</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1 554 154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1 381 104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936 713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620 217</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4 298 995</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2 417 094</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2 156 309</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1 869 073</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38-қосымша</w:t>
            </w:r>
          </w:p>
        </w:tc>
      </w:tr>
    </w:tbl>
    <w:bookmarkStart w:name="z285" w:id="25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005"/>
        <w:gridCol w:w="3493"/>
        <w:gridCol w:w="3493"/>
        <w:gridCol w:w="2870"/>
      </w:tblGrid>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1 882 918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1 769 791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113 127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83 479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156 957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177 260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160 432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145 565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138 887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120 538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109 865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96 598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873 қаулысына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288" w:id="254"/>
    <w:p>
      <w:pPr>
        <w:spacing w:after="0"/>
        <w:ind w:left="0"/>
        <w:jc w:val="left"/>
      </w:pPr>
      <w:r>
        <w:rPr>
          <w:rFonts w:ascii="Times New Roman"/>
          <w:b/>
          <w:i w:val="false"/>
          <w:color w:val="000000"/>
        </w:rPr>
        <w:t xml:space="preserve"> Қазақстан Республикасы Үкіметі резервінің сомаларын бөлу</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485"/>
        <w:gridCol w:w="1485"/>
        <w:gridCol w:w="3839"/>
        <w:gridCol w:w="422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214 684 218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214 684 218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8 039 446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206 094 231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