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823f" w14:textId="1328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Өздеріне қатысты ең төмен бағалар деңгейі қолданылатын жекелеген тауарлар түрлерінің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14 желтоқсандағы № 882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 2022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25 желтоқсандағы "Салық және бюджетке төленетін басқа да міндетті төлемдер туралы" Қазақстан Республикасы Кодексінің (Салық кодексі) 444-бабының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өздеріне қатысты ең төмен бағалар деңгейі қолданылатын жекелеген тауарлар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2022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Өздеріне қатысты ең төмен бағалар деңгейі қолданылатын жекелеген тауарлар түрлерінің 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291"/>
        <w:gridCol w:w="6234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Еуразиялық экономикалық одақтың сыртқы экономикалық қызметі тауар номенклатурасының коды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Тауардың атауы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2207 10 000 0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спирттің шоғырлану көлемі 80 % немесе одан астам денатуратталмаған этил спирті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2208 20 120 0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 шарабының дистилляциясы немесе жүзім сығындысы нәтижесінде алынған сыйымдылығы 2 литр немесе одан кем ыдыстардағы коньяк, спирт тұнбалары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2208 60 110 0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 литр немесе одан кем ыдыстардағы спирттің шоғырлану көлемі 45,4 % немесе одан кем арақ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2208 90 990 0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 литрден астам ыдыстардағы спирттің шоғырлану көлемі 80 %-дан кем денатуратталмаған этил спирті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