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e5db4" w14:textId="6ce5d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"Мемлекеттік саяси және әкімшілік қызметшілер лауазымдарының тізілімін бекіту туралы" 2015 жылғы 29 желтоқсандағы № 150 және "Мемлекеттік қызмет өткерудің кейбір мәселелері туралы" 2015 жылғы 29 желтоқсандағы № 152 жарлықтарына өзгерістер енгізу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2021 жылғы 14 желтоқсандағы № 884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"Қазақстан Республикасы Президентінің "Мемлекеттік саяси және әкімшілік қызметшілер лауазымдарының тізілімін бекіту туралы" 2015 жылғы 29 желтоқсандағы № </w:t>
      </w:r>
      <w:r>
        <w:rPr>
          <w:rFonts w:ascii="Times New Roman"/>
          <w:b w:val="false"/>
          <w:i w:val="false"/>
          <w:color w:val="000000"/>
          <w:sz w:val="28"/>
        </w:rPr>
        <w:t>150</w:t>
      </w:r>
      <w:r>
        <w:rPr>
          <w:rFonts w:ascii="Times New Roman"/>
          <w:b w:val="false"/>
          <w:i w:val="false"/>
          <w:color w:val="000000"/>
          <w:sz w:val="28"/>
        </w:rPr>
        <w:t xml:space="preserve"> және "Мемлекеттік қызмет өткерудің кейбір мәселелері туралы" 2015 жылғы 29 желтоқсандағы № </w:t>
      </w:r>
      <w:r>
        <w:rPr>
          <w:rFonts w:ascii="Times New Roman"/>
          <w:b w:val="false"/>
          <w:i w:val="false"/>
          <w:color w:val="000000"/>
          <w:sz w:val="28"/>
        </w:rPr>
        <w:t>152</w:t>
      </w:r>
      <w:r>
        <w:rPr>
          <w:rFonts w:ascii="Times New Roman"/>
          <w:b w:val="false"/>
          <w:i w:val="false"/>
          <w:color w:val="000000"/>
          <w:sz w:val="28"/>
        </w:rPr>
        <w:t xml:space="preserve"> жарлықтарына өзгерістер енгізу туралы" Қазақстан Республикасының Президенті Жарлығының жобасы Қазақстан Республикасы Президентінің қарауына енгізілсін.</w:t>
      </w:r>
    </w:p>
    <w:bookmarkEnd w:id="1"/>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А.Мамин</w:t>
            </w:r>
            <w:r>
              <w:rPr>
                <w:rFonts w:ascii="Times New Roman"/>
                <w:b w:val="false"/>
                <w:i w:val="false"/>
                <w:color w:val="000000"/>
                <w:sz w:val="20"/>
              </w:rPr>
              <w:t>
</w:t>
            </w:r>
          </w:p>
        </w:tc>
      </w:tr>
    </w:tbl>
    <w:bookmarkStart w:name="z3" w:id="2"/>
    <w:p>
      <w:pPr>
        <w:spacing w:after="0"/>
        <w:ind w:left="0"/>
        <w:jc w:val="left"/>
      </w:pPr>
      <w:r>
        <w:rPr>
          <w:rFonts w:ascii="Times New Roman"/>
          <w:b/>
          <w:i w:val="false"/>
          <w:color w:val="000000"/>
        </w:rPr>
        <w:t xml:space="preserve"> Қазақстан Республикасы Президентінің "Мемлекеттік саяси және әкімшілік қызметшілер лауазымдарының тізілімін бекіту туралы" 2015 жылғы 29 желтоқсандағы № 150 және "Мемлекеттік қызмет өткерудің кейбір мәселелері туралы" 2015 жылғы 29 желтоқсандағы № 152 жарлықтарына өзгерістер енгізу туралы</w:t>
      </w:r>
    </w:p>
    <w:bookmarkEnd w:id="2"/>
    <w:bookmarkStart w:name="z4" w:id="3"/>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ЕТЕМІН:</w:t>
      </w:r>
    </w:p>
    <w:bookmarkEnd w:id="3"/>
    <w:bookmarkStart w:name="z5" w:id="4"/>
    <w:p>
      <w:pPr>
        <w:spacing w:after="0"/>
        <w:ind w:left="0"/>
        <w:jc w:val="both"/>
      </w:pPr>
      <w:r>
        <w:rPr>
          <w:rFonts w:ascii="Times New Roman"/>
          <w:b w:val="false"/>
          <w:i w:val="false"/>
          <w:color w:val="000000"/>
          <w:sz w:val="28"/>
        </w:rPr>
        <w:t>
      1. Қазақстан Республикасы Президентінің кейбір жарлықтарына мынадай өзгерістер енгізілсін:</w:t>
      </w:r>
    </w:p>
    <w:bookmarkEnd w:id="4"/>
    <w:bookmarkStart w:name="z6" w:id="5"/>
    <w:p>
      <w:pPr>
        <w:spacing w:after="0"/>
        <w:ind w:left="0"/>
        <w:jc w:val="both"/>
      </w:pPr>
      <w:r>
        <w:rPr>
          <w:rFonts w:ascii="Times New Roman"/>
          <w:b w:val="false"/>
          <w:i w:val="false"/>
          <w:color w:val="000000"/>
          <w:sz w:val="28"/>
        </w:rPr>
        <w:t xml:space="preserve">
      1) "Мемлекеттік саяси және әкімшілік қызметшілер лауазымдарының тізілімін бекіту туралы" Қазақстан Республикасы Президентінің 2015 жылғы 29 желтоқсандағы № 150 </w:t>
      </w:r>
      <w:r>
        <w:rPr>
          <w:rFonts w:ascii="Times New Roman"/>
          <w:b w:val="false"/>
          <w:i w:val="false"/>
          <w:color w:val="000000"/>
          <w:sz w:val="28"/>
        </w:rPr>
        <w:t>Жарлығында</w:t>
      </w:r>
      <w:r>
        <w:rPr>
          <w:rFonts w:ascii="Times New Roman"/>
          <w:b w:val="false"/>
          <w:i w:val="false"/>
          <w:color w:val="000000"/>
          <w:sz w:val="28"/>
        </w:rPr>
        <w:t>:</w:t>
      </w:r>
    </w:p>
    <w:bookmarkEnd w:id="5"/>
    <w:p>
      <w:pPr>
        <w:spacing w:after="0"/>
        <w:ind w:left="0"/>
        <w:jc w:val="both"/>
      </w:pPr>
      <w:r>
        <w:rPr>
          <w:rFonts w:ascii="Times New Roman"/>
          <w:b w:val="false"/>
          <w:i w:val="false"/>
          <w:color w:val="000000"/>
          <w:sz w:val="28"/>
        </w:rPr>
        <w:t>
      жоғарыда аталған Жарлықпен бекітілген Мемлекеттік саяси және әкімшілік қызметшілер лауазымдарының тізілімінде:</w:t>
      </w:r>
    </w:p>
    <w:p>
      <w:pPr>
        <w:spacing w:after="0"/>
        <w:ind w:left="0"/>
        <w:jc w:val="both"/>
      </w:pPr>
      <w:r>
        <w:rPr>
          <w:rFonts w:ascii="Times New Roman"/>
          <w:b w:val="false"/>
          <w:i w:val="false"/>
          <w:color w:val="000000"/>
          <w:sz w:val="28"/>
        </w:rPr>
        <w:t>
      "2. Мемлекеттік әкімшілік лауазымдар" деген тарауда:</w:t>
      </w:r>
    </w:p>
    <w:p>
      <w:pPr>
        <w:spacing w:after="0"/>
        <w:ind w:left="0"/>
        <w:jc w:val="both"/>
      </w:pPr>
      <w:r>
        <w:rPr>
          <w:rFonts w:ascii="Times New Roman"/>
          <w:b w:val="false"/>
          <w:i w:val="false"/>
          <w:color w:val="000000"/>
          <w:sz w:val="28"/>
        </w:rPr>
        <w:t>
      "Б" корпусы" деген бөлімде:</w:t>
      </w:r>
    </w:p>
    <w:p>
      <w:pPr>
        <w:spacing w:after="0"/>
        <w:ind w:left="0"/>
        <w:jc w:val="both"/>
      </w:pPr>
      <w:r>
        <w:rPr>
          <w:rFonts w:ascii="Times New Roman"/>
          <w:b w:val="false"/>
          <w:i w:val="false"/>
          <w:color w:val="000000"/>
          <w:sz w:val="28"/>
        </w:rPr>
        <w:t>
      С санаттарының тобында:</w:t>
      </w:r>
    </w:p>
    <w:p>
      <w:pPr>
        <w:spacing w:after="0"/>
        <w:ind w:left="0"/>
        <w:jc w:val="both"/>
      </w:pPr>
      <w:r>
        <w:rPr>
          <w:rFonts w:ascii="Times New Roman"/>
          <w:b w:val="false"/>
          <w:i w:val="false"/>
          <w:color w:val="000000"/>
          <w:sz w:val="28"/>
        </w:rPr>
        <w:t>
      С-5 санатында:</w:t>
      </w:r>
    </w:p>
    <w:p>
      <w:pPr>
        <w:spacing w:after="0"/>
        <w:ind w:left="0"/>
        <w:jc w:val="both"/>
      </w:pPr>
      <w:r>
        <w:rPr>
          <w:rFonts w:ascii="Times New Roman"/>
          <w:b w:val="false"/>
          <w:i w:val="false"/>
          <w:color w:val="000000"/>
          <w:sz w:val="28"/>
        </w:rPr>
        <w:t>
      "Қазақстан Республикасы Сыртқы істер министрлігінің және шетелдегі мекеменің референті" деген жол мынадай редакцияда жазылсын:</w:t>
      </w:r>
    </w:p>
    <w:p>
      <w:pPr>
        <w:spacing w:after="0"/>
        <w:ind w:left="0"/>
        <w:jc w:val="both"/>
      </w:pPr>
      <w:r>
        <w:rPr>
          <w:rFonts w:ascii="Times New Roman"/>
          <w:b w:val="false"/>
          <w:i w:val="false"/>
          <w:color w:val="000000"/>
          <w:sz w:val="28"/>
        </w:rPr>
        <w:t>
      "Шетелдегі мекеменің референті";</w:t>
      </w:r>
    </w:p>
    <w:bookmarkStart w:name="z7" w:id="6"/>
    <w:p>
      <w:pPr>
        <w:spacing w:after="0"/>
        <w:ind w:left="0"/>
        <w:jc w:val="both"/>
      </w:pPr>
      <w:r>
        <w:rPr>
          <w:rFonts w:ascii="Times New Roman"/>
          <w:b w:val="false"/>
          <w:i w:val="false"/>
          <w:color w:val="000000"/>
          <w:sz w:val="28"/>
        </w:rPr>
        <w:t>
      2) "Мемлекеттік қызмет өткерудің кейбір мәселелері туралы" Қазақстан Республикасы Президентінің 2015 жылғы 29 желтоқсандағы №152 Жарлығында:</w:t>
      </w:r>
    </w:p>
    <w:bookmarkEnd w:id="6"/>
    <w:p>
      <w:pPr>
        <w:spacing w:after="0"/>
        <w:ind w:left="0"/>
        <w:jc w:val="both"/>
      </w:pPr>
      <w:r>
        <w:rPr>
          <w:rFonts w:ascii="Times New Roman"/>
          <w:b w:val="false"/>
          <w:i w:val="false"/>
          <w:color w:val="000000"/>
          <w:sz w:val="28"/>
        </w:rPr>
        <w:t>
      жоғарыда аталған Жарлықпен бекітілген "Б" корпусының бос немесе уақытша бос мемлекеттік әкімшілік лауазымдарына конкурс өткізілместен, ауысу тәртібімен орналасу қағидаларында:</w:t>
      </w:r>
    </w:p>
    <w:bookmarkStart w:name="z8" w:id="7"/>
    <w:p>
      <w:pPr>
        <w:spacing w:after="0"/>
        <w:ind w:left="0"/>
        <w:jc w:val="both"/>
      </w:pPr>
      <w:r>
        <w:rPr>
          <w:rFonts w:ascii="Times New Roman"/>
          <w:b w:val="false"/>
          <w:i w:val="false"/>
          <w:color w:val="000000"/>
          <w:sz w:val="28"/>
        </w:rPr>
        <w:t>
      2-тармақ мынадай редакцияда жазылсын:</w:t>
      </w:r>
    </w:p>
    <w:bookmarkEnd w:id="7"/>
    <w:bookmarkStart w:name="z9" w:id="8"/>
    <w:p>
      <w:pPr>
        <w:spacing w:after="0"/>
        <w:ind w:left="0"/>
        <w:jc w:val="both"/>
      </w:pPr>
      <w:r>
        <w:rPr>
          <w:rFonts w:ascii="Times New Roman"/>
          <w:b w:val="false"/>
          <w:i w:val="false"/>
          <w:color w:val="000000"/>
          <w:sz w:val="28"/>
        </w:rPr>
        <w:t>
      "2. "Қазақстан Республикасының мемлекеттік қызметі туралы" Заңда белгіленген жағдайлардан бөлек, мемлекеттік лауазымға ауысу тәртібімен орналасу:</w:t>
      </w:r>
    </w:p>
    <w:bookmarkEnd w:id="8"/>
    <w:bookmarkStart w:name="z10" w:id="9"/>
    <w:p>
      <w:pPr>
        <w:spacing w:after="0"/>
        <w:ind w:left="0"/>
        <w:jc w:val="both"/>
      </w:pPr>
      <w:r>
        <w:rPr>
          <w:rFonts w:ascii="Times New Roman"/>
          <w:b w:val="false"/>
          <w:i w:val="false"/>
          <w:color w:val="000000"/>
          <w:sz w:val="28"/>
        </w:rPr>
        <w:t>
      1) Қазақстан Республикасы Президенті Әкімшілігінің, Қазақстан Республикасының Тұңғыш Президенті - Елбасы Кеңсесінің, Қазақстан Республикасы Парламенті палаталары аппараттарының және Қазақстан Республикасы Премьер-Министрі Кеңсесінің "Б" корпусының мемлекеттік әкімшілік лауазымдарына, сондай-ақ осы мемлекеттік органдардан басқа мемлекеттік органдарға;</w:t>
      </w:r>
    </w:p>
    <w:bookmarkEnd w:id="9"/>
    <w:bookmarkStart w:name="z11" w:id="10"/>
    <w:p>
      <w:pPr>
        <w:spacing w:after="0"/>
        <w:ind w:left="0"/>
        <w:jc w:val="both"/>
      </w:pPr>
      <w:r>
        <w:rPr>
          <w:rFonts w:ascii="Times New Roman"/>
          <w:b w:val="false"/>
          <w:i w:val="false"/>
          <w:color w:val="000000"/>
          <w:sz w:val="28"/>
        </w:rPr>
        <w:t>
      2) осы тармақтың 1) тармақшасында көрсетілген мемлекеттік органдардың ішінде;</w:t>
      </w:r>
    </w:p>
    <w:bookmarkEnd w:id="10"/>
    <w:bookmarkStart w:name="z12" w:id="11"/>
    <w:p>
      <w:pPr>
        <w:spacing w:after="0"/>
        <w:ind w:left="0"/>
        <w:jc w:val="both"/>
      </w:pPr>
      <w:r>
        <w:rPr>
          <w:rFonts w:ascii="Times New Roman"/>
          <w:b w:val="false"/>
          <w:i w:val="false"/>
          <w:color w:val="000000"/>
          <w:sz w:val="28"/>
        </w:rPr>
        <w:t>
      3) мемлекеттік органның ішінде, оның ведомстволарын және олардың аумақтық бөлімшелерін, шет елдердегі мекемелерін қоса алғанда, тең дәрежелі санаттағы лауазымға;</w:t>
      </w:r>
    </w:p>
    <w:bookmarkEnd w:id="11"/>
    <w:bookmarkStart w:name="z13" w:id="12"/>
    <w:p>
      <w:pPr>
        <w:spacing w:after="0"/>
        <w:ind w:left="0"/>
        <w:jc w:val="both"/>
      </w:pPr>
      <w:r>
        <w:rPr>
          <w:rFonts w:ascii="Times New Roman"/>
          <w:b w:val="false"/>
          <w:i w:val="false"/>
          <w:color w:val="000000"/>
          <w:sz w:val="28"/>
        </w:rPr>
        <w:t>
      4) мемлекеттік қызметші осы мемлекеттік органда кемінде соңғы екі жыл келесі төмен тұрған санаттағы лауазымдарды атқарған жағдайда мемлекеттік органның ішінде, оның ведомстволарын және олардың аумақтық бөлімшелерін, шет елдердегі мекемелерін қоса алғанда, жоғары тұрған санаттағы лауазымға жүзеге асырылуы мүмкін.".</w:t>
      </w:r>
    </w:p>
    <w:bookmarkEnd w:id="12"/>
    <w:bookmarkStart w:name="z14" w:id="13"/>
    <w:p>
      <w:pPr>
        <w:spacing w:after="0"/>
        <w:ind w:left="0"/>
        <w:jc w:val="both"/>
      </w:pPr>
      <w:r>
        <w:rPr>
          <w:rFonts w:ascii="Times New Roman"/>
          <w:b w:val="false"/>
          <w:i w:val="false"/>
          <w:color w:val="000000"/>
          <w:sz w:val="28"/>
        </w:rPr>
        <w:t>
      2. Осы Жарлық алғашқы ресми жарияланған күнінен бастап қолданысқа енгізіледі.</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