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0316" w14:textId="cc00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(Қазақстан Республикасының Қарулы Күштері,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15 желтоқсандағы № 894 қаулысы. Күші жойылды - Қазақстан Республикасы Үкіметінің 2023 жылғы 16 тамыздағы № 690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16.08.2023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қаржыландырылатын білім беру ұйымдарында (Қазақстан Республикасының Қарулы Күштері,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жоғары білімі бар мамандар даярлауға 2021 – 2022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жоғары оқу орнынан кейінгі білімі бар мамандар даярлауға 2021 – 2022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техникалық және кәсіптік, орта білімнен кейінгі білімі бар мамандар даярлауға 2021 – 2022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жоғары білімі бар мамандар даярлауға 2022 – 2023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техникалық және кәсіптік, орта білімнен кейінгі білімі бар мамандар даярлауға 2022 – 2023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жоғары білімі бар мамандар даярлауға 2023 – 2024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қаржыландырылатын білім беру ұйымдарында техникалық және кәсіптік, орта білімнен кейінгі білімі бар мамандар даярлауға 2023 – 2024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және ғылым министрлігі республикалық бюджеттен қаржыландырылатын білім беру ұйымдарында жоғары және жоғары оқу орнынан кейінгі, сондай-ақ техникалық және кәсіптік, орта білімнен кейінгі білімі бар мамандар даярлауға бекітілген мемлекеттік білім беру тапсырысын орналастыру және бөлу жөнінде шаралар қабылдасын.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білімі бар мамандар даярлауға 2021 – 2022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жылында/ 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 (мың теңге)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1 (бір) кредиттің шығыстары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 /17 488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 /15 375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Жаратылыстану ғылымдары, математика және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 /18 043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 /15 930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азаматтарын, Моңғолия, Түркия Республикасының, түркітілдес басқа да республикалардың азаматтарын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ДБҰ-да студенттерді, оның ішінде шетелдік азаматтарды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ЖОО-лар даярлық бөлімдерінің тыңдаушыларын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даярлық бөлімінде тыңдаушыларды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азаматтары болып табылмайтын ұлты қазақ тұлғаларға арналған стипендиялық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Ішкі істер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Төтенше жағдайлар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министрлігінің Мәлік Ғабдуллин атындағы Азаматтық қорғау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(Қырғыз Республикасының азаматтарын оқытуға)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(Тәжікстан Республикасының азаматтарын оқытуға)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саласындағы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туризм және меймандостық университеті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– Денсаулық сақтау және әлеуметтік қамсыздандыру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(оның ішінде клиникалық емес мамандықтар бойынша – 200, халықаралық келісімдер бойынша шетел азаматтарын оқытуға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оқу орнынан кейінгі білімі бар мамандар даярлауға 2021 – 2022 оқу жылына арналған мемлекеттік білім беру тапсырысы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Магистратураға қабылдау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1 (бір) кредиттің шығыстары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және педагогикалық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ДБҰ, оның ішінде шетел азаматтарын оқыту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азаматтары болып табылмайтын ұлты қазақ тұлғаларға арналған стипендиялық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Ішкі істер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саласындағы жоғары және (немесе) жоғары оқу орнынан кейінгі білім беру ұйымдары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Бас прокуратурасы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Құқық (ғылыми-педагогикалық бағыттағы магистратура)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 (ғылыми-педагогикалық бағыттағы магистратура)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 (бейіндік бағыттағы магистратура)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бағдарламалардың әкімшісі: Қазақстан Республикасының Мемлекеттік қызмет істері агенттігі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Әлеуметтік ғылымдар, журналистика және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Әлеуметтік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және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Жоғарғы Соты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магистрантты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Резидентураға қабылдау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дәрігер-резидентті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дәрігер-резидентті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Докторантураға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 / 1 білім алушыны оқытуға жұмсалатын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кредиттің шығыстары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1900,0/31 667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азаматтары болып табылмайтын ұлты қазақ тұлғаларға арналған стипендиялық бағдарлама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Ішкі істер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білім алушыға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білім алушыға жұмсалатын орташа шығыстар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саласындағы жоғары және (немесе) жоғары оқу орнынан кейінгі білім беру ұйымдары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сыныпталуы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қамсыздандыру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Бас прокуратурасы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білім алушыға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Мемлекеттік қызмет істері агенттігі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Әлеуметтік ғылымдар, журналистика және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Әлеуметтік ғылымдар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және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кәсіптік, орта білімнен кейінгі білімі бар мамандар даярлауға 2021 – 2022 оқу жылына арналған мемлекеттік білім беру тапсырысы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бағдарламаларын іске асыратын білім беру ұйымдарының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(күндізгі оқу)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даярлауға жан басына шаққандағы қаржыландыру нормативі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 және сауықтыру орталығы" республикалық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 Мектепке дейінгі тәрбие және оқыту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 Бастауыш білім беру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0110900 Негізгі орта білім берудегі тіл мен әдебиетті оқытудың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0110700 Өзін-өзі 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Информатика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"APEC Petrotechnic жоғары техникалық колледжі"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0724700 Мұнай және газ ұңғымаларын бұрғылау және бұрғылау жұмыстарының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0724800 Мұнай және газ өндіру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0724900 Мұнай және газ кен орындарын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0710100 Химиялық технология және өндіріс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0711700 Мехатроника 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0710900 Электрмен жабдықтау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0711500 Автоматтандыру және технологиялық процестерді басқару (бейін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0610300 Бағдарламалық қамтамасыз ету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хореография академиясы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Елебеков атындағы Республикалық эстрада-цирк колледжі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Селезнев атындағы Алматы хореографиялық училищесі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Таңсықбаев атындағы Алматы сәндік-қолданбалы өнер колледжі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Чайковский атындағы Алматы музыкалық колледжі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білім беру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(оның ішінде қысқартылған бағдарлама бойынша – 280)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білімі бар мамандар даярлауға 2022 – 2023 оқу жылына арналған мемлекеттік білім беру тапсырысы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жылында/ 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 (мың теңге)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кредиттің шығыстары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 /17 488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 /15 375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Жаратылыстану ғылымдары, математика және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 /18 043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 /15 930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азаматтарын, Моңғолия, Түркия Республикасының, түркітілдес басқа да республикалардың азаматтарын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ДБҰ-да студенттерді, оның ішінде шетелдік азаматтарды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ЖОО-лар даярлық бөлімдерінің тыңдаушыларын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даярлық бөлімінде тыңдаушыларды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азаматтары болып табылмайтын ұлты қазақ тұлғаларға арналған стипендиялық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Ішкі істер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 1 курсантты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Төтенше жағдайлар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 1 курсантты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министрлігінің Мәлік Ғабдуллин атындағы Азаматтық қорғау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(Қырғыз Республикасының азаматтарын оқытуға)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(Тәжікстан Республикасының азаматтарын оқытуға)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 1 студентті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саласындағы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туризм және меймандостық университеті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– Денсаулық сақтау және әлеуметтік қамсыздандыру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(оның ішінде клиникалық емес мамандықтар бойынша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халықаралық келісімдер бойынша шетел азаматтарын оқытуға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кәсіптік, орта білімнен кейінгі білімі бар мамандар даярлауға 2022 – 2023 оқу жылына арналған мемлекеттік білім беру тапсырысы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бағдарламаларын іске асыратын білім беру ұйымдарының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(күндізгі оқу)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даярлауға жан басына шаққандағы қаржыландыру нормативі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 және сауықтыру орталығы" республикалық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 Мектепке дейінгі тәрбие және оқыту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 Бастауыш білім беру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0110900 Негізгі орта білім берудегі тіл мен әдебиетті оқытудың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0110700 Өзін-өзі 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Информатика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"APEC Petrotechnic жоғары техникалық колледжі"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0724700 Мұнай және газ ұңғымаларын бұрғылау және бұрғылау жұмыстарының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0724800 Мұнай және газ өндіру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0724900 Мұнай және газ кен орындарын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0710100 Химиялық технология және өндіріс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0711700 Мехатроника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0710900 Электрмен жабдықтау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0711500 Автоматтандыру және технологиялық процестерді басқару (бейін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0610300 Бағдарламалық қамтамасыз ету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хореография академиясы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Елебеков атындағы Республикалық эстрада-цирк колледжі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Селезнев атындағы Алматы хореографиялық училищесі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Таңсықбаев атындағы Алматы сәндік-қолданбалы өнер колледжі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Чайковский атындағы Алматы музыкалық колледжі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білім беру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(оның ішінде қысқартылған бағдарлама бойынша – 280)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жоғары білімі бар мамандар даярлауға 2023 – 2024 оқу жылына арналған мемлекеттік білім беру тапсырысы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жылында/ 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 (мың теңге)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кредиттің шығыстары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 /17 488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 /15 375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Жаратылыстану ғылымдары, математика және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 /13 318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 /11 915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 /18 043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 /15 930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ел жастары – индустрияға!" жобасы шеңберінде студенттерді оқытуға, 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 /16 848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 /15 017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 /16 742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 /15 342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 /13 782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 /12 378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келісімдер бойынша шетел азаматтарын, Моңғолия, Түркия Республикасының, түркітілдес басқа да республикалардың азаматтарын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авиация институтының "Восход" филиалында студенттерді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ДБҰ-да студенттерді, оның ішінде шетелдік азаматтарды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ЖОО-лар даярлық бөлімдерінің тыңдаушыларын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ДБҰ даярлық бөлімінде тыңдаушыларды оқытуға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азаматтарына, оның ішінде Қазақстан Республикасының азаматтары болып табылмайтын ұлты қазақ тұлғаларға арналған стипендиялық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Ішкі істер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Төтенше жағдайлар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курсантты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министрлігінің Мәлік Ғабдуллин атындағы Азаматтық қорғау академиясы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(Қырғыз Республикасының азаматтарын оқытуға)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Қоғамдық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(Тәжікстан Республикасының азаматтарын оқытуға)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саласындағы жоғары және (немесе) жоғары оқу орнынан кейінгі білім беру 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туризм және меймандостық университеті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сыныптамасы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– Денсаулық сақтау және әлеуметтік қамсыздандыру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(оның ішінде клиникалық емес мамандықтар бойынша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халықаралық келісімдер бойынша шетел азаматтарын оқытуға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кәсіптік, орта білімнен кейінгі білімі бар мамандар даярлауға 2023 – 2024 оқу жылына арналған мемлекеттік білім беру тапсырысы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Білім және ғылым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бағдарламаларын іске асыратын білім беру ұйымдарының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(күндізгі оқу)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даярлауға жан басына шаққандағы қаржыландыру нормативі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 және сауықтыру орталығы" республикалық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 Мектепке дейінгі тәрбие және оқыту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 Бастауыш білім беру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0110900 Негізгі орта білім берудегі тіл мен әдебиетті оқытудың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0110700 Өзін-өзі 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Информатика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"APEC Petrotechnic жоғары техникалық колледжі"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0724700 Мұнай және газ ұңғымаларын бұрғылау және бұрғылау жұмыстарының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0724800 Мұнай және газ өндіру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0724900 Мұнай және газ кен орындарын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0710100 Химиялық технология және өндіріс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0711700 Мехатроника 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0710900 Электрмен жабдықтау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0711500 Автоматтандыру және технологиялық процестерді басқару (бейін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0610300 Бағдарламалық қамтамасыз ету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Мәдениет және спорт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хореография академиясы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Елебеков атындағы Республикалық эстрада-цирк колледжі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Селезнев атындағы Алматы хореографиялық училищесі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Таңсықбаев атындағы Алматы сәндік-қолданбалы өнер колледжі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Чайковский атындағы Алматы музыкалық колледжі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оқуға мемлекеттік білім беру тапсырысы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білім беру мамандықтары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әкімшісі: Қазақстан Республикасының Денсаулық сақтау министрлігі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топтарының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мемлекеттік білім беру тапсырысы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маманды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(оның ішінде қысқартылған бағдарлама бойынша – 280)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