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fa87" w14:textId="159f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Жанжалдарды болғызбау мен реттеуге, бейбітшілік пен қауіпсіздікті қамтамасыз етуге, әйелдерге қарсы зорлық-зомбылықтың алдын алуға, хабардар болуды арттыруға, жанжалдардың алдын алу мен әйелдерді қорғау мәселелерінде азаматтық қоғаммен өзара іс-қимылды күшейтуге әйелдердің тең құқылы және жан-жақты қатысуы бойынша Біріккен Ұлттар Ұйымының Қауіпсіздік Кеңесі қабылдаған 1325 (2000), 1820, 1888, 1889, 1960, 2106, 2122, 2242, 2467-қарарларды іске асыру жөніндегі 2022 – 2025 жылдарға арналған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2021 жылғы 24 желтоқсандағы № 935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Жанжалдарды болғызбау мен реттеуге, бейбітшілік пен қауіпсіздікті қамтамасыз етуге, әйелдерге қарсы зорлық-зомбылықтың алдын алуға, хабардар болуды арттыруға, жанжалдардың алдын алу мен әйелдерді қорғау мәселелерінде азаматтық қоғаммен өзара іс-қимылды күшейтуге әйелдердің тең құқылы және жан-жақты қатысуы бойынша Біріккен Ұлттар Ұйымының Қауіпсіздік Кеңесі қабылдаған 1325 (2000), 1820, 1888, 1889, 1960, 2106, 2122, 2242, 2467-қарарларды іске асыру жөніндегі 2022 – 2025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End w:id="1"/>
    <w:bookmarkStart w:name="z3" w:id="2"/>
    <w:p>
      <w:pPr>
        <w:spacing w:after="0"/>
        <w:ind w:left="0"/>
        <w:jc w:val="both"/>
      </w:pPr>
      <w:r>
        <w:rPr>
          <w:rFonts w:ascii="Times New Roman"/>
          <w:b w:val="false"/>
          <w:i w:val="false"/>
          <w:color w:val="000000"/>
          <w:sz w:val="28"/>
        </w:rPr>
        <w:t xml:space="preserve">
      2. Орталық атқарушы органдар, Қазақстан Республикасының Президентіне тікелей бағынатын және есеп беретін мемлекеттік органдар (келісу бойынша), сондай-ақ Жоспардың орындалуына жауапты басқа да ұйымдар (келісу бойынша):  </w:t>
      </w:r>
    </w:p>
    <w:bookmarkEnd w:id="2"/>
    <w:bookmarkStart w:name="z4" w:id="3"/>
    <w:p>
      <w:pPr>
        <w:spacing w:after="0"/>
        <w:ind w:left="0"/>
        <w:jc w:val="both"/>
      </w:pPr>
      <w:r>
        <w:rPr>
          <w:rFonts w:ascii="Times New Roman"/>
          <w:b w:val="false"/>
          <w:i w:val="false"/>
          <w:color w:val="000000"/>
          <w:sz w:val="28"/>
        </w:rPr>
        <w:t xml:space="preserve">
      1) Жоспарды іске асыру жөнінде қажетті шаралар қабылдасын; </w:t>
      </w:r>
    </w:p>
    <w:bookmarkEnd w:id="3"/>
    <w:bookmarkStart w:name="z5" w:id="4"/>
    <w:p>
      <w:pPr>
        <w:spacing w:after="0"/>
        <w:ind w:left="0"/>
        <w:jc w:val="both"/>
      </w:pPr>
      <w:r>
        <w:rPr>
          <w:rFonts w:ascii="Times New Roman"/>
          <w:b w:val="false"/>
          <w:i w:val="false"/>
          <w:color w:val="000000"/>
          <w:sz w:val="28"/>
        </w:rPr>
        <w:t xml:space="preserve">
      2) жыл сайын, 15 желтоқсаннан кешіктірмей Қазақстан Республикасының Ақпарат және қоғамдық даму министрлігіне Жоспардың іске асырылу барысы туралы ақпарат беріп тұрсын.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Ақпарат және қоғамдық даму министрлігі жыл сайын 10 қаңтардан кешіктірмей Қазақстан Республикасы Үкіметінің Аппаратына Жоспардың іске асырылу барысы туралы жиынтық ақпарат беріп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935 қаулысымен</w:t>
            </w:r>
            <w:r>
              <w:br/>
            </w:r>
            <w:r>
              <w:rPr>
                <w:rFonts w:ascii="Times New Roman"/>
                <w:b w:val="false"/>
                <w:i w:val="false"/>
                <w:color w:val="000000"/>
                <w:sz w:val="20"/>
              </w:rPr>
              <w:t>бекітілген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 w:id="6"/>
    <w:p>
      <w:pPr>
        <w:spacing w:after="0"/>
        <w:ind w:left="0"/>
        <w:jc w:val="left"/>
      </w:pPr>
      <w:r>
        <w:rPr>
          <w:rFonts w:ascii="Times New Roman"/>
          <w:b/>
          <w:i w:val="false"/>
          <w:color w:val="000000"/>
        </w:rPr>
        <w:t xml:space="preserve"> Жанжалдарды болғызбау мен реттеуге, бейбітшілік пен қауіпсіздікті қамтамасыз етуге, әйелдерге қарсы зорлық-зомбылықтың алдын алуға, хабардар болуды арттыруға, жанжалдардың алдын алу мен әйелдерді қорғау мәселелерінде азаматтық қоғаммен өзара іс-қимылды күшейтуге әйелдердің тең құқылы және жан-жақты қатысуы бойынша Біріккен Ұлттар Ұйымының Қауіпсіздік Кеңесі қабылдаған 1325 (2000), 1820, 1888, 1889, 1960, 2106, 2122, 2242, 2467-қарарларды іске асыру жөніндегі 2022 – 2025 жылдарға арналған іс-шаралар жоспары</w:t>
      </w:r>
    </w:p>
    <w:bookmarkEnd w:id="6"/>
    <w:p>
      <w:pPr>
        <w:spacing w:after="0"/>
        <w:ind w:left="0"/>
        <w:jc w:val="both"/>
      </w:pPr>
      <w:r>
        <w:rPr>
          <w:rFonts w:ascii="Times New Roman"/>
          <w:b w:val="false"/>
          <w:i w:val="false"/>
          <w:color w:val="ff0000"/>
          <w:sz w:val="28"/>
        </w:rPr>
        <w:t xml:space="preserve">
      Ескерту. Жоспарға өзгеріс енгізілді - ҚР Үкіметінің 17.03.2023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шығыстар</w:t>
            </w:r>
          </w:p>
          <w:p>
            <w:pPr>
              <w:spacing w:after="20"/>
              <w:ind w:left="20"/>
              <w:jc w:val="both"/>
            </w:pPr>
            <w:r>
              <w:rPr>
                <w:rFonts w:ascii="Times New Roman"/>
                <w:b w:val="false"/>
                <w:i w:val="false"/>
                <w:color w:val="000000"/>
                <w:sz w:val="20"/>
              </w:rPr>
              <w:t>
(мың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көздерi</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Жанжалдардың алдын алуға және бейбітшілік орнатуға Әйелдер мен ерлердің қатысуы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шарттарының жобаларын әзірлеу кезінде жанжалдарды болғызбау және алдын алу немесе оларды шешу үшін медиацияны пайдалана отырып, делдалдық туралы ережелерді енгізу мәселелерін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шарттардың жобаларына ережелерді қосу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Қорғанысмині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Бітімгершілік даярлық орталығы (ҚАЗЦЕНТ) базасында гендерлік мәселелер және азаматтық тұлғалар мен балаларды қорғау бойынша әскери кеңесші-әйелдерді даярлау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тренингтері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СІМ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ІІМ, ТЖМ, БП жүйелерінде басшылық лауазымдарға әйелдерді ілгерілету, сондай-ақ олардың одан арғы мансабын мониторингтеу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ІІМ, ТЖМ,</w:t>
            </w:r>
          </w:p>
          <w:p>
            <w:pPr>
              <w:spacing w:after="20"/>
              <w:ind w:left="20"/>
              <w:jc w:val="both"/>
            </w:pPr>
            <w:r>
              <w:rPr>
                <w:rFonts w:ascii="Times New Roman"/>
                <w:b w:val="false"/>
                <w:i w:val="false"/>
                <w:color w:val="000000"/>
                <w:sz w:val="20"/>
              </w:rPr>
              <w:t>
БП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 мен оқытудан өткен әйелдер саны, наградалар алған әйелдер мен басшы лауазымдардағы әйелдер саны бойынша көрсеткіштерге сүйене отырып, қауіпсіздік және қорғаныс саласындағы кәсіптік дамуға гендерлік сезімтал тәсілді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ІІМ, БП (келісу бойынша),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Қарусыздану мен қаруды таратпау және халықаралық қауіпсіздік мәселелері бойынша халықаралық келіссөздер мен консультацияларға әйелдер арасынан дипломатиялық персоналды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келіссөздер мен консультацияларға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Қорғанысмині, ІІМ, БП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қоғамның белсенділері және өкілдері болып табылатын, оның ішінде жанжалдарды шешуге және тұрақтылық пен қауіпсіздікті қамтамасыз етуге, адам мен азаматтың құқықтары мен бостандықтарын қорғауға қатысу тәжірибесі бар әйелдер мен ерлердің қатысуымен "Әйелдер, Бейбітшілік және Қауіпсіздік" тақырыбында өңірлік және субөңірлік консультациялар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субөңірлік консультациялар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СІМ, Қорғанысмині, Қазақстандағы "БҰҰ-әйелдер құрылымы (келісу бойынша), АҚҰО (келісу бойынша), ӘІОДСҰК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және Қорғанысмині жанындағы академияларды тарта отырып, ішкі істер және қорғаныс органдарының қызметкерлері үшін жанжалдарды реттеу үшін медиация құралын пайдалану бойынша қашықтан оқыту тренингтерін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оқыту тренингтері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ІІМ, Қазақстандағы "БҰҰ-әйелдер құрылымы (келісу бойынша), АҚҰО (келісу бойынша), ӘІОДСҰК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саясатты одан әрі ілгерілету бойынша ұсынымдар тұжырымдауды қоса алғанда, "Қазіргі қазақстандық қоғамдағы гендерлік саясат" тақырыбындағы зерттеу шеңберінде Қазақстан әйелдері мен ерлерінің жанжалдарды болғызбауға және бейбітшілік орнатуға қатысуы жөніндегі бөлімді дайындау және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3 388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001 "Ақпарат және қоғамдық даму саласындағы мемлекеттік саясатты қалыптастыру",   </w:t>
            </w:r>
          </w:p>
          <w:p>
            <w:pPr>
              <w:spacing w:after="20"/>
              <w:ind w:left="20"/>
              <w:jc w:val="both"/>
            </w:pPr>
            <w:r>
              <w:rPr>
                <w:rFonts w:ascii="Times New Roman"/>
                <w:b w:val="false"/>
                <w:i w:val="false"/>
                <w:color w:val="000000"/>
                <w:sz w:val="20"/>
              </w:rPr>
              <w:t>
"Қоғамдық сананы жаңғырту саласындағы іс-шараларды өткізу" 124-кіші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Қорғанысминімен, СІМ-мен,               ІІМ-мен, БП-мен өзара іс-қимыл жасайтын журналистер пулы және аталған органдардың баспасөз қызметтері үшін жанжалдарды болғызбау мен реттеуге, бейбітшілік пен қауіпсіздікті қамтамасыз етуге, әйелдерге қарсы зорлық-зомбылықтың алдын алуға әйелдер мен ерлердің тең құқылы және жан-жақты қатысуы бойынша тренингтер өткізу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Қорғанысмині, СІМ, ІІМ, БП (келісу бойынша), Қазақстандағы "БҰҰ-әйелдер құрылымы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көзделген қаражат шегінде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009 "Халықаралық ұйымдармен бірлесіп жүзеге асырылатын жобаларды іске асыруды қамтамасыз ету"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Жанжалдарды болғызбау мен реттеуге, бейбітшілік пен қауіпсіздікті қамтамасыз етуге, әйелдерге қарсы зорлық-зомбылықтың алдын алуға, хабардар болуды арттыруға, жанжалдардың алдын алу мен әйелдерді қорғау мәселелерінде азаматтық қоғаммен өзара іс-қимылды күшейтуге әйелдердің тең құқылы және жан-жақты қатысуы бойынша Біріккен Ұлттар Ұйымының Қауіпсіздік Кеңесі қабылдаған 1325 (2000), 1820, 1888, 1889, 1960, 2106, 2122, 2242, 2467-қарарларды түсіндіруге және ілгерілетуге бағытталған арнайы сюжеттер (роликтер) немесе бағдарламалар дайындауды және таратуды қамтитын ақпараттық науқандар өткізу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медиа-жоспарды әзірлеу және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мүдделі орталық мемлекеттік органдар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003 "Мемлекеттік ақпараттық саясатты жүргізу"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Әйелдер мен қыздарға қатысты зорлық-зомбылықты болғызбау және оларды, әсіресе жанжал жағдайында қорғау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Ізгілік операциялар аясында Сирия мен Ирактан оралған әйелдер мен балаларды оңалту жөніндегі әлеуметтік қызметкерлер, отбасын қолдау орталықтарының және қоғамдық ұйымдардың қызметкерлері үшін әдістемелік ұсынымдар әзірлеу және қабылдау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ұсынымдарды әзірлеу және қабылдау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ДСМ, ОМ, Қазақстандағы "БҰҰ-әйелдер құрылымы (келісу бойынша), ӘІОДСҰК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дәуірде әйелдердің өңірлік қауіпсіздігін қамтамасыз ету жөніндегі халықаралық ынтымақтастық мәселелері бойынша онлайн форматта конференция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форматтағы конференция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АҚҰО (келісу бойынша),</w:t>
            </w:r>
          </w:p>
          <w:p>
            <w:pPr>
              <w:spacing w:after="20"/>
              <w:ind w:left="20"/>
              <w:jc w:val="both"/>
            </w:pPr>
            <w:r>
              <w:rPr>
                <w:rFonts w:ascii="Times New Roman"/>
                <w:b w:val="false"/>
                <w:i w:val="false"/>
                <w:color w:val="000000"/>
                <w:sz w:val="20"/>
              </w:rPr>
              <w:t>
ӘІОДСҰК (келісу бойынша), СІМ, мүдделі мемлекеттік органдар, Қазақстандағы "БҰҰ-әйелдер құрылымы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білім беру тренингтері арқылы жанжал және жанжалдан кейінгі жағдайдағы әйелдерді экономикалық дамыту бойынша ЕО-мен және БҰҰ- әйелдермен ынтымақтастық бағдарламасын іске асыруға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СІМ, ЕО (келісу бойынша,)</w:t>
            </w:r>
          </w:p>
          <w:p>
            <w:pPr>
              <w:spacing w:after="20"/>
              <w:ind w:left="20"/>
              <w:jc w:val="both"/>
            </w:pPr>
            <w:r>
              <w:rPr>
                <w:rFonts w:ascii="Times New Roman"/>
                <w:b w:val="false"/>
                <w:i w:val="false"/>
                <w:color w:val="000000"/>
                <w:sz w:val="20"/>
              </w:rPr>
              <w:t>
Қазақстандағы "БҰҰ-әйелдер құрылымы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ЕО қаражаты есебінен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Гендерлік аспектіні көтермелеу және көшбасшылықты дамыту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БП, Қорғанысмині, ТЖМ ведомстволық оқу орындарын тарта отырып, әскери қызметші әйелдер мен басқа да құқық қорғау органдарының, сондай-ақ бітімгершілік бөлімшелерінің әйелдері үшін көшбасшылық жөніндегі тренингтер өткізу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Қорғанысмині, ІІМ, ТЖМ, БП (келісу бойынша), Қазақстандағы "БҰҰ-әйелдер құрылымы (келісу бойынша), ӘІОДСҰК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009 "Халықаралық ұйымдармен бірлесіп жүзеге асырылатын жобаларды іске асыруды қамтамасыз ету"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құқық қорғау органдарындағы, қорғаныс саласы органдарындағы, сот жүйесіндегі және дипломатиялық қызметтегі басшы лауазымдарға тағайындау практикасын талдау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ІІМ, БП (келісу бойынша), ТЖМ, ЖС (келісу бойынша), СІМ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құқық қорғау органдары мен қорғаныс және қауіпсіздік органдары өкілдерінің қатысуымен "Бейбітшілік пен қауіпсіздікті қамтамасыз етудегі әйелдердің рөлі" тақырыбында онлайн форматта дөңгелек үстел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үстелді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ӘІОДСҰК (келісу бойынша),</w:t>
            </w:r>
          </w:p>
          <w:p>
            <w:pPr>
              <w:spacing w:after="20"/>
              <w:ind w:left="20"/>
              <w:jc w:val="both"/>
            </w:pPr>
            <w:r>
              <w:rPr>
                <w:rFonts w:ascii="Times New Roman"/>
                <w:b w:val="false"/>
                <w:i w:val="false"/>
                <w:color w:val="000000"/>
                <w:sz w:val="20"/>
              </w:rPr>
              <w:t>
Қорғанысмині, ІІМ, БП (келісу бойынша), АҚҰО (келісу бойынша),  Қазақстандағы "БҰҰ-әйелдер құрылымы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Ескертпе: аббревиатуралардың толық жазылуы:</w:t>
      </w:r>
    </w:p>
    <w:bookmarkEnd w:id="7"/>
    <w:bookmarkStart w:name="z11" w:id="8"/>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bookmarkEnd w:id="8"/>
    <w:p>
      <w:pPr>
        <w:spacing w:after="0"/>
        <w:ind w:left="0"/>
        <w:jc w:val="both"/>
      </w:pPr>
      <w:r>
        <w:rPr>
          <w:rFonts w:ascii="Times New Roman"/>
          <w:b w:val="false"/>
          <w:i w:val="false"/>
          <w:color w:val="000000"/>
          <w:sz w:val="28"/>
        </w:rPr>
        <w:t>
      АҚҰО – Қазақстан Республикасындағы "Адам құқықтары жөніндегі ұлттық орталық" мемлекеттік мекемесі</w:t>
      </w:r>
    </w:p>
    <w:p>
      <w:pPr>
        <w:spacing w:after="0"/>
        <w:ind w:left="0"/>
        <w:jc w:val="both"/>
      </w:pPr>
      <w:r>
        <w:rPr>
          <w:rFonts w:ascii="Times New Roman"/>
          <w:b w:val="false"/>
          <w:i w:val="false"/>
          <w:color w:val="000000"/>
          <w:sz w:val="28"/>
        </w:rPr>
        <w:t>
      ӘІОДСҰК – Қазақстан Республикасының Әйелдер істері және отбасылық-демографиялық саясат жөніндегі ұлттық комиссиясы</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БҰҰ – Біріккен Ұлттар Ұйымы</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ЕО – Еуропалық Одақ</w:t>
      </w:r>
    </w:p>
    <w:p>
      <w:pPr>
        <w:spacing w:after="0"/>
        <w:ind w:left="0"/>
        <w:jc w:val="both"/>
      </w:pPr>
      <w:r>
        <w:rPr>
          <w:rFonts w:ascii="Times New Roman"/>
          <w:b w:val="false"/>
          <w:i w:val="false"/>
          <w:color w:val="000000"/>
          <w:sz w:val="28"/>
        </w:rPr>
        <w:t>
      ЖС – Қазақстан Республикасының Жоғарғы Соты</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РБ – республикалық бюджет</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