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4ed" w14:textId="f397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29 желтоқсандағы № 946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келісімді ратификациялау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келісімді ратификациялау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7 маусымда Бейжіңде жасалған Қазақстан Республикасының Үкіметі мен Қытай Халық Республикасының Үкіметі арасындағы Ядролық материалдарды, радиоактивті материалдарды, радиоактивті қалдықтарды және радиациялық-қауіпті заттарды заңсыз өткізуді болғызбаудағы өзара іс-қимыл жөніндегі келісім ратификациялансын.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