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7770" w14:textId="2947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29 желтоқсандағы № 949 қаулысы. Күші жойылды - Қазақстан Республикасы Үкіметінің 2023 жылғы 11 шілдедегі № 550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органдарға қажетті есептілікті Ұлттық әл-ауқат қорының интернет-ресурсына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Мемлекеттік органдарға қажетті есептілікті Ұлттық әл-ауқат қорының интернет-ресурсына орналастыру қағидалары (бұдан әрі – Қағидалар) "Ұлттық әл-ауқат қоры туралы" Қазақстан Республикасының Заңы 13-бабының 3-тармағына сәйкес әзірленді және Ұлттық әл-ауқат қоры (бұдан әрі – Қор) мен Қордың тобына кіретін ұйымдардың (бұдан әрі – ұйымдар) мемлекеттік органдарға қажетті есептілікті Қордың интернет-ресурсына орналастыру тәртібін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Қордың интернет-ресурсында орналастырылған қолжетімділігі шектелген электрондық ақпараттық ресурстарды қорғаудың "Ақпараттандыру туралы" Қазақстан Республикасының Заңында көзделген құқықтық, ұйымдық және техникалық (бағдарламалық-техникалық) шараларын Қор қабылдайды.";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органдарға қажетті есептіліктің тізбесінде және оны Ұлттық әл-ауқат қорының интернет-ресурсына орналастыру </w:t>
      </w:r>
      <w:r>
        <w:rPr>
          <w:rFonts w:ascii="Times New Roman"/>
          <w:b w:val="false"/>
          <w:i w:val="false"/>
          <w:color w:val="000000"/>
          <w:sz w:val="28"/>
        </w:rPr>
        <w:t>кезеңділігінде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"Жекешелендірудің 2021 – 2025 жылдарға арналған кейбір мәселелері туралы" Қазақстан Республикасы Үкіметінің 2020 жылғы 29 желтоқсандағы № 908 қаулысында көзделген Қор объектілерін бәсекелес ортаға  беру жөніндегі есеп (12-нысан)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ттоқсан сайын, есепті кезеңнен кейінгі айдың 10-күніне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 (келісу бойынша), ПМК, ҰЭМ, Қаржымині, БП (келісу бойынша), СҚА (келісу бойынша), ЕК (келісу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жазылуында: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"ИИДМБ – Қазақстан Республикасын индустриялық-инновациялық дамытудың 2015 – 2019 жылдарға арналған мемлекеттік бағдарламасы" деген жол мынадай редакцияда жазылсын: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"ИИДМБ – Қазақстан Республикасын индустриялық-инновациялық дамытудың 2020 – 2025 жылдарға арналған мемлекеттік бағдарламасы";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әл-ауқат қорының интернет-ресурсына орналастырылатын, мемлекеттік органдарға қажетті есептілік нысандарында: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және 12-нысандар осы қаулыға қосымшаға сәйкес жаңа редакцияда жазылсын.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5-нысан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ИИДМБ1, "Нұрлы жол"2 шеңберінде және Қордың Директорлар кеңесінің қарауына шығарылатын Қордың инвестициялық жобалары туралы ақпарат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Мақсаты/әсері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қуаты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заттай мәнде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құндық мәнде, млн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жұмыс орындарының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 басталғаннан бері игерілген инвестициялар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құны, млн теңге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схемасы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теңгемен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жалпы құнынан %-бен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(Қор және ЕТҰ3)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РБ (ҰҚ5)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БЖЗҚ6 (қарыз)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берілген күні (АА. ЖЖ.)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қуатқа шыққан күні (АА. ЖЖ.)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өнімнің заттай мәндегі көлемі (пайдалануға берілген күннен бастап), тонна, дана және т.б.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 өндірілген өнімнің көлемі (пайдалануға берілген күннен бастап), млн теңге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жағдайы (жоба бойынша орындалған іс-шаралар және жүргізілетін жұмыстар)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Проблемалық мәселелер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Құзыретті органды көрсете отырып, шешу жолдары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Қазақстан Республикасын индустриялық-инновациялық дамытудың 2020 – 2025 жылдарға арналған мемлекеттік бағдарламасы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 Инфрақұрылымды дамытудың 2020 – 2025 жылдарға арналған "Нұрлы жол" мемлекеттік бағдарламасы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Еншілес және тәуелді ұйымдар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Республикалық бюджет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Ұлттық қор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Бірыңғай жинақтаушы зейнетақы қоры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12-нысан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"Жекешелендірудің 2021 – 2025 жылдарға арналған кейбір мәселелері туралы" Қазақстан Республикасы Үкіметінің 2020 жылғы 29 желтоқсандағы  № 908 қаулысында (бұдан әрі – № 908 ҚРҮҚ) көзделген Қор объектілерін  бәсекелес ортаға беру жөніндегі есеп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908 ҚРҮҚ-ға № 2/№ 5/№ 6 қосымшада берілген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үлес, барлығы,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 (берілетін) үлес,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 ортаға беру, күні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күні (сатып алу-сату шартына қол қою)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құрамынан шығу нысаны (сатылды, таратылды, қайта ұйымдастырылды)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тәсілі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908 ҚРҮҚ бойынша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908 ҚРҮҚ 2-қосымша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908 ҚРҮҚ 5-қосымша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908 ҚРҮҚ 6-қосымша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Құны12, мың теңге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Баланстық13 (меншікті капитал)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(бастапқы)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Таратылған және қайта ұйымдастырылған активтер бойынша толтыру талап етілмейді.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Активті сату жылының алдындағы есепті жылдың ішіндегі қаржылық көрсеткіштер көрсетіледі.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