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50cd" w14:textId="cfe5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Басқармасындағы Қазақстан Республикасы Үкіметінің өкілдері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21 қаңтардағы № 24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Банкі туралы" 1995 жылғы 30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Қазақстан Республикасы Премьер-Министрінің орынбасары – Қазақстан Республикасының Сауда және интеграция министрі Бақыт Тұрлыханұлы Сұлтанов және Қазақстан Республикасының Ұлттық экономика министрі Әлібек Сәкенұлы Қуантыров Қазақстан Республикасының Ұлттық Банкі Басқармасындағы Қазақстан Республикасы Үкіметінің өкілдері болып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Әлихан Асханұлы Смайылов және Әсет Арманұлы Ерғалиев Қазақстан Республикасының Ұлттық Банкі Басқармасындағы Қазақстан Республикасы Үкіметінің өкілдері міндетінен босатылсын.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