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2483" w14:textId="66b2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"Азық-түлік шикізатының және тамақ өнімдерінің сапасы мен қауіпсіздігі туралы нұсқаулықты бекіту туралы" Қазақстан Республикасы Үкіметінің 2000 жылғы 29 қарашадағы № 1783 қаулысының және "Қазақстан Республикасы Үкiметiнiң кейбiр шешiмдерiне өзгерiстер енгiзу туралы"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 4-тармағының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27 қаңтардағы № 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"Азық-түлік шикізатының және тамақ өнімдерінің сапасы мен қауіпсіздігі туралы нұсқаулықты бекіту туралы" Қазақстан Республикасы Үкіметінің 2000 жылғы 29 қарашадағы № 1783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Үкiметiнiң кейбiр шешiмдерiне өзгерiстер енгiзу туралы"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