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d505" w14:textId="039d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"Көмірсутектер, жеке және заңды тұлғаларға қызмет көрсету салаларындағы қызметті лицензиялауды жүзеге асыру жөніндегі лицензиарды айқындау туралы" 2015 жылғы 29 маусымдағы № 489 және "Көмірсутектер, газ және газбен жабдықтау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туралы" 2017 жылғы 29 желтоқсандағы № 918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23 ақпандағы № 81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"Көмірсутектер, жеке және заңды тұлғаларға қызмет көрсету салаларындағы қызметті лицензиялауды жүзеге асыру жөніндегі лицензиарды айқындау туралы" Қазақстан Республикасы Үкіметінің 2015 жылғы 29 маусымдағы № 489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қаулыға қосымшаға сәйкес: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Энергетика министрлігі – көмірсутектер саласындағы;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Экология, геология және табиғи ресурстар министрлігінің Экологиялық реттеу және бақылау комитеті – жеке және заңды тұлғаларға қызмет көрсету саласындағы қызметті лицензиялауды жүзеге асыру жөніндегі лицензиарлар болып айқындалсын.";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 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"Көмірсутектер, газ және газбен жабдықтау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туралы" Қазақстан Республикасы Үкіметінің 2017 жылғы 29 желтоқсандағы № 918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"Көмірсутектер саласында екінші санаттағы рұқсаттарды беруге уәкілетті органды және екінші санаттағы рұқсаттарды беруді келісуді жүзеге асыратын мемлекеттік органдарды айқындау туралы";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Энергетика министрлігі көмірсутектер саласында екінші санаттағы рұқсаттарды беруге уәкілетті орган болып;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көмірсутектер саласында екінші санаттағы рұқсаттарды беруді келісуді жүзеге асыратын мемлекеттік органдар айқындалсын.";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санаттағы рұқсаттар (лицензиялар)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Лицензияның және жүзеге асыру үшін лицензияның болуы талап етілетін қызмет түрінің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үшін лицензияның болуы талап етілетін қызметтің кіші түрінің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 саласындағы қызметті лицензиялау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 саласындағы жұмыстар мен көрсетілетін қызметтерге лицензия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Көмірсутектерді барлау және өндіру кезіндегі кәсіпшілік зерттеулер.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Көмірсутектерді барлау және өндіру кезіндегі сейсмикалық барлау жұмыстары.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Көмірсутектерді барлау және өндіру кезіндегі геофизикалық жұмыстар.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Көмірсутектерді барлау және өндіру кезінде ұңғымалардағы атқылау-жару жұмыстары.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Көмірсутектерді барлау және өндіру кезінде құрлықта, теңізде және ішкі су айдындарында ұңғымаларды бұрғылау.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Көмірсутектерді барлау және өндіру кезінде ұңғымаларды жер астында жөндеу, сынау, игеру, сынамалау, консервациялау, жою.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Көмірсутектерді барлау және өндіру кезінде ұңғымаларды цементтеу.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Көмірсутектерді барлау және өндіру кезінде мұнай қабаттарының мұнай беруін арттыру және ұңғымалардың өнімділігін ұлғайту.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Теңіздегі көмірсутектер кен орындарында төгілуді болғызбау және жою жөніндегі жұмыстар.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Мұнай-газ-химия өндірістерін пайдалану.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Көмірсутектер кен орындарына арналған базалық жобалау құжаттарын жасау және көмірсутектер кен орындарын игеруді талдау.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Көмірсутектер кен орындарына арналған техникалық жобалау құжаттарын жасау.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Магистральдық құбыржолдарды пайдалану.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қызмет көрсету саласындағы қызметті лицензиялау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саласындағы жұмыстарды орындауға және қызметтерді көрсетуге арналған лицензия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I санаттағы объектілер үшін табиғат қорғауға қатысты жобалау, нормалау.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Қауіпті қалдықтарды қайта өңдеу, залалсыздандыру, кәдеге жарату және (немесе) жою.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Көмірсутектер саласында  екінші санаттағы рұқсаттарды беру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беру рәсімінің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Рұқсаттың және жүзеге асыру үшін рұқсаттың болуы талап етілетін қызмет (әрекет) түрінің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газды алау етіп жағуға рұқсат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газды алау етіп жағуға рұқсат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Теңiздегі объектілерді құруға және орналастыруға рұқсат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Теңiздегі объектілерді құруға және орналастыруға рұқсат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