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4ac4" w14:textId="f184a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"Ерекше тәртіпті қолдана отырып, мемлекеттік сатып алуды жүзеге асыру қағидаларын бекіту туралы" Қазақстан Республикасы Үкіметінің 2015 жылғы 31 желтоқсандағы № 1200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23 ақпандағы № 84 қаулысы. Күші жойылды - Қазақстан Республикасы Үкіметінің 2023 жылғы 14 шiлдедегi № 587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14.07.2023 </w:t>
      </w:r>
      <w:r>
        <w:rPr>
          <w:rFonts w:ascii="Times New Roman"/>
          <w:b w:val="false"/>
          <w:i w:val="false"/>
          <w:color w:val="ff0000"/>
          <w:sz w:val="28"/>
        </w:rPr>
        <w:t>№ 587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1."Ерекше тәртіпті қолдана отырып, мемлекеттік сатып алуды жүзеге асыру қағидаларын бекіту туралы" Қазақстан Республикасы Үкіметінің 2015 жылғы 31 желтоқсандағы № 1200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Ерекше тәртіпті қолдана отырып, мемлекеттік сатып алуды жүзеге асыру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алтыншы бөлікпен толықтырылсын: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"Бюджеттік бағдарламаның әкімшісі Заңның 7-бабы 5-тармағының екінші бөлігіне сәйкес өзі мемлекеттік басқару органы болып табылатын бірнеше заңды тұлғаның, ведомстволар мен ведомстволық бағынысты ұйымдардың арасынан олар үшін мемлекеттік сатып алуды ұйымдастырушыны айқындай алады.";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үшінші бөлікпен толықтырылсын: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"Осы Қағидалардың 105-тармағының 2), 3) және 4) тармақшаларында көзделген негіздер бойынша конкурс тәсілімен мемлекеттік сатып алу өтпеді деп танылған жағдайларда әлеуетті өнім берушілердің конкурстық баға ұсыныстары ашылмайды.".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