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8e0337" w14:textId="d8e033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"Республикалық бюджеттен қаржыландырылатын білім беру ұйымдарында (Қазақстан Республикасының Қарулы Күштері, басқа да әскерлер мен әскери құралымдар, сондай-ақ арнаулы мемлекеттік органдар үшін мамандар даярлауды жүзеге асыратын білім беру ұйымдарын қоспағанда) жоғары және жоғары оқу орнынан кейінгі, сондай-ақ техникалық және кәсіптік, орта білімнен кейінгі білімі бар мамандар даярлауға 2021 – 2022, 2022 – 2023, 2023 – 2024 оқу жылдарына арналған мемлекеттік білім беру тапсырысын бекіту туралы" Қазақстан Республикасы Үкіметінің 2021 жылғы 20 сәуірдегі № 253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2022 жылғы 11 наурыздағы № 120 қаулысы. Күші жойылды - Қазақстан Республикасы Үкіметінің 2023 жылғы 16 тамыздағы № 690 қаулысымен</w:t>
      </w:r>
    </w:p>
    <w:p>
      <w:pPr>
        <w:spacing w:after="0"/>
        <w:ind w:left="0"/>
        <w:jc w:val="both"/>
      </w:pPr>
      <w:r>
        <w:rPr>
          <w:rFonts w:ascii="Times New Roman"/>
          <w:b w:val="false"/>
          <w:i w:val="false"/>
          <w:color w:val="ff0000"/>
          <w:sz w:val="28"/>
        </w:rPr>
        <w:t xml:space="preserve">
      Ескерту. Күші жойылды - ҚР Үкіметінің 16.08.2023 </w:t>
      </w:r>
      <w:r>
        <w:rPr>
          <w:rFonts w:ascii="Times New Roman"/>
          <w:b w:val="false"/>
          <w:i w:val="false"/>
          <w:color w:val="ff0000"/>
          <w:sz w:val="28"/>
        </w:rPr>
        <w:t>№ 690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0" w:id="0"/>
    <w:p>
      <w:pPr>
        <w:spacing w:after="0"/>
        <w:ind w:left="0"/>
        <w:jc w:val="both"/>
      </w:pPr>
      <w:r>
        <w:rPr>
          <w:rFonts w:ascii="Times New Roman"/>
          <w:b w:val="false"/>
          <w:i w:val="false"/>
          <w:color w:val="000000"/>
          <w:sz w:val="28"/>
        </w:rPr>
        <w:t>
      Қазақстан Республикасының Үкіметі ҚАУЛЫ ЕТЕДІ:</w:t>
      </w:r>
    </w:p>
    <w:bookmarkEnd w:id="0"/>
    <w:bookmarkStart w:name="z1" w:id="1"/>
    <w:p>
      <w:pPr>
        <w:spacing w:after="0"/>
        <w:ind w:left="0"/>
        <w:jc w:val="both"/>
      </w:pPr>
      <w:r>
        <w:rPr>
          <w:rFonts w:ascii="Times New Roman"/>
          <w:b w:val="false"/>
          <w:i w:val="false"/>
          <w:color w:val="000000"/>
          <w:sz w:val="28"/>
        </w:rPr>
        <w:t xml:space="preserve">
      1. "Республикалық бюджеттен қаржыландырылатын білім беру ұйымдарында (Қазақстан Республикасының Қарулы Күштері, басқа да әскерлер мен әскери құралымдар, сондай-ақ арнаулы мемлекеттік органдар үшін мамандар даярлауды жүзеге асыратын білім беру ұйымдарын қоспағанда) жоғары және жоғары оқу орнынан кейінгі, сондай-ақ техникалық және кәсіптік, орта білімнен кейінгі білімі бар мамандар даярлауға 2021 – 2022, 2022 – 2023, 2023 – 2024 оқу жылдарына арналған мемлекеттік білім беру тапсырысын бекіту туралы" Қазақстан Республикасы Үкіметінің 2021 жылғы 20 сәуірдегі № 253 </w:t>
      </w:r>
      <w:r>
        <w:rPr>
          <w:rFonts w:ascii="Times New Roman"/>
          <w:b w:val="false"/>
          <w:i w:val="false"/>
          <w:color w:val="000000"/>
          <w:sz w:val="28"/>
        </w:rPr>
        <w:t>қаулысына</w:t>
      </w:r>
      <w:r>
        <w:rPr>
          <w:rFonts w:ascii="Times New Roman"/>
          <w:b w:val="false"/>
          <w:i w:val="false"/>
          <w:color w:val="000000"/>
          <w:sz w:val="28"/>
        </w:rPr>
        <w:t xml:space="preserve"> мынадай өзгерістер енгізілсін:</w:t>
      </w:r>
    </w:p>
    <w:bookmarkEnd w:id="1"/>
    <w:bookmarkStart w:name="z2" w:id="2"/>
    <w:p>
      <w:pPr>
        <w:spacing w:after="0"/>
        <w:ind w:left="0"/>
        <w:jc w:val="both"/>
      </w:pPr>
      <w:r>
        <w:rPr>
          <w:rFonts w:ascii="Times New Roman"/>
          <w:b w:val="false"/>
          <w:i w:val="false"/>
          <w:color w:val="000000"/>
          <w:sz w:val="28"/>
        </w:rPr>
        <w:t xml:space="preserve">
      көрсетілген қаулымен бекітілген республикалық бюджеттен қаржыландырылатын білім беру ұйымдарында жоғары білімі бар мамандар даярлауға 2022 – 2023 оқу жылына арналған мемлекеттік білім беру </w:t>
      </w:r>
      <w:r>
        <w:rPr>
          <w:rFonts w:ascii="Times New Roman"/>
          <w:b w:val="false"/>
          <w:i w:val="false"/>
          <w:color w:val="000000"/>
          <w:sz w:val="28"/>
        </w:rPr>
        <w:t>тапсырысы</w:t>
      </w:r>
      <w:r>
        <w:rPr>
          <w:rFonts w:ascii="Times New Roman"/>
          <w:b w:val="false"/>
          <w:i w:val="false"/>
          <w:color w:val="000000"/>
          <w:sz w:val="28"/>
        </w:rPr>
        <w:t xml:space="preserve"> осы қаулыға </w:t>
      </w:r>
      <w:r>
        <w:rPr>
          <w:rFonts w:ascii="Times New Roman"/>
          <w:b w:val="false"/>
          <w:i w:val="false"/>
          <w:color w:val="000000"/>
          <w:sz w:val="28"/>
        </w:rPr>
        <w:t>1-қосымшаға</w:t>
      </w:r>
      <w:r>
        <w:rPr>
          <w:rFonts w:ascii="Times New Roman"/>
          <w:b w:val="false"/>
          <w:i w:val="false"/>
          <w:color w:val="000000"/>
          <w:sz w:val="28"/>
        </w:rPr>
        <w:t xml:space="preserve"> сәйкес жаңа редакцияда жазылсын;</w:t>
      </w:r>
    </w:p>
    <w:bookmarkEnd w:id="2"/>
    <w:bookmarkStart w:name="z3" w:id="3"/>
    <w:p>
      <w:pPr>
        <w:spacing w:after="0"/>
        <w:ind w:left="0"/>
        <w:jc w:val="both"/>
      </w:pPr>
      <w:r>
        <w:rPr>
          <w:rFonts w:ascii="Times New Roman"/>
          <w:b w:val="false"/>
          <w:i w:val="false"/>
          <w:color w:val="000000"/>
          <w:sz w:val="28"/>
        </w:rPr>
        <w:t xml:space="preserve">
      көрсетілген қаулымен бекітілген республикалық бюджеттен қаржыландырылатын білім беру ұйымдарында жоғары білімі бар мамандар даярлауға 2023 – 2024 оқу жылына арналған мемлекеттік білім беру </w:t>
      </w:r>
      <w:r>
        <w:rPr>
          <w:rFonts w:ascii="Times New Roman"/>
          <w:b w:val="false"/>
          <w:i w:val="false"/>
          <w:color w:val="000000"/>
          <w:sz w:val="28"/>
        </w:rPr>
        <w:t>тапсырысы</w:t>
      </w:r>
      <w:r>
        <w:rPr>
          <w:rFonts w:ascii="Times New Roman"/>
          <w:b w:val="false"/>
          <w:i w:val="false"/>
          <w:color w:val="000000"/>
          <w:sz w:val="28"/>
        </w:rPr>
        <w:t xml:space="preserve"> осы қаулыға </w:t>
      </w:r>
      <w:r>
        <w:rPr>
          <w:rFonts w:ascii="Times New Roman"/>
          <w:b w:val="false"/>
          <w:i w:val="false"/>
          <w:color w:val="000000"/>
          <w:sz w:val="28"/>
        </w:rPr>
        <w:t>2-қосымшаға</w:t>
      </w:r>
      <w:r>
        <w:rPr>
          <w:rFonts w:ascii="Times New Roman"/>
          <w:b w:val="false"/>
          <w:i w:val="false"/>
          <w:color w:val="000000"/>
          <w:sz w:val="28"/>
        </w:rPr>
        <w:t xml:space="preserve"> сәйкес жаңа редакцияда жазылсын;</w:t>
      </w:r>
    </w:p>
    <w:bookmarkEnd w:id="3"/>
    <w:bookmarkStart w:name="z4" w:id="4"/>
    <w:p>
      <w:pPr>
        <w:spacing w:after="0"/>
        <w:ind w:left="0"/>
        <w:jc w:val="both"/>
      </w:pPr>
      <w:r>
        <w:rPr>
          <w:rFonts w:ascii="Times New Roman"/>
          <w:b w:val="false"/>
          <w:i w:val="false"/>
          <w:color w:val="000000"/>
          <w:sz w:val="28"/>
        </w:rPr>
        <w:t xml:space="preserve">
      көрсетілген қаулымен бекітілген республикалық бюджеттен қаржыландырылатын білім беру ұйымдарында жоғары оқу орнынан кейінгі білімі бар мамандар даярлауға 2022 – 2023 оқу жылына арналған мемлекеттік білім беру </w:t>
      </w:r>
      <w:r>
        <w:rPr>
          <w:rFonts w:ascii="Times New Roman"/>
          <w:b w:val="false"/>
          <w:i w:val="false"/>
          <w:color w:val="000000"/>
          <w:sz w:val="28"/>
        </w:rPr>
        <w:t>тапсырысы</w:t>
      </w:r>
      <w:r>
        <w:rPr>
          <w:rFonts w:ascii="Times New Roman"/>
          <w:b w:val="false"/>
          <w:i w:val="false"/>
          <w:color w:val="000000"/>
          <w:sz w:val="28"/>
        </w:rPr>
        <w:t xml:space="preserve"> осы қаулыға </w:t>
      </w:r>
      <w:r>
        <w:rPr>
          <w:rFonts w:ascii="Times New Roman"/>
          <w:b w:val="false"/>
          <w:i w:val="false"/>
          <w:color w:val="000000"/>
          <w:sz w:val="28"/>
        </w:rPr>
        <w:t>3-қосымшаға</w:t>
      </w:r>
      <w:r>
        <w:rPr>
          <w:rFonts w:ascii="Times New Roman"/>
          <w:b w:val="false"/>
          <w:i w:val="false"/>
          <w:color w:val="000000"/>
          <w:sz w:val="28"/>
        </w:rPr>
        <w:t xml:space="preserve"> сәйкес жаңа редакцияда жазылсын;</w:t>
      </w:r>
    </w:p>
    <w:bookmarkEnd w:id="4"/>
    <w:bookmarkStart w:name="z5" w:id="5"/>
    <w:p>
      <w:pPr>
        <w:spacing w:after="0"/>
        <w:ind w:left="0"/>
        <w:jc w:val="both"/>
      </w:pPr>
      <w:r>
        <w:rPr>
          <w:rFonts w:ascii="Times New Roman"/>
          <w:b w:val="false"/>
          <w:i w:val="false"/>
          <w:color w:val="000000"/>
          <w:sz w:val="28"/>
        </w:rPr>
        <w:t xml:space="preserve">
      көрсетілген қаулымен бекітілген республикалық бюджеттен қаржыландырылатын білім беру ұйымдарында жоғары оқу орнынан кейінгі білімі бар мамандар даярлауға 2023 – 2024 оқу жылына арналған мемлекеттік білім беру </w:t>
      </w:r>
      <w:r>
        <w:rPr>
          <w:rFonts w:ascii="Times New Roman"/>
          <w:b w:val="false"/>
          <w:i w:val="false"/>
          <w:color w:val="000000"/>
          <w:sz w:val="28"/>
        </w:rPr>
        <w:t>тапсырысы</w:t>
      </w:r>
      <w:r>
        <w:rPr>
          <w:rFonts w:ascii="Times New Roman"/>
          <w:b w:val="false"/>
          <w:i w:val="false"/>
          <w:color w:val="000000"/>
          <w:sz w:val="28"/>
        </w:rPr>
        <w:t xml:space="preserve"> осы қаулыға </w:t>
      </w:r>
      <w:r>
        <w:rPr>
          <w:rFonts w:ascii="Times New Roman"/>
          <w:b w:val="false"/>
          <w:i w:val="false"/>
          <w:color w:val="000000"/>
          <w:sz w:val="28"/>
        </w:rPr>
        <w:t>4-қосымшаға</w:t>
      </w:r>
      <w:r>
        <w:rPr>
          <w:rFonts w:ascii="Times New Roman"/>
          <w:b w:val="false"/>
          <w:i w:val="false"/>
          <w:color w:val="000000"/>
          <w:sz w:val="28"/>
        </w:rPr>
        <w:t xml:space="preserve"> сәйкес жаңа редакцияда жазылсын.</w:t>
      </w:r>
    </w:p>
    <w:bookmarkEnd w:id="5"/>
    <w:bookmarkStart w:name="z6" w:id="6"/>
    <w:p>
      <w:pPr>
        <w:spacing w:after="0"/>
        <w:ind w:left="0"/>
        <w:jc w:val="both"/>
      </w:pPr>
      <w:r>
        <w:rPr>
          <w:rFonts w:ascii="Times New Roman"/>
          <w:b w:val="false"/>
          <w:i w:val="false"/>
          <w:color w:val="000000"/>
          <w:sz w:val="28"/>
        </w:rPr>
        <w:t>
      2. Қазақстан Республикасының Білім және ғылым министрлігі республикалық бюджеттен қаржыландырылатын білім беру ұйымдарында жоғары және жоғары оқу орнынан кейінгі білімі бар мамандар даярлауға бекітілген мемлекеттік білім беру тапсырысын орналастыру және бөлу жөнінде шаралар қабылдасын.</w:t>
      </w:r>
    </w:p>
    <w:bookmarkEnd w:id="6"/>
    <w:bookmarkStart w:name="z7" w:id="7"/>
    <w:p>
      <w:pPr>
        <w:spacing w:after="0"/>
        <w:ind w:left="0"/>
        <w:jc w:val="both"/>
      </w:pPr>
      <w:r>
        <w:rPr>
          <w:rFonts w:ascii="Times New Roman"/>
          <w:b w:val="false"/>
          <w:i w:val="false"/>
          <w:color w:val="000000"/>
          <w:sz w:val="28"/>
        </w:rPr>
        <w:t>
      3. Осы қаулы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Премьер-Министрі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Смайылов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2022 жылғы 11 наурыздағы</w:t>
            </w:r>
            <w:r>
              <w:br/>
            </w:r>
            <w:r>
              <w:rPr>
                <w:rFonts w:ascii="Times New Roman"/>
                <w:b w:val="false"/>
                <w:i w:val="false"/>
                <w:color w:val="000000"/>
                <w:sz w:val="20"/>
              </w:rPr>
              <w:t>№ 120 қаулысына</w:t>
            </w:r>
            <w:r>
              <w:br/>
            </w:r>
            <w:r>
              <w:rPr>
                <w:rFonts w:ascii="Times New Roman"/>
                <w:b w:val="false"/>
                <w:i w:val="false"/>
                <w:color w:val="000000"/>
                <w:sz w:val="20"/>
              </w:rPr>
              <w:t>1-қосымша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2021 жылғы 20 сәуірдегі</w:t>
            </w:r>
            <w:r>
              <w:br/>
            </w:r>
            <w:r>
              <w:rPr>
                <w:rFonts w:ascii="Times New Roman"/>
                <w:b w:val="false"/>
                <w:i w:val="false"/>
                <w:color w:val="000000"/>
                <w:sz w:val="20"/>
              </w:rPr>
              <w:t>№ 253 қаулысымен</w:t>
            </w:r>
            <w:r>
              <w:br/>
            </w:r>
            <w:r>
              <w:rPr>
                <w:rFonts w:ascii="Times New Roman"/>
                <w:b w:val="false"/>
                <w:i w:val="false"/>
                <w:color w:val="000000"/>
                <w:sz w:val="20"/>
              </w:rPr>
              <w:t>бекітілген</w:t>
            </w:r>
          </w:p>
        </w:tc>
      </w:tr>
    </w:tbl>
    <w:bookmarkStart w:name="z9" w:id="8"/>
    <w:p>
      <w:pPr>
        <w:spacing w:after="0"/>
        <w:ind w:left="0"/>
        <w:jc w:val="left"/>
      </w:pPr>
      <w:r>
        <w:rPr>
          <w:rFonts w:ascii="Times New Roman"/>
          <w:b/>
          <w:i w:val="false"/>
          <w:color w:val="000000"/>
        </w:rPr>
        <w:t xml:space="preserve"> Республикалық бюджеттен қаржыландырылатын білім беру ұйымдарында жоғары білімі бар мамандар даярлауға 2022 – 2023 оқу жылына арналған мемлекеттік білім беру тапсырысы</w:t>
      </w:r>
    </w:p>
    <w:bookmarkEnd w:id="8"/>
    <w:p>
      <w:pPr>
        <w:spacing w:after="0"/>
        <w:ind w:left="0"/>
        <w:jc w:val="both"/>
      </w:pPr>
      <w:r>
        <w:rPr>
          <w:rFonts w:ascii="Times New Roman"/>
          <w:b w:val="false"/>
          <w:i w:val="false"/>
          <w:color w:val="000000"/>
          <w:sz w:val="28"/>
        </w:rPr>
        <w:t>
      Бюджеттік бағдарламалар әкімшісі: Қазақстан Республикасы Білім және ғылым министрлігі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Білім беру саласының коды және сыныпталуы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Мемлекеттік білім беру тапсырысы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Оқу жылы/ жылына 1 студентті оқытуға жұмсалатын орташа шығыстар (мың теңге) / 1 студентті оқытуға жұмсалатын 1 (бір) кредиттің шығысы (теңге)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ерекше мәртебесі бар жоғары және (немесе) жоғары оқу орнынан кейінгі білім беру ұйымдары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басқа жоғары және (немесе) жоғары оқу орнынан кейінгі білім беру ұйымдары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6B01 Педагогикалық ғылымдар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1010,9 /16 848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901,0 /15 017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6B02 Өнер және гуманитарлық ғылымдар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1 049,3 /17 488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922,5 /15 375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6B03 Әлеуметтік ғылымдар, журналистика және ақпарат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799,1 /13 318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714,9 /11 915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6B04 Бизнес, басқару және құқық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799,1 /13 318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714,9 /11 915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6B05 Жаратылыстану ғылымдары, математика және статистика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826,9 /13 781,7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742,7 /12 378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6B06 Ақпараттық-коммуникациялық технологиялар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1004,7 /16 742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920,5 /15 342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6B07 Инженерлік, өңдеу және құрылыс салалары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1004,7 /16 742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920,5 /15 342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6B08 Ауыл шаруашылығы және биоресурстар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826,9 /13 782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742,7 /12 378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6B11 Қызмет көрсету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799,1 /13 318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714,9 /11 915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6B09 Ветеринария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1082,6 /18 043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955,8 /15 930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 айқындаған өңірлерге қоныс аударған ауыл жастары арасынан шыққан Қазақстан Республикасының азаматтарын оқытуға, оның ішінде: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6B01 Педагогикалық ғылымдар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1010,9 /16 848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901,0 /15 017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6B06 Ақпараттық-коммуникациялық технологиялар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1004,7 /16 742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920,5 /15 342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6B07 Инженерлік, өңдеу және құрылыс салалары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1004,7 /16 742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920,5 /15 342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6B08 Ауыл шаруашылығы және биоресурстар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826,9 /13 782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742,7 /12 378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келісімдер бойынша шетел азаматтарын оқытуға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920,3 /15 339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 /13 751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 Ломоносов атындағы Мәскеу мемлекеттік университетінің Қазақстандағы филиалында студенттерді оқытуға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1706,4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жоғары оқу орындарының филиалдарында студенттерді оқытуға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Мәскеу авиация институтының "Восход" филиалында студенттерді оқытуға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874,9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"Назарбаев Университеті" ДБҰ студенттерді, оның ішінде шетелдік азаматтарды оқытуға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7246,3*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орындары даярлық бөлімдерінің тыңдаушыларын оқытуға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"Назарбаев Университеті" ДБҰ даярлық бөлімінде тыңдаушыларды оқытуға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920,3 /15 339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 /13 751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азаматтарына, оның ішінде Қазақстан Республикасының азаматы болып табылмайтын ұлты қазақ тұлғаларға арналған стипендиялық бағдарлама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635,8/10597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635,8/10597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Сенімгерлік басқарудағы жоғары және жоғары оқу орнынан кейінгі білім беру ұйымдары студенттерді оқытуға ("М. Қозыбаев атындағы Солтүстік Қазақстан университеті" КеАҚ)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Тығыз қоныстанған және батыс өңірлердің жастарын жетекші жоғары оқу орындарында оқыту үшін нысаналы білім беру гранттары, оның ішінде: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6B01 Педагогикалық ғылымдар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1010,9 /16 848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901,0 /15 017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6B05 Жаратылыстану ғылымдары, математика және статистика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826,9 /13 781,7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742,7 /12 378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6B06 Ақпараттық-коммуникациялық технологиялар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1004,7 /16 742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920,5 /15 342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6B07 Инженерлік, өңдеу және құрылыс салалары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1004,7 /16 742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920,5 /15 342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w:t>
      </w:r>
      <w:r>
        <w:rPr>
          <w:rFonts w:ascii="Times New Roman"/>
          <w:b w:val="false"/>
          <w:i/>
          <w:color w:val="000000"/>
          <w:sz w:val="28"/>
        </w:rPr>
        <w:t>* Мемлекеттік білім беру тапсырысын қаржыландыру Қазақстан Республикасы Үкіметінің 2021 жылғы 23 желтоқсандағы № 923 қаулысымен бекітілген "Назарбаев Университеті" дербес білім беру ұйымының зерттеу университетін дамытудың 2021 – 2025 жылдарға арналған бағдарламасына сәйкес мемлекеттік білім беру тапсырысы шеңберінде білім алушыларға берілетін грант мөлшеріне "1,05" арттыру коэффициентін белгілеу арқылы жүзеге асырылады.</w:t>
      </w:r>
    </w:p>
    <w:p>
      <w:pPr>
        <w:spacing w:after="0"/>
        <w:ind w:left="0"/>
        <w:jc w:val="both"/>
      </w:pPr>
      <w:r>
        <w:rPr>
          <w:rFonts w:ascii="Times New Roman"/>
          <w:b w:val="false"/>
          <w:i w:val="false"/>
          <w:color w:val="000000"/>
          <w:sz w:val="28"/>
        </w:rPr>
        <w:t>
      Бюджеттік бағдарламалар әкімшісі: Қазақстан Республикасы Ішкі істер министрлігі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саласының коды және сыныпталуы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Даярлау бағыттарының коды және сыныпталуы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Күндізгі оқуға мемлекеттік білім беру тапсырысы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курсантты оқытуға жұмсалатын орташа шығыстар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Ішкі істер министрлігінің Қарағанды академиясы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6B12 Ұлттық қауіпсіздік және әскери 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6B123 Қоғамдық қауіпсіздік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1687,0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Бюджеттік бағдарламалар әкімшісі: Қазақстан Республикасы Төтенше жағдайлар министрлігі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саласының коды және сыныпталуы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Даярлау бағыттарының коды және сыныпталуы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Күндізгі оқуға мемлекеттік білім беру тапсырысы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курсантты оқытуға жұмсалатын орташа шығыстар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Төтенше жағдайлар министрлігінің Мәлік Ғабдуллин атындағы Азаматтық қорғау академиясы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6B12 Ұлттық қауіпсіздік және әскери 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6B121 Әскери 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2210,2</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6B123 Қоғамдық қауіпсіздік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2210,2</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6B123 Қоғамдық қауіпсіздік</w:t>
            </w:r>
          </w:p>
          <w:p>
            <w:pPr>
              <w:spacing w:after="20"/>
              <w:ind w:left="20"/>
              <w:jc w:val="both"/>
            </w:pPr>
            <w:r>
              <w:rPr>
                <w:rFonts w:ascii="Times New Roman"/>
                <w:b w:val="false"/>
                <w:i w:val="false"/>
                <w:color w:val="000000"/>
                <w:sz w:val="20"/>
              </w:rPr>
              <w:t>
(Қырғыз Республикасының азаматтарын оқытуға)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1959,6</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6B123 Қоғамдық қауіпсіздік</w:t>
            </w:r>
          </w:p>
          <w:p>
            <w:pPr>
              <w:spacing w:after="20"/>
              <w:ind w:left="20"/>
              <w:jc w:val="both"/>
            </w:pPr>
            <w:r>
              <w:rPr>
                <w:rFonts w:ascii="Times New Roman"/>
                <w:b w:val="false"/>
                <w:i w:val="false"/>
                <w:color w:val="000000"/>
                <w:sz w:val="20"/>
              </w:rPr>
              <w:t>
(Тәжікстан Республикасының азаматтарын оқытуға)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1959,6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Бюджеттік бағдарламалар әкімшісі: Қазақстан Республикасы Мәдениет және спорт министрлігі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саласының коды және сыныпталуы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Даярлау бағыттарының коды және сыныпталуы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Күндізгі оқуға мемлекеттік білім беру тапсырысы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студентті оқытуға жұмсалатын орташа шығыстар (мың теңге)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 саласындағы жоғары және (немесе) жоғары оқу орнынан кейінгі білім беру ұйымдары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туризм және меймандостық университеті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6В01 Педагогикалық ғылымдар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6В014 Жалпы дамудың пәндік мамандандырылған мұғалімдерін даярлау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6B11 Қызмет көрсету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6B111 Қызмет көрсету саласы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Жиыны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Бюджеттік бағдарламалар әкімшісі: Қазақстан Республикасы Денсаулық сақтау министрлігі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саласының коды және сыныпталуы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Даярлау бағыттарының коды және сыныпталуы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тапсырысы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жылында 1 студентті оқытуға жұмсалатын орташа шығыстар (мың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мәртебесі бар жоғары және (немесе) жоғары оқу орнынан кейінгі білім беру ұйымдары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жоғары және (немесе) жоғары оқу орнынан кейінгі білім беру ұйымдары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6В10 – Денсаулық сақтау және әлеуметтік қамсыздандыру (медицина)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6В101 Денсаулық сақтау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 (оның ішінде клиникалық емес мамандықтар бойынша - 200)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халықаралық келісімдер бойынша шетел азаматтарын оқытуға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2022 жылғы 11 наурыздағы</w:t>
            </w:r>
            <w:r>
              <w:br/>
            </w:r>
            <w:r>
              <w:rPr>
                <w:rFonts w:ascii="Times New Roman"/>
                <w:b w:val="false"/>
                <w:i w:val="false"/>
                <w:color w:val="000000"/>
                <w:sz w:val="20"/>
              </w:rPr>
              <w:t>№ 120 қаулысына</w:t>
            </w:r>
            <w:r>
              <w:br/>
            </w:r>
            <w:r>
              <w:rPr>
                <w:rFonts w:ascii="Times New Roman"/>
                <w:b w:val="false"/>
                <w:i w:val="false"/>
                <w:color w:val="000000"/>
                <w:sz w:val="20"/>
              </w:rPr>
              <w:t>2-қосымша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2021 жылғы 20 сәуірдегі</w:t>
            </w:r>
            <w:r>
              <w:br/>
            </w:r>
            <w:r>
              <w:rPr>
                <w:rFonts w:ascii="Times New Roman"/>
                <w:b w:val="false"/>
                <w:i w:val="false"/>
                <w:color w:val="000000"/>
                <w:sz w:val="20"/>
              </w:rPr>
              <w:t>№ 253 қаулысымен</w:t>
            </w:r>
            <w:r>
              <w:br/>
            </w:r>
            <w:r>
              <w:rPr>
                <w:rFonts w:ascii="Times New Roman"/>
                <w:b w:val="false"/>
                <w:i w:val="false"/>
                <w:color w:val="000000"/>
                <w:sz w:val="20"/>
              </w:rPr>
              <w:t>бекітілген</w:t>
            </w:r>
          </w:p>
        </w:tc>
      </w:tr>
    </w:tbl>
    <w:bookmarkStart w:name="z11" w:id="9"/>
    <w:p>
      <w:pPr>
        <w:spacing w:after="0"/>
        <w:ind w:left="0"/>
        <w:jc w:val="left"/>
      </w:pPr>
      <w:r>
        <w:rPr>
          <w:rFonts w:ascii="Times New Roman"/>
          <w:b/>
          <w:i w:val="false"/>
          <w:color w:val="000000"/>
        </w:rPr>
        <w:t xml:space="preserve"> Республикалық бюджеттен қаржыландырылатын білім беру ұйымдарында жоғары білімі бар мамандар даярлауға 2023 – 2024 оқу жылына арналған мемлекеттік білім беру тапсырысы</w:t>
      </w:r>
    </w:p>
    <w:bookmarkEnd w:id="9"/>
    <w:p>
      <w:pPr>
        <w:spacing w:after="0"/>
        <w:ind w:left="0"/>
        <w:jc w:val="both"/>
      </w:pPr>
      <w:r>
        <w:rPr>
          <w:rFonts w:ascii="Times New Roman"/>
          <w:b w:val="false"/>
          <w:i w:val="false"/>
          <w:color w:val="000000"/>
          <w:sz w:val="28"/>
        </w:rPr>
        <w:t>
      Бюджеттік бағдарламалар әкімшісі: Қазақстан Республикасы Білім және ғылым министрлігі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Білім беру саласының коды және сыныпталуы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Мемлекеттік білім беру тапсырысы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Оқу жылы/ жылына 1 студентті оқытуға жұмсалатын орташа шығыстар (мың теңге) / 1 студентті оқытуға жұмсалатын 1 (бір) кредиттің шығысы (теңге)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ерекше мәртебесі бар жоғары және (немесе) жоғары оқу орнынан кейінгі білім беру ұйымдары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басқа жоғары және (немесе) жоғары оқу орнынан кейінгі білім беру ұйымдары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6B01 Педагогикалық ғылымдар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1010,9 /16 848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901,0 /15 017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6B02 Өнер және гуманитарлық ғылымдар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1 049,3 /17 488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922,5 /15 375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6B03 Әлеуметтік ғылымдар, журналистика және ақпарат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799,1 /13 318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714,9 /11 915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6B04 Бизнес, басқару және құқық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799,1 /13 318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714,9 /11 915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6B05 Жаратылыстану ғылымдары, математика және статистика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826,9 /13 781,7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742,7 /12 378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6B06 Ақпараттық-коммуникациялық технологиялар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1004,7 /16 742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920,5 /15 342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6B07 Инженерлік, өңдеу және құрылыс салалары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1004,7 /16 742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920,5 /15 342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6B08 Ауыл шаруашылығы және биоресурстар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826,9 /13 782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742,7 /12 378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6B11 Қызмет көрсету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799,1 /13 318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714,9 /11 915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6B09 Ветеринария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1082,6 /18 043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955,8 /15 930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 айқындаған өңірлерге қоныс аударған ауыл жастары арасынан шыққан Қазақстан Республикасының азаматтарын оқытуға, оның ішінде: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6B01 Педагогикалық ғылымдар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1010,9 /16 848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901,0 /15 017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6B06 Ақпараттық-коммуникациялық технологиялар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1004,7 /16 742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920,5 /15 342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6B07 Инженерлік, өңдеу және құрылыс салалары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1004,7 /16 742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920,5 /15 342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6B08 Ауыл шаруашылығы және биоресурстар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826,9 /13 782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742,7 /12 378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келісімдер бойынша шетел азаматтарын оқытуға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920,3 /15 339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 /13 751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 Ломоносов атындағы Мәскеу мемлекеттік университетінің Қазақстандағы филиалында студенттерді оқытуға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1706,4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Мәскеу авиация институтының "Восход" филиалында студенттерді оқытуға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874,9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"Назарбаев Университеті" ДБҰ студенттерді, оның ішінде шетелдік азаматтарды оқытуға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7083,7*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орындары даярлық бөлімдерінің тыңдаушыларын оқытуға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"Назарбаев Университеті" ДБҰ даярлық бөлімінде тыңдаушыларды оқытуға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6007,4*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920,3 /15 339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 /13 751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азаматтарына, оның ішінде Қазақстан Республикасының азаматы болып табылмайтын ұлты қазақ тұлғаларға арналған стипендиялық бағдарлама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635,8/10597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635,8/10597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w:t>
      </w:r>
      <w:r>
        <w:rPr>
          <w:rFonts w:ascii="Times New Roman"/>
          <w:b w:val="false"/>
          <w:i/>
          <w:color w:val="000000"/>
          <w:sz w:val="28"/>
        </w:rPr>
        <w:t>* Мемлекеттік білім беру тапсырысын қаржыландыру Қазақстан Республикасы Үкіметінің 2021 жылғы 23 желтоқсандағы № 923 қаулысымен бекітілген "Назарбаев Университеті" дербес білім беру ұйымының зерттеу университетін дамытудың 2021 – 2025 жылдарға арналған бағдарламасына сәйкес мемлекеттік білім беру тапсырысы шеңберінде білім алушыларға берілетін грант мөлшеріне "1,05" арттыру коэффициентін белгілеу арқылы жүзеге асырылады.</w:t>
      </w:r>
    </w:p>
    <w:p>
      <w:pPr>
        <w:spacing w:after="0"/>
        <w:ind w:left="0"/>
        <w:jc w:val="both"/>
      </w:pPr>
      <w:r>
        <w:rPr>
          <w:rFonts w:ascii="Times New Roman"/>
          <w:b w:val="false"/>
          <w:i w:val="false"/>
          <w:color w:val="000000"/>
          <w:sz w:val="28"/>
        </w:rPr>
        <w:t>
      Бюджеттік бағдарламалар әкімшісі: Қазақстан Республикасы Ішкі істер министрлігі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саласының коды және сыныпталуы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Даярлау бағыттарының коды және сыныпталуы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Күндізгі оқуға мемлекеттік білім беру тапсырысы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курсантты оқытуға жұмсалатын орташа шығыстар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Ішкі істер министрлігінің Қарағанды академиясы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6B12 Ұлттық қауіпсіздік және әскери 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6B123 Қоғамдық қауіпсіздік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1687,0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Бюджеттік бағдарламалар әкімшісі: Қазақстан Республикасы Төтенше жағдайлар министрлігі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саласының коды және сыныпталуы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Даярлау бағыттарының коды және сыныпталуы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Күндізгі оқуға мемлекеттік білім беру тапсырысы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курсантты оқытуға жұмсалатын орташа шығыстар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Төтенше жағдайлар министрлігінің Мәлік Ғабдуллин атындағы Азаматтық қорғау академиясы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6B12 Ұлттық қауіпсіздік және әскери 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6B121 Әскери 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2210,2</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6B123 Қоғамдық қауіпсіздік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2210,2</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6B123 Қоғамдық қауіпсіздік</w:t>
            </w:r>
          </w:p>
          <w:p>
            <w:pPr>
              <w:spacing w:after="20"/>
              <w:ind w:left="20"/>
              <w:jc w:val="both"/>
            </w:pPr>
            <w:r>
              <w:rPr>
                <w:rFonts w:ascii="Times New Roman"/>
                <w:b w:val="false"/>
                <w:i w:val="false"/>
                <w:color w:val="000000"/>
                <w:sz w:val="20"/>
              </w:rPr>
              <w:t>
(Қырғыз Республикасының азаматтарын оқытуға)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1959,6</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6B123 Қоғамдық қауіпсіздік</w:t>
            </w:r>
          </w:p>
          <w:p>
            <w:pPr>
              <w:spacing w:after="20"/>
              <w:ind w:left="20"/>
              <w:jc w:val="both"/>
            </w:pPr>
            <w:r>
              <w:rPr>
                <w:rFonts w:ascii="Times New Roman"/>
                <w:b w:val="false"/>
                <w:i w:val="false"/>
                <w:color w:val="000000"/>
                <w:sz w:val="20"/>
              </w:rPr>
              <w:t>
(Тәжікстан Республикасының азаматтарын оқытуға)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1959,6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Бюджеттік бағдарламалар әкімшісі: Қазақстан Республикасы Мәдениет және спорт министрлігі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саласының коды және сыныпталуы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Даярлау бағыттарының коды және сыныпталуы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Күндізгі оқуға мемлекеттік білім беру тапсырысы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студентті оқытуға жұмсалатын орташа шығыстар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 саласындағы жоғары және (немесе) жоғары оқу орнынан кейінгі білім беру ұйымдары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туризм және меймандостық университеті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6В01 Педагогикалық ғылымдар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6В014 Жалпы дамудың пәндік мамандандырылған мұғалімдерін даярлау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6B11 Қызмет көрсету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6B111 Қызмет көрсету саласы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Бюджеттік бағдарламалар әкімшісі: Қазақстан Республикасы Денсаулық сақтау министрлігі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саласының коды және сыныпталуы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Даярлау бағыттарының коды және сыныпталуы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тапсырысы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жылында 1 студентті оқытуға жұмсалатын орташа шығыстар (мың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мәртебесі бар жоғары және (немесе) жоғары оқу орнынан кейінгі білім беру ұйымдары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жоғары және (немесе) жоғары оқу орнынан кейінгі білім беру ұйымдары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6В10 – Денсаулық сақтау және әлеуметтік қамсыздандыру (медицина)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6В101 Денсаулық сақтау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 (оның ішінде клиникалық емес мамандықтар бойынша - 200)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халықаралық келісімдер бойынша шетел азаматтарын оқытуға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2022 жылғы 11 наурыздағы</w:t>
            </w:r>
            <w:r>
              <w:br/>
            </w:r>
            <w:r>
              <w:rPr>
                <w:rFonts w:ascii="Times New Roman"/>
                <w:b w:val="false"/>
                <w:i w:val="false"/>
                <w:color w:val="000000"/>
                <w:sz w:val="20"/>
              </w:rPr>
              <w:t>№ 120 қаулысына</w:t>
            </w:r>
            <w:r>
              <w:br/>
            </w:r>
            <w:r>
              <w:rPr>
                <w:rFonts w:ascii="Times New Roman"/>
                <w:b w:val="false"/>
                <w:i w:val="false"/>
                <w:color w:val="000000"/>
                <w:sz w:val="20"/>
              </w:rPr>
              <w:t>3-қосымша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2021 жылғы 20 сәуірдегі</w:t>
            </w:r>
            <w:r>
              <w:br/>
            </w:r>
            <w:r>
              <w:rPr>
                <w:rFonts w:ascii="Times New Roman"/>
                <w:b w:val="false"/>
                <w:i w:val="false"/>
                <w:color w:val="000000"/>
                <w:sz w:val="20"/>
              </w:rPr>
              <w:t>№ 253 қаулысымен</w:t>
            </w:r>
            <w:r>
              <w:br/>
            </w:r>
            <w:r>
              <w:rPr>
                <w:rFonts w:ascii="Times New Roman"/>
                <w:b w:val="false"/>
                <w:i w:val="false"/>
                <w:color w:val="000000"/>
                <w:sz w:val="20"/>
              </w:rPr>
              <w:t>бекітілген</w:t>
            </w:r>
          </w:p>
        </w:tc>
      </w:tr>
    </w:tbl>
    <w:bookmarkStart w:name="z13" w:id="10"/>
    <w:p>
      <w:pPr>
        <w:spacing w:after="0"/>
        <w:ind w:left="0"/>
        <w:jc w:val="left"/>
      </w:pPr>
      <w:r>
        <w:rPr>
          <w:rFonts w:ascii="Times New Roman"/>
          <w:b/>
          <w:i w:val="false"/>
          <w:color w:val="000000"/>
        </w:rPr>
        <w:t xml:space="preserve"> Республикалық бюджеттен қаржыландырылатын білім беру ұйымдарында жоғары оқу орнынан кейінгі білімі бар мамандар даярлауға 2022 – 2023 оқу жылына арналған мемлекеттік білім беру тапсырысы</w:t>
      </w:r>
    </w:p>
    <w:bookmarkEnd w:id="10"/>
    <w:p>
      <w:pPr>
        <w:spacing w:after="0"/>
        <w:ind w:left="0"/>
        <w:jc w:val="both"/>
      </w:pPr>
      <w:r>
        <w:rPr>
          <w:rFonts w:ascii="Times New Roman"/>
          <w:b w:val="false"/>
          <w:i w:val="false"/>
          <w:color w:val="000000"/>
          <w:sz w:val="28"/>
        </w:rPr>
        <w:t>
      Магистратураға қабылдау</w:t>
      </w:r>
    </w:p>
    <w:p>
      <w:pPr>
        <w:spacing w:after="0"/>
        <w:ind w:left="0"/>
        <w:jc w:val="both"/>
      </w:pPr>
      <w:r>
        <w:rPr>
          <w:rFonts w:ascii="Times New Roman"/>
          <w:b w:val="false"/>
          <w:i w:val="false"/>
          <w:color w:val="000000"/>
          <w:sz w:val="28"/>
        </w:rPr>
        <w:t>
      Бюджеттік бағдарламалардың әкімшісі: Қазақстан Республикасының Білім және ғылым министрлігі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саласының коды және сыныптамасы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тапсырысы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магистрантты оқытуға жұмсалатын орташа шығыстар (мың теңге) / 1 магистрантты оқытуға жұмсалатын 1 (бір) кредиттің шығыстары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мәртебесі бар жоғары және (немесе) жоғары оқу орнынан кейінгі білім беру ұйымдары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жоғары және (немесе) жоғары оқу орнынан кейінгі білім беру ұйымдары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және педагогикалық магистратура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646,3</w:t>
            </w:r>
          </w:p>
          <w:p>
            <w:pPr>
              <w:spacing w:after="20"/>
              <w:ind w:left="20"/>
              <w:jc w:val="both"/>
            </w:pPr>
            <w:r>
              <w:rPr>
                <w:rFonts w:ascii="Times New Roman"/>
                <w:b w:val="false"/>
                <w:i w:val="false"/>
                <w:color w:val="000000"/>
                <w:sz w:val="20"/>
              </w:rPr>
              <w:t>
/10772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396,0</w:t>
            </w:r>
          </w:p>
          <w:p>
            <w:pPr>
              <w:spacing w:after="20"/>
              <w:ind w:left="20"/>
              <w:jc w:val="both"/>
            </w:pPr>
            <w:r>
              <w:rPr>
                <w:rFonts w:ascii="Times New Roman"/>
                <w:b w:val="false"/>
                <w:i w:val="false"/>
                <w:color w:val="000000"/>
                <w:sz w:val="20"/>
              </w:rPr>
              <w:t>
/6600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Бейіндік магистратура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646,3 /10772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396,0</w:t>
            </w:r>
          </w:p>
          <w:p>
            <w:pPr>
              <w:spacing w:after="20"/>
              <w:ind w:left="20"/>
              <w:jc w:val="both"/>
            </w:pPr>
            <w:r>
              <w:rPr>
                <w:rFonts w:ascii="Times New Roman"/>
                <w:b w:val="false"/>
                <w:i w:val="false"/>
                <w:color w:val="000000"/>
                <w:sz w:val="20"/>
              </w:rPr>
              <w:t>
/6600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 Ломоносов атындағы Мәскеу мемлекеттік университетінің Қазақстандағы филиалы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1803,9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"Назарбаев Университеті" ДБҰ, оның ішінде шетел азаматтарын оқыту үшін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7868,9*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азаматтарына, оның ішінде Қазақстан Республикасының азаматтары болып табылмайтын ұлты қазақ тұлғаларға арналған стипендиялық бағдарлама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646,3</w:t>
            </w:r>
          </w:p>
          <w:p>
            <w:pPr>
              <w:spacing w:after="20"/>
              <w:ind w:left="20"/>
              <w:jc w:val="both"/>
            </w:pPr>
            <w:r>
              <w:rPr>
                <w:rFonts w:ascii="Times New Roman"/>
                <w:b w:val="false"/>
                <w:i w:val="false"/>
                <w:color w:val="000000"/>
                <w:sz w:val="20"/>
              </w:rPr>
              <w:t>
/10772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w:t>
      </w:r>
      <w:r>
        <w:rPr>
          <w:rFonts w:ascii="Times New Roman"/>
          <w:b w:val="false"/>
          <w:i/>
          <w:color w:val="000000"/>
          <w:sz w:val="28"/>
        </w:rPr>
        <w:t>* Мемлекеттік білім беру тапсырысын қаржыландыру Қазақстан Республикасы Үкіметінің 2021 жылғы 23 желтоқсандағы № 923 қаулысымен бекітілген "Назарбаев Университеті" дербес білім беру ұйымының зерттеу университетін дамытудың 2021 – 2025 жылдарға арналған бағдарламасына сәйкес мемлекеттік білім беру тапсырысы шеңберінде білім алушыларға берілетін грант мөлшеріне "1,05" арттыру коэффициентін белгілеу арқылы жүзеге асырылады.</w:t>
      </w:r>
    </w:p>
    <w:p>
      <w:pPr>
        <w:spacing w:after="0"/>
        <w:ind w:left="0"/>
        <w:jc w:val="both"/>
      </w:pPr>
      <w:r>
        <w:rPr>
          <w:rFonts w:ascii="Times New Roman"/>
          <w:b w:val="false"/>
          <w:i w:val="false"/>
          <w:color w:val="000000"/>
          <w:sz w:val="28"/>
        </w:rPr>
        <w:t>
      Бюджеттік бағдарламалардың әкімшісі: Қазақстан Республикасының Ішкі істер министрлігі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саласының коды және сыныптамасы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Даярлау бағыттарының коды және сыныптамасы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тапсырысы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магистрантты оқытуға жұмсалатын орташа шығыстар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Ішкі істер министрлігінің Алматы академиясы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7M12 Ұлттық қауіпсіздік және әскери 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7M123 Қоғамдық қауіпсіздік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3204,0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Ішкі істер министрлігінің Қарағанды академиясы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7M12 Ұлттық қауіпсіздік және әскери 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7M123 Қоғамдық қауіпсіздік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2721,0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Ішкі істер министрлігінің Қостанай академиясы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7M12 Ұлттық қауіпсіздік және әскери 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7M123 Қоғамдық қауіпсіздік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2608,0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Бюджеттік бағдарламалардың әкімшісі: Қазақстан Республикасының Мәдениет және спорт министрлігі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тапсырысы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магистрантты оқытуға жұмсалатын орташа шығыстар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 саласындағы жоғары және (немесе) жоғары оқу орнынан кейінгі білім беру ұйымдары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Бюджеттік бағдарламалардың әкімшісі: Қазақстан Республикасының Денсаулық сақтау министрлігі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тапсырысы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магистрантты оқытуға жұмсалатын орташа шығыстар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мәртебесі бар жоғары және (немесе) жоғары оқу орнынан кейінгі білім беру ұйымдары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жоғары және (немесе) жоғары оқу орнынан кейінгі білім беру ұйымдары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және әлеуметтік қамсыздандыру (медицина)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Бюджеттік бағдарламалардың әкімшісі: Қазақстан Республикасының Бас прокуратурасы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саласының коды және сыныптамасы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Даярлау бағыттарының коды және сыныптамасы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тапсырысы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магистрантты оқытуға жұмсалатын орташа шығыстар (мың теңге)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7M04 Бизнес, басқару және құқық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7М042 Құқық (ғылыми-педагогикалық бағыттағы магистратура)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6441,0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7M12 Ұлттық қауіпсіздік және әскери 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7M123 Қоғамдық қауіпсіздік (ғылыми-педагогикалық бағыттағы магистратура)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6441,0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7M123 Қоғамдық қауіпсіздік (бейіндік бағыттағы магистратура)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Бюджеттік бағдарламалардың әкімшісі: Қазақстан Республикасының Мемлекеттік қызмет істері агенттігі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саласының коды және сыныптамасы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Даярлау бағыттарының коды және сыныптамасы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тапсырысы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магистрантты оқытуға жұмсалатын орташа шығыстар (мың теңге)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7М03 Әлеуметтік ғылымдар, журналистика және ақпарат</w:t>
            </w:r>
          </w:p>
          <w:p>
            <w:pPr>
              <w:spacing w:after="20"/>
              <w:ind w:left="20"/>
              <w:jc w:val="both"/>
            </w:pPr>
            <w:r>
              <w:rPr>
                <w:rFonts w:ascii="Times New Roman"/>
                <w:b w:val="false"/>
                <w:i w:val="false"/>
                <w:color w:val="000000"/>
                <w:sz w:val="20"/>
              </w:rPr>
              <w:t>
7М04 Бизнес, басқару және құқық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7M031 Әлеуметтік ғылымдар</w:t>
            </w:r>
          </w:p>
          <w:p>
            <w:pPr>
              <w:spacing w:after="20"/>
              <w:ind w:left="20"/>
              <w:jc w:val="both"/>
            </w:pPr>
            <w:r>
              <w:rPr>
                <w:rFonts w:ascii="Times New Roman"/>
                <w:b w:val="false"/>
                <w:i w:val="false"/>
                <w:color w:val="000000"/>
                <w:sz w:val="20"/>
              </w:rPr>
              <w:t>
7M041 Бизнес және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4082,0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Бюджеттік бағдарламалардың әкімшісі: Қазақстан Республикасының Жоғарғы Соты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тапсырысы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магистрантты оқытуға жұмсалатын орташа шығыстар (мың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(немесе) жоғары оқу орнынан кейінгі білім беру ұйымдары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4311,22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Резидентураға қабылдау</w:t>
      </w:r>
    </w:p>
    <w:p>
      <w:pPr>
        <w:spacing w:after="0"/>
        <w:ind w:left="0"/>
        <w:jc w:val="both"/>
      </w:pPr>
      <w:r>
        <w:rPr>
          <w:rFonts w:ascii="Times New Roman"/>
          <w:b w:val="false"/>
          <w:i w:val="false"/>
          <w:color w:val="000000"/>
          <w:sz w:val="28"/>
        </w:rPr>
        <w:t>
      Бюджеттік бағдарламалардың әкімшісі: Қазақстан Республикасының Денсаулық сақтау министрлігі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тапсырысы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дәрігер-резидентті оқытуға жұмсалатын орташа шығыстар  (мың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мәртебесі бар жоғары және (немесе) жоғары оқу орнынан кейінгі білім беру ұйымдары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жоғары және (немесе) жоғары оқу орнынан кейінгі білім беру ұйымдары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7R09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(медицина)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Бюджеттік бағдарламалардың әкімшісі: Қазақстан Республикасының Білім және ғылым министрлігі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тапсырысы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дәрігер-резидентті оқытуға жұмсалатын орташа шығыстар  (мың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"Назарбаев Университеті" ДБҰ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4313,2*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w:t>
      </w:r>
      <w:r>
        <w:rPr>
          <w:rFonts w:ascii="Times New Roman"/>
          <w:b w:val="false"/>
          <w:i/>
          <w:color w:val="000000"/>
          <w:sz w:val="28"/>
        </w:rPr>
        <w:t>* Мемлекеттік білім беру тапсырысын қаржыландыру Қазақстан Республикасы Үкіметінің 2021 жылғы 23 желтоқсандағы № 923 қаулысымен бекітілген "Назарбаев Университеті" дербес білім беру ұйымының зерттеу университетін дамытудың 2021 – 2025 жылдарға арналған бағдарламасына сәйкес мемлекеттік білім беру тапсырысы шеңберінде білім алушыларға берілетін грант мөлшеріне "1,05" арттыру коэффициентін белгілеу арқылы жүзеге асырылады.</w:t>
      </w:r>
    </w:p>
    <w:p>
      <w:pPr>
        <w:spacing w:after="0"/>
        <w:ind w:left="0"/>
        <w:jc w:val="both"/>
      </w:pPr>
      <w:r>
        <w:rPr>
          <w:rFonts w:ascii="Times New Roman"/>
          <w:b w:val="false"/>
          <w:i w:val="false"/>
          <w:color w:val="000000"/>
          <w:sz w:val="28"/>
        </w:rPr>
        <w:t>
      Докторантураға қабылдау</w:t>
      </w:r>
    </w:p>
    <w:p>
      <w:pPr>
        <w:spacing w:after="0"/>
        <w:ind w:left="0"/>
        <w:jc w:val="both"/>
      </w:pPr>
      <w:r>
        <w:rPr>
          <w:rFonts w:ascii="Times New Roman"/>
          <w:b w:val="false"/>
          <w:i w:val="false"/>
          <w:color w:val="000000"/>
          <w:sz w:val="28"/>
        </w:rPr>
        <w:t>
      Бюджеттік бағдарламалардың әкімшісі: Қазақстан Республикасының Білім және ғылым министрлігі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тапсырысы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білім алушыға жұмсалатын орташа шығыстар (мың теңге) / 1 білім алушыны оқытуға жұмсалатын 1 (бір) кредиттің шығыстары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(немесе) жоғары оқу орнынан кейінгі білім беру ұйымдары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1900,0/31 667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"Назарбаев Университеті" ДБҰ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8658,1*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азаматтарына, оның ішінде Қазақстан Республикасының азаматтары болып табылмайтын ұлты қазақ тұлғаларға арналған стипендиялық бағдарлама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1307,0/21783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w:t>
      </w:r>
      <w:r>
        <w:rPr>
          <w:rFonts w:ascii="Times New Roman"/>
          <w:b w:val="false"/>
          <w:i/>
          <w:color w:val="000000"/>
          <w:sz w:val="28"/>
        </w:rPr>
        <w:t>* Мемлекеттік білім беру тапсырысын қаржыландыру Қазақстан Республикасы Үкіметінің 2021 жылғы 23 желтоқсандағы № 923 қаулысымен бекітілген "Назарбаев Университеті" дербес білім беру ұйымының зерттеу университетін дамытудың 2021 – 2025 жылдарға арналған бағдарламасына сәйкес мемлекеттік білім беру тапсырысы шеңберінде білім алушыларға берілетін грант мөлшеріне "1,05" арттыру коэффициентін белгілеу арқылы жүзеге асырылады.</w:t>
      </w:r>
    </w:p>
    <w:p>
      <w:pPr>
        <w:spacing w:after="0"/>
        <w:ind w:left="0"/>
        <w:jc w:val="both"/>
      </w:pPr>
      <w:r>
        <w:rPr>
          <w:rFonts w:ascii="Times New Roman"/>
          <w:b w:val="false"/>
          <w:i w:val="false"/>
          <w:color w:val="000000"/>
          <w:sz w:val="28"/>
        </w:rPr>
        <w:t>
      Бюджеттік бағдарламалардың әкімшісі: Қазақстан Республикасының Ішкі істер министрлігі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саласының коды және сыныптамасы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Даярлау бағыттарының коды және сыныптамасы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тапсырысы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білім алушыға жұмсалатын орташа шығыстар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Ішкі істер министрлігінің Алматы академиясы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8D12 Ұлттық қауіпсіздік және әскери 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8D123 Қоғамдық қауіпсіздік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3404,0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Ішкі істер министрлігінің Қарағанды академиясы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8D12 Ұлттық қауіпсіздік және әскери 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8D123 Қоғамдық қауіпсіздік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3175,0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Ішкі істер министрлігінің Қостанай академиясы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8D12 Ұлттық қауіпсіздік және әскери 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8D123 Қоғамдық қауіпсіздік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2597,0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Бюджеттік бағдарламалардың әкімшісі: Қазақстан Республикасының Мәдениет және спорт министрлігі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тапсырысы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білім алушыға жұмсалатын орташа шығыстар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 саласындағы жоғары және (немесе) жоғары оқу орнынан кейінгі білім беру ұйымдары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Бюджеттік бағдарламалардың әкімшісі: Қазақстан Республикасының Денсаулық сақтау министрлігі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саласының сыныпталуы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тапсырысы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білім алушыға жұмсалатын орташа шығыстар (мың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мәртебесі бар жоғары және (немесе) жоғары оқу орнынан кейінгі білім беру ұйымдары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жоғары және (немесе) жоғары оқу орнынан кейінгі білім беру ұйымдары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8D10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және әлеуметтік қамсыздандыру (медицина)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Бюджеттік бағдарламалардың әкімшісі: Қазақстан Республикасының Бас прокуратурасы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саласының коды және сыныпталуы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Даярлау бағыттарының коды және сыныптамасы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тапсырысы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білім алушыға жұмсалатын орташа шығыстар (мың теңге)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8D04 Бизнес, басқару және құқық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8D042 Құқық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6882,0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8D12 Ұлттық қауіпсіздік және әскери 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8D123 Қоғамдық қауіпсіздік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6882,0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Бюджеттік бағдарламалардың әкімшісі: Қазақстан Республикасының Мемлекеттік қызмет істері агенттігі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саласының коды және сыныптамасы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Даярлау бағыттарының коды және сыныптамасы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тапсырысы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магистрантты оқытуға жұмсалатын орташа шығыстар (мың теңге)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8DМ03 Әлеуметтік ғылымдар, журналистика және ақпарат</w:t>
            </w:r>
          </w:p>
          <w:p>
            <w:pPr>
              <w:spacing w:after="20"/>
              <w:ind w:left="20"/>
              <w:jc w:val="both"/>
            </w:pPr>
            <w:r>
              <w:rPr>
                <w:rFonts w:ascii="Times New Roman"/>
                <w:b w:val="false"/>
                <w:i w:val="false"/>
                <w:color w:val="000000"/>
                <w:sz w:val="20"/>
              </w:rPr>
              <w:t>
8DМ04 Бизнес, басқару және құқық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8D031 Әлеуметтік ғылымдар</w:t>
            </w:r>
          </w:p>
          <w:p>
            <w:pPr>
              <w:spacing w:after="20"/>
              <w:ind w:left="20"/>
              <w:jc w:val="both"/>
            </w:pPr>
            <w:r>
              <w:rPr>
                <w:rFonts w:ascii="Times New Roman"/>
                <w:b w:val="false"/>
                <w:i w:val="false"/>
                <w:color w:val="000000"/>
                <w:sz w:val="20"/>
              </w:rPr>
              <w:t>
8D041 Бизнес және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5181,6</w:t>
            </w:r>
          </w:p>
        </w:tc>
      </w:tr>
    </w:tbl>
    <w:p>
      <w:pPr>
        <w:spacing w:after="0"/>
        <w:ind w:left="0"/>
        <w:jc w:val="both"/>
      </w:pPr>
      <w:r>
        <w:rPr>
          <w:rFonts w:ascii="Times New Roman"/>
          <w:b w:val="false"/>
          <w:i w:val="false"/>
          <w:color w:val="000000"/>
          <w:sz w:val="28"/>
        </w:rPr>
        <w:t>
      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2022 жылғы 11 наурыздағы</w:t>
            </w:r>
            <w:r>
              <w:br/>
            </w:r>
            <w:r>
              <w:rPr>
                <w:rFonts w:ascii="Times New Roman"/>
                <w:b w:val="false"/>
                <w:i w:val="false"/>
                <w:color w:val="000000"/>
                <w:sz w:val="20"/>
              </w:rPr>
              <w:t>№ 120 қаулысына</w:t>
            </w:r>
            <w:r>
              <w:br/>
            </w:r>
            <w:r>
              <w:rPr>
                <w:rFonts w:ascii="Times New Roman"/>
                <w:b w:val="false"/>
                <w:i w:val="false"/>
                <w:color w:val="000000"/>
                <w:sz w:val="20"/>
              </w:rPr>
              <w:t>4-қосымша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2021 жылғы 20 сәуірдегі</w:t>
            </w:r>
            <w:r>
              <w:br/>
            </w:r>
            <w:r>
              <w:rPr>
                <w:rFonts w:ascii="Times New Roman"/>
                <w:b w:val="false"/>
                <w:i w:val="false"/>
                <w:color w:val="000000"/>
                <w:sz w:val="20"/>
              </w:rPr>
              <w:t>№ 253 қаулысымен</w:t>
            </w:r>
            <w:r>
              <w:br/>
            </w:r>
            <w:r>
              <w:rPr>
                <w:rFonts w:ascii="Times New Roman"/>
                <w:b w:val="false"/>
                <w:i w:val="false"/>
                <w:color w:val="000000"/>
                <w:sz w:val="20"/>
              </w:rPr>
              <w:t>бекітілген</w:t>
            </w:r>
          </w:p>
        </w:tc>
      </w:tr>
    </w:tbl>
    <w:bookmarkStart w:name="z15" w:id="11"/>
    <w:p>
      <w:pPr>
        <w:spacing w:after="0"/>
        <w:ind w:left="0"/>
        <w:jc w:val="left"/>
      </w:pPr>
      <w:r>
        <w:rPr>
          <w:rFonts w:ascii="Times New Roman"/>
          <w:b/>
          <w:i w:val="false"/>
          <w:color w:val="000000"/>
        </w:rPr>
        <w:t xml:space="preserve"> Республикалық бюджеттен қаржыландырылатын білім беру ұйымдарында жоғары оқу орнынан кейінгі білімі бар мамандар даярлауға 2023 – 2024 оқу жылына арналған мемлекеттік білім беру тапсырысы</w:t>
      </w:r>
    </w:p>
    <w:bookmarkEnd w:id="11"/>
    <w:p>
      <w:pPr>
        <w:spacing w:after="0"/>
        <w:ind w:left="0"/>
        <w:jc w:val="both"/>
      </w:pPr>
      <w:r>
        <w:rPr>
          <w:rFonts w:ascii="Times New Roman"/>
          <w:b w:val="false"/>
          <w:i w:val="false"/>
          <w:color w:val="000000"/>
          <w:sz w:val="28"/>
        </w:rPr>
        <w:t>
      Магистратураға қабылдау</w:t>
      </w:r>
    </w:p>
    <w:p>
      <w:pPr>
        <w:spacing w:after="0"/>
        <w:ind w:left="0"/>
        <w:jc w:val="both"/>
      </w:pPr>
      <w:r>
        <w:rPr>
          <w:rFonts w:ascii="Times New Roman"/>
          <w:b w:val="false"/>
          <w:i w:val="false"/>
          <w:color w:val="000000"/>
          <w:sz w:val="28"/>
        </w:rPr>
        <w:t>
      Бюджеттік бағдарламалардың әкімшісі: Қазақстан Республикасының Білім және ғылым министрлігі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саласының коды және сыныптамасы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тапсырысы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магистрантты оқытуға жұмсалатын орташа шығыстар (мың теңге) / 1 магистрантты оқытуға жұмсалатын 1 (бір) кредиттің шығыстары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мәртебесі бар жоғары және (немесе) жоғары оқу орнынан кейінгі білім беру ұйымдары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жоғары және (немесе) жоғары оқу орнынан кейінгі білім беру ұйымдары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және педагогикалық магистратура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646,3</w:t>
            </w:r>
          </w:p>
          <w:p>
            <w:pPr>
              <w:spacing w:after="20"/>
              <w:ind w:left="20"/>
              <w:jc w:val="both"/>
            </w:pPr>
            <w:r>
              <w:rPr>
                <w:rFonts w:ascii="Times New Roman"/>
                <w:b w:val="false"/>
                <w:i w:val="false"/>
                <w:color w:val="000000"/>
                <w:sz w:val="20"/>
              </w:rPr>
              <w:t>
/10772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396,0</w:t>
            </w:r>
          </w:p>
          <w:p>
            <w:pPr>
              <w:spacing w:after="20"/>
              <w:ind w:left="20"/>
              <w:jc w:val="both"/>
            </w:pPr>
            <w:r>
              <w:rPr>
                <w:rFonts w:ascii="Times New Roman"/>
                <w:b w:val="false"/>
                <w:i w:val="false"/>
                <w:color w:val="000000"/>
                <w:sz w:val="20"/>
              </w:rPr>
              <w:t>
/6600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Бейіндік магистратура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646,3 /10772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396,0</w:t>
            </w:r>
          </w:p>
          <w:p>
            <w:pPr>
              <w:spacing w:after="20"/>
              <w:ind w:left="20"/>
              <w:jc w:val="both"/>
            </w:pPr>
            <w:r>
              <w:rPr>
                <w:rFonts w:ascii="Times New Roman"/>
                <w:b w:val="false"/>
                <w:i w:val="false"/>
                <w:color w:val="000000"/>
                <w:sz w:val="20"/>
              </w:rPr>
              <w:t>
/6600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 Ломоносов атындағы Мәскеу мемлекеттік университетінің Қазақстандағы филиалы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1803,9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"Назарбаев Университеті" ДБҰ, оның ішінде шетел азаматтарын оқыту үшін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7692,3*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азаматтарына, оның ішінде Қазақстан Республикасының азаматтары болып табылмайтын ұлты қазақ тұлғаларға арналған стипендиялық бағдарлама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646,3</w:t>
            </w:r>
          </w:p>
          <w:p>
            <w:pPr>
              <w:spacing w:after="20"/>
              <w:ind w:left="20"/>
              <w:jc w:val="both"/>
            </w:pPr>
            <w:r>
              <w:rPr>
                <w:rFonts w:ascii="Times New Roman"/>
                <w:b w:val="false"/>
                <w:i w:val="false"/>
                <w:color w:val="000000"/>
                <w:sz w:val="20"/>
              </w:rPr>
              <w:t>
/10772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 Мемлекеттік білім беру тапсырысын қаржыландыру Қазақстан Республикасы Үкіметінің 2021 жылғы 23 желтоқсандағы № 923 қаулысымен бекітілген "Назарбаев Университеті" дербес білім беру ұйымының зерттеу университетін дамытудың 2021 – 2025 жылдарға арналған бағдарламасына сәйкес мемлекеттік білім </w:t>
      </w:r>
      <w:r>
        <w:rPr>
          <w:rFonts w:ascii="Times New Roman"/>
          <w:b w:val="false"/>
          <w:i/>
          <w:color w:val="000000"/>
          <w:sz w:val="28"/>
        </w:rPr>
        <w:t>беру тапсырысы шеңберінде білім алушыларға берілетін грант мөлшеріне "1,05" арттыру коэффициентін белгілеу арқылы жүзеге асырылады</w:t>
      </w:r>
      <w:r>
        <w:rPr>
          <w:rFonts w:ascii="Times New Roman"/>
          <w:b w:val="false"/>
          <w:i w:val="false"/>
          <w:color w:val="000000"/>
          <w:sz w:val="28"/>
        </w:rPr>
        <w:t>.</w:t>
      </w:r>
    </w:p>
    <w:p>
      <w:pPr>
        <w:spacing w:after="0"/>
        <w:ind w:left="0"/>
        <w:jc w:val="both"/>
      </w:pPr>
      <w:r>
        <w:rPr>
          <w:rFonts w:ascii="Times New Roman"/>
          <w:b w:val="false"/>
          <w:i w:val="false"/>
          <w:color w:val="000000"/>
          <w:sz w:val="28"/>
        </w:rPr>
        <w:t>
      Бюджеттік бағдарламалардың әкімшісі: Қазақстан Республикасының Ішкі істер министрлігі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саласының коды және сыныптамасы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Даярлау бағыттарының коды және сыныптамасы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тапсырысы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магистрантты оқытуға жұмсалатын орташа шығыстар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Ішкі істер министрлігінің Алматы академиясы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7M12 Ұлттық қауіпсіздік және әскери 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7M123 Қоғамдық қауіпсіздік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3204,0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Ішкі істер министрлігінің Қарағанды академиясы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7M12 Ұлттық қауіпсіздік және әскери 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7M123 Қоғамдық қауіпсіздік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2721,0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Ішкі істер министрлігінің Қостанай академиясы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7M12 Ұлттық қауіпсіздік және әскери 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7M123 Қоғамдық қауіпсіздік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2608,0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Бюджеттік бағдарламалардың әкімшісі: Қазақстан Республикасының Мәдениет және спорт министрлігі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тапсырысы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магистрантты оқытуға жұмсалатын орташа шығыстар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 саласындағы жоғары және (немесе) жоғары оқу орнынан кейінгі білім беру ұйымдары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Бюджеттік бағдарламалардың әкімшісі: Қазақстан Республикасының Денсаулық сақтау министрлігі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тапсырысы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магистрантты оқытуға жұмсалатын орташа шығыстар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мәртебесі бар жоғары және (немесе) жоғары оқу орнынан кейінгі білім беру ұйымдары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жоғары және (немесе) жоғары оқу орнынан кейінгі білім беру ұйымдары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және әлеуметтік қамсыздандыру (медицина)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Бюджеттік бағдарламалардың әкімшісі: Қазақстан Республикасының Бас прокуратурасы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саласының коды және сыныптамасы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Даярлау бағыттарының коды және сыныптамасы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тапсырысы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магистрантты оқытуға жұмсалатын орташа шығыстар (мың теңге)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7M04 Бизнес, басқару және құқық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7М042 Құқық (ғылыми-педагогикалық бағыттағы магистратура)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6446,0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7M12 Ұлттық қауіпсіздік және әскери 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7M123 Қоғамдық қауіпсіздік (ғылыми-педагогикалық бағыттағы магистратура)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6446,0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7M123 Қоғамдық қауіпсіздік (бейіндік бағыттағы магистратура)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Бюджеттік бағдарламалардың әкімшісі: Қазақстан Республикасының Мемлекеттік қызмет істері агенттігі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саласының коды және сыныптамасы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Даярлау бағыттарының коды және сыныптамасы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тапсырысы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магистрантты оқытуға жұмсалатын орташа шығыстар (мың теңге)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7М03 Әлеуметтік ғылымдар, журналистика және ақпарат</w:t>
            </w:r>
          </w:p>
          <w:p>
            <w:pPr>
              <w:spacing w:after="20"/>
              <w:ind w:left="20"/>
              <w:jc w:val="both"/>
            </w:pPr>
            <w:r>
              <w:rPr>
                <w:rFonts w:ascii="Times New Roman"/>
                <w:b w:val="false"/>
                <w:i w:val="false"/>
                <w:color w:val="000000"/>
                <w:sz w:val="20"/>
              </w:rPr>
              <w:t>
7М04 Бизнес, басқару және құқық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7M031 Әлеуметтік ғылымдар</w:t>
            </w:r>
          </w:p>
          <w:p>
            <w:pPr>
              <w:spacing w:after="20"/>
              <w:ind w:left="20"/>
              <w:jc w:val="both"/>
            </w:pPr>
            <w:r>
              <w:rPr>
                <w:rFonts w:ascii="Times New Roman"/>
                <w:b w:val="false"/>
                <w:i w:val="false"/>
                <w:color w:val="000000"/>
                <w:sz w:val="20"/>
              </w:rPr>
              <w:t>
7M041 Бизнес және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3906,8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Бюджеттік бағдарламалардың әкімшісі: Қазақстан Республикасының Жоғарғы Соты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тапсырысы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магистрантты оқытуға жұмсалатын орташа шығыстар (мың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(немесе) жоғары оқу орнынан кейінгі білім беру ұйымдары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4315,43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Резидентураға қабылдау</w:t>
      </w:r>
    </w:p>
    <w:p>
      <w:pPr>
        <w:spacing w:after="0"/>
        <w:ind w:left="0"/>
        <w:jc w:val="both"/>
      </w:pPr>
      <w:r>
        <w:rPr>
          <w:rFonts w:ascii="Times New Roman"/>
          <w:b w:val="false"/>
          <w:i w:val="false"/>
          <w:color w:val="000000"/>
          <w:sz w:val="28"/>
        </w:rPr>
        <w:t>
      Бюджеттік бағдарламалардың әкімшісі: Қазақстан Республикасының Денсаулық сақтау министрлігі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тапсырысы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дәрігер-резидентті оқытуға жұмсалатын орташа шығыстар (мың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мәртебесі бар жоғары және (немесе) жоғары оқу орнынан кейінгі білім беру ұйымдары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жоғары және (немесе) жоғары оқу орнынан кейінгі білім беру ұйымдары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7R09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(медицина)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Бюджеттік бағдарламалардың әкімшісі: Қазақстан Республикасының Білім және ғылым министрлігі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тапсырысы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дәрігер-резидентті оқытуға жұмсалатын орташа шығыстар (мың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"Назарбаев Университеті" ДБҰ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4216,5*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w:t>
      </w:r>
      <w:r>
        <w:rPr>
          <w:rFonts w:ascii="Times New Roman"/>
          <w:b w:val="false"/>
          <w:i/>
          <w:color w:val="000000"/>
          <w:sz w:val="28"/>
        </w:rPr>
        <w:t>* Мемлекеттік білім беру тапсырысын қаржыландыру Қазақстан Республикасы Үкіметінің 2021 жылғы 23 желтоқсандағы № 923 қаулысымен бекітілген "Назарбаев Университеті" дербес білім беру ұйымының зерттеу университетін дамытудың 2021 – 2025 жылдарға арналған бағдарламасына сәйкес мемлекеттік білім беру тапсырысы шеңберінде білім алушыларға берілетін грант мөлшеріне "1,05" арттыру коэффициентін белгілеу арқылы жүзеге асырылады.</w:t>
      </w:r>
    </w:p>
    <w:p>
      <w:pPr>
        <w:spacing w:after="0"/>
        <w:ind w:left="0"/>
        <w:jc w:val="both"/>
      </w:pPr>
      <w:r>
        <w:rPr>
          <w:rFonts w:ascii="Times New Roman"/>
          <w:b w:val="false"/>
          <w:i w:val="false"/>
          <w:color w:val="000000"/>
          <w:sz w:val="28"/>
        </w:rPr>
        <w:t>
      Докторантураға қабылдау</w:t>
      </w:r>
    </w:p>
    <w:p>
      <w:pPr>
        <w:spacing w:after="0"/>
        <w:ind w:left="0"/>
        <w:jc w:val="both"/>
      </w:pPr>
      <w:r>
        <w:rPr>
          <w:rFonts w:ascii="Times New Roman"/>
          <w:b w:val="false"/>
          <w:i w:val="false"/>
          <w:color w:val="000000"/>
          <w:sz w:val="28"/>
        </w:rPr>
        <w:t>
      Бюджеттік бағдарламалардың әкімшісі: Қазақстан Республикасының Білім және ғылым министрлігі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тапсырысы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білім алушыға жұмсалатын орташа шығыстар (мың теңге) / 1 білім алушыны оқытуға жұмсалатын 1 (бір) кредиттің шығыстары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(немесе) жоғары оқу орнынан кейінгі білім беру ұйымдары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1900,0/31 667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"Назарбаев Университеті" ДБҰ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8463,9*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азаматтарына, оның ішінде Қазақстан Республикасының азаматтары болып табылмайтын ұлты қазақ тұлғаларға арналған стипендиялық бағдарлама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1307,0/21783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w:t>
      </w:r>
      <w:r>
        <w:rPr>
          <w:rFonts w:ascii="Times New Roman"/>
          <w:b w:val="false"/>
          <w:i/>
          <w:color w:val="000000"/>
          <w:sz w:val="28"/>
        </w:rPr>
        <w:t>* Мемлекеттік білім беру тапсырысын қаржыландыру Қазақстан Республикасы Үкіметінің 2021 жылғы 23 желтоқсандағы № 923 қаулысымен бекітілген "Назарбаев Университеті" дербес білім беру ұйымының зерттеу университетін дамытудың 2021 – 2025 жылдарға арналған бағдарламасына сәйкес мемлекеттік білім беру тапсырысы шеңберінде білім алушыларға берілетін грант мөлшеріне "1,05" арттыру коэффициентін белгілеу арқылы жүзеге асырылады.</w:t>
      </w:r>
    </w:p>
    <w:p>
      <w:pPr>
        <w:spacing w:after="0"/>
        <w:ind w:left="0"/>
        <w:jc w:val="both"/>
      </w:pPr>
      <w:r>
        <w:rPr>
          <w:rFonts w:ascii="Times New Roman"/>
          <w:b w:val="false"/>
          <w:i w:val="false"/>
          <w:color w:val="000000"/>
          <w:sz w:val="28"/>
        </w:rPr>
        <w:t>
      Бюджеттік бағдарламалардың әкімшісі: Қазақстан Республикасының Ішкі істер министрлігі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саласының коды және сыныптамасы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Даярлау бағыттарының коды және сыныптамасы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тапсырысы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білім алушыға жұмсалатын орташа шығыстар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Ішкі істер министрлігінің Алматы академиясы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8D12 Ұлттық қауіпсіздік және әскери 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8D123 Қоғамдық қауіпсіздік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3404,0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Ішкі істер министрлігінің Қарағанды академиясы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8D12 Ұлттық қауіпсіздік және әскери 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8D123 Қоғамдық қауіпсіздік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3175,0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Ішкі істер министрлігінің Қостанай академиясы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8D12 Ұлттық қауіпсіздік және әскери 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8D123 Қоғамдық қауіпсіздік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2597,0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Бюджеттік бағдарламалардың әкімшісі: Қазақстан Республикасының Мәдениет және спорт министрлігі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тапсырысы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білім алушыға жұмсалатын орташа шығыстар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 саласындағы жоғары және (немесе) жоғары оқу орнынан кейінгі білім беру ұйымдары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Бюджеттік бағдарламалардың әкімшісі: Қазақстан Республикасының Денсаулық сақтау министрлігі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саласының сыныпталуы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тапсырысы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білім алушыға жұмсалатын орташа шығыстар (мың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мәртебесі бар жоғары және (немесе) жоғары оқу орнынан кейінгі білім беру ұйымдары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жоғары және (немесе) жоғары оқу орнынан кейінгі білім беру ұйымдары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8D10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және әлеуметтік қамсыздандыру (медицина)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Бюджеттік бағдарламалардың әкімшісі: Қазақстан Республикасының Бас прокуратурасы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саласының коды және сыныпталуы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Даярлау бағыттарының коды және сыныптамасы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тапсырысы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білім алушыға жұмсалатын орташа шығыстар (мың теңге)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8D04 Бизнес, басқару және құқық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8D042 Құқық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6879,0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8D12 Ұлттық қауіпсіздік және әскери 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8D123 Қоғамдық қауіпсіздік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6879,0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Бюджеттік бағдарламалардың әкімшісі: Қазақстан Республикасының Мемлекеттік қызмет істері агенттігі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саласының коды және сыныптамасы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Даярлау бағыттарының коды және сыныптамасы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тапсырысы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магистрантты оқытуға жұмсалатын орташа шығыстар (мың теңге)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8DМ03 Әлеуметтік ғылымдар, журналистика және ақпарат</w:t>
            </w:r>
          </w:p>
          <w:p>
            <w:pPr>
              <w:spacing w:after="20"/>
              <w:ind w:left="20"/>
              <w:jc w:val="both"/>
            </w:pPr>
            <w:r>
              <w:rPr>
                <w:rFonts w:ascii="Times New Roman"/>
                <w:b w:val="false"/>
                <w:i w:val="false"/>
                <w:color w:val="000000"/>
                <w:sz w:val="20"/>
              </w:rPr>
              <w:t>
8DМ04 Бизнес, басқару және құқық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8D031 Әлеуметтік ғылымдар</w:t>
            </w:r>
          </w:p>
          <w:p>
            <w:pPr>
              <w:spacing w:after="20"/>
              <w:ind w:left="20"/>
              <w:jc w:val="both"/>
            </w:pPr>
            <w:r>
              <w:rPr>
                <w:rFonts w:ascii="Times New Roman"/>
                <w:b w:val="false"/>
                <w:i w:val="false"/>
                <w:color w:val="000000"/>
                <w:sz w:val="20"/>
              </w:rPr>
              <w:t>
8D041 Бизнес және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4960,6</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