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0a14" w14:textId="0ac0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Дипломатиялық өкілдіктермен жұмыс жөніндегі ұйымды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16 наурыздағы № 132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дипломатиялық қызметi туралы" 2002 жылғы 7 наурыздағы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Сыртқы істер министрлігінің "Дипломатиялық сервис" шаруашылық жүргізу құқығындағы республикалық мемлекеттік кәсіпорны дипломатиялық өкілдіктермен жұмыс жөніндегі ұйым болып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