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3e86" w14:textId="72c3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"Ең төмен әлеуметтік стандарттың үлгілік нысанын бекіту туралы" Қазақстан Республикасы Үкіметінің 2015 жылғы 23 шілдедегі № 572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16 наурыздағы № 133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"Ең төмен әлеуметтік стандарттың үлгілік нысанын бекіту туралы" Қазақстан Республикасы Үкіметінің 2015 жылғы 23 шілдедегі № 572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