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a5e2d" w14:textId="48a5e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2022 жылғы 18 наурыздағы № 141 қаулысы.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 Үкіметінің кейбір шешімдерінің күші жойылды деп танылсын.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Смайылов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18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141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Үкіметінің күші жойылған кейбір шешімдерінің тізбесі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"Аэротүсірілім жұмыстарын жүргізуге рұқсаттарды тіркеу, есепке алу және беру қағидаларын бекіту туралы" Қазақстан Республикасы Үкіметінің 2003 жылғы 4 маусымдағы № 530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"Аэротүсірілім, геодезиялық және картографиялық жұмыстарды жүргізуді тіркеу, есепке алу және оларға рұқсаттар беру ережесін бекіту туралы" Қазақстан Республикасы Үкіметінің 2003 жылғы 4 маусымдағы № 530 қаулысына өзгерістер енгізу туралы Қазақстан Республикасы Үкіметінің 2012 жылғы 19 қаңтардағы 126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"Ғарышкерлікке кандидаттың, ғарышкердің жыл сайынғы профилактикалық тексерілуін, медициналық және санаторийлік-курорттық емделуін қамтамасыз ету қағидаларын бекіту туралы" Қазақстан Республикасы Үкіметінің 2012 жылғы 8 мамырдағы № 596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"Қазақстан Республикасы Үкіметінің "Аэротүсірілім жұмыстарын жүргізуге рұқсаттарды тіркеу, есепке алу және беру қағидаларын бекіту туралы" 2003 жылғы 4 маусымдағы № 530 және "Геодезиялық және картографиялық қызмет саласындағы мемлекеттiк қадағалауды жүзеге асыру ережесiн, Қазақстан Республикасы Ұлттық картографиялық-геодезиялық қорының құжаттарын қалыптастыру, жинау, сақтау және пайдалану ережесiн, Геодезиялық пункттерді қорғау туралы ереженi бекiту туралы" 2003 жылғы 23 маусымдағы № 593 қаулыларына өзгерістер енгізу туралы" Қазақстан Республикасы Үкіметінің 2012 жылғы 28 желтоқсандағы № 1730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"Ғарышкерлікке кандидаттың, ғарышкердің жыл сайынғы профилактикалық тексерілуін, медициналық және санаторийлік-курорттық емделуін қамтамасыз ету қағидаларын бекіту туралы" Қазақстан Республикасы Үкіметінің 2012 жылғы 8 мамырдағы № 596 қаулысына өзгеріс енгізу туралы" Қазақстан Республикасы Үкіметінің 2016 жылғы 18 наурыздағы № 150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"Аэротүсірілім жұмыстарын жүргізуге рұқсаттарды тіркеу, есепке алу және беру қағидаларын бекіту туралы" Қазақстан Республикасы Үкіметінің 2003 жылғы 4 маусымдағы № 530 қаулысына өзгеріс енгізу туралы" Қазақстан Республикасы Үкіметінің 2020 жылғы 8 сәуірдегі № 185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"Ғарышкерлікке кандидаттың, ғарышкердің жыл сайынғы профилактикалық тексерілуін, медициналық және санаторийлік-курорттық емделуін қамтамасыз ету қағидаларын бекіту туралы" Қазақстан Республикасы Үкіметінің 2012 жылғы 8 мамырдағы № 596 қаулысына өзгеріс енгізу туралы" Қазақстан Республикасы Үкіметінің 2021 жылғы 1 қыркүйектегі № 600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