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d534" w14:textId="401d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 және қоғамдық даму министрлігінің кейбір мәселелері туралы" Қазақстан Республикасы Үкіметінің 2019 жылғы 26 наурыздағы № 142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18 наурыздағы № 142 қаулысы. Күші жойылды - Қазақстан Республикасы Үкіметінің 2023 жылғы 4 қазандағы № 866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Ақпарат және қоғамдық даму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Ақпарат және қоғамдық даму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наурыздағы</w:t>
            </w:r>
            <w:r>
              <w:br/>
            </w:r>
            <w:r>
              <w:rPr>
                <w:rFonts w:ascii="Times New Roman"/>
                <w:b w:val="false"/>
                <w:i w:val="false"/>
                <w:color w:val="000000"/>
                <w:sz w:val="20"/>
              </w:rPr>
              <w:t>№ 142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наурыздағы</w:t>
            </w:r>
            <w:r>
              <w:br/>
            </w:r>
            <w:r>
              <w:rPr>
                <w:rFonts w:ascii="Times New Roman"/>
                <w:b w:val="false"/>
                <w:i w:val="false"/>
                <w:color w:val="000000"/>
                <w:sz w:val="20"/>
              </w:rPr>
              <w:t>№ 142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Қазақстан Республикасының Ақпарат және қоғамдық даму министрлігі туралы ереже</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 (бұдан әрі – Министрлік) ақпарат, мемлекет пен азаматтық қоғамның өзара іс-қимылы, діни қызмет, мемлекеттік жастар және отбасы саясаты, қоғамдық сананы жаңғырту, қайырымдылық, волонтерлік қызмет, медиация, ішкі саяси тұрақтылықты қамтамасыз ету, конфессияаралық және этносаралық келісім, ақпаратқа қол жеткізу салаларындағы басшылықты, сондай-ақ заңнамада көзделген шектерде салааралық үйлестіруді және мемлекеттік реттеуді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Министрліктің мынадай ведомстволары бар:</w:t>
      </w:r>
    </w:p>
    <w:bookmarkEnd w:id="7"/>
    <w:bookmarkStart w:name="z14" w:id="8"/>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республикалық мемлекеттік мекемесі;</w:t>
      </w:r>
    </w:p>
    <w:bookmarkEnd w:id="8"/>
    <w:bookmarkStart w:name="z15" w:id="9"/>
    <w:p>
      <w:pPr>
        <w:spacing w:after="0"/>
        <w:ind w:left="0"/>
        <w:jc w:val="both"/>
      </w:pPr>
      <w:r>
        <w:rPr>
          <w:rFonts w:ascii="Times New Roman"/>
          <w:b w:val="false"/>
          <w:i w:val="false"/>
          <w:color w:val="000000"/>
          <w:sz w:val="28"/>
        </w:rPr>
        <w:t>
      2) "Қазақстан Республикасы Қоғамдық даму министрлігінің Азаматтық қоғам істері комитеті" республикалық мемлекеттік мекемесі;</w:t>
      </w:r>
    </w:p>
    <w:bookmarkEnd w:id="9"/>
    <w:bookmarkStart w:name="z16" w:id="10"/>
    <w:p>
      <w:pPr>
        <w:spacing w:after="0"/>
        <w:ind w:left="0"/>
        <w:jc w:val="both"/>
      </w:pPr>
      <w:r>
        <w:rPr>
          <w:rFonts w:ascii="Times New Roman"/>
          <w:b w:val="false"/>
          <w:i w:val="false"/>
          <w:color w:val="000000"/>
          <w:sz w:val="28"/>
        </w:rPr>
        <w:t>
      3) "Қазақстан Республикасы Қоғамдық даму министрлігінің Жастар және отбасы істері комитеті" республикалық мемлекеттік мекемесі;</w:t>
      </w:r>
    </w:p>
    <w:bookmarkEnd w:id="10"/>
    <w:bookmarkStart w:name="z17" w:id="11"/>
    <w:p>
      <w:pPr>
        <w:spacing w:after="0"/>
        <w:ind w:left="0"/>
        <w:jc w:val="both"/>
      </w:pPr>
      <w:r>
        <w:rPr>
          <w:rFonts w:ascii="Times New Roman"/>
          <w:b w:val="false"/>
          <w:i w:val="false"/>
          <w:color w:val="000000"/>
          <w:sz w:val="28"/>
        </w:rPr>
        <w:t>
      4) "Қазақстан Республикасы Қоғамдық даму министрлігінің Дін істері комитеті" республикалық мемлекеттік мекемесі;</w:t>
      </w:r>
    </w:p>
    <w:bookmarkEnd w:id="11"/>
    <w:bookmarkStart w:name="z18" w:id="12"/>
    <w:p>
      <w:pPr>
        <w:spacing w:after="0"/>
        <w:ind w:left="0"/>
        <w:jc w:val="both"/>
      </w:pPr>
      <w:r>
        <w:rPr>
          <w:rFonts w:ascii="Times New Roman"/>
          <w:b w:val="false"/>
          <w:i w:val="false"/>
          <w:color w:val="000000"/>
          <w:sz w:val="28"/>
        </w:rPr>
        <w:t>
      5) "Қазақстан Республикасы Ақпарат және қоғамдық даму министрлігінің Этносаралық қатынастарды дамыту комитеті" республикалық мемлекеттік мекемесі.</w:t>
      </w:r>
    </w:p>
    <w:bookmarkEnd w:id="12"/>
    <w:bookmarkStart w:name="z19" w:id="13"/>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5"/>
    <w:bookmarkStart w:name="z22" w:id="16"/>
    <w:p>
      <w:pPr>
        <w:spacing w:after="0"/>
        <w:ind w:left="0"/>
        <w:jc w:val="both"/>
      </w:pPr>
      <w:r>
        <w:rPr>
          <w:rFonts w:ascii="Times New Roman"/>
          <w:b w:val="false"/>
          <w:i w:val="false"/>
          <w:color w:val="000000"/>
          <w:sz w:val="28"/>
        </w:rPr>
        <w:t>
      6. Министрліктің, егер оған Қазақстан Республикасының заңнамасына сәйкес уәкілеттік берілсе, мемлекет атынан азаматтық-құқықтық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Министрліктің құрылымы мен штат санының лимитi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Министрліктің орналасқан жері: Қазақстан Республикасы, 010000, Нұр-Сұлтан қаласы, Есіл ауданы, Мәңгілік Ел даңғылы, 8-үй, № 15 кіреберіс.</w:t>
      </w:r>
    </w:p>
    <w:bookmarkEnd w:id="19"/>
    <w:bookmarkStart w:name="z26" w:id="20"/>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Министрліктің қызметiн қаржыландыру Қазақстан Республикасының заңнамасына сәйкес республикалық бюджеттен жүзеге асырылады.</w:t>
      </w:r>
    </w:p>
    <w:bookmarkEnd w:id="21"/>
    <w:bookmarkStart w:name="z28" w:id="22"/>
    <w:p>
      <w:pPr>
        <w:spacing w:after="0"/>
        <w:ind w:left="0"/>
        <w:jc w:val="both"/>
      </w:pPr>
      <w:r>
        <w:rPr>
          <w:rFonts w:ascii="Times New Roman"/>
          <w:b w:val="false"/>
          <w:i w:val="false"/>
          <w:color w:val="000000"/>
          <w:sz w:val="28"/>
        </w:rPr>
        <w:t>
      12. Министрлікке кәсiпкерлiк субъектiлерiмен Министрліктің өкілеттіктері болып табылатын мiндеттердi орындау тұрғысынан шарттық қатынастарға түсуіне тыйым салынады.</w:t>
      </w:r>
    </w:p>
    <w:bookmarkEnd w:id="22"/>
    <w:bookmarkStart w:name="z29" w:id="23"/>
    <w:p>
      <w:pPr>
        <w:spacing w:after="0"/>
        <w:ind w:left="0"/>
        <w:jc w:val="both"/>
      </w:pPr>
      <w:r>
        <w:rPr>
          <w:rFonts w:ascii="Times New Roman"/>
          <w:b w:val="false"/>
          <w:i w:val="false"/>
          <w:color w:val="000000"/>
          <w:sz w:val="28"/>
        </w:rPr>
        <w:t>
      Егер Министрлікке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белгіленбесе, мемлекеттік бюджетке жiберiледi.</w:t>
      </w:r>
    </w:p>
    <w:bookmarkEnd w:id="23"/>
    <w:bookmarkStart w:name="z30" w:id="24"/>
    <w:p>
      <w:pPr>
        <w:spacing w:after="0"/>
        <w:ind w:left="0"/>
        <w:jc w:val="left"/>
      </w:pPr>
      <w:r>
        <w:rPr>
          <w:rFonts w:ascii="Times New Roman"/>
          <w:b/>
          <w:i w:val="false"/>
          <w:color w:val="000000"/>
        </w:rPr>
        <w:t xml:space="preserve"> 2-тарау. Қазақстан Республикасы Ақпарат және қоғамдық даму министрлігінің міндеттері мен өкілеттіктері</w:t>
      </w:r>
    </w:p>
    <w:bookmarkEnd w:id="24"/>
    <w:bookmarkStart w:name="z31" w:id="25"/>
    <w:p>
      <w:pPr>
        <w:spacing w:after="0"/>
        <w:ind w:left="0"/>
        <w:jc w:val="both"/>
      </w:pPr>
      <w:r>
        <w:rPr>
          <w:rFonts w:ascii="Times New Roman"/>
          <w:b w:val="false"/>
          <w:i w:val="false"/>
          <w:color w:val="000000"/>
          <w:sz w:val="28"/>
        </w:rPr>
        <w:t>
      13. Міндеттері:</w:t>
      </w:r>
    </w:p>
    <w:bookmarkEnd w:id="25"/>
    <w:bookmarkStart w:name="z32" w:id="26"/>
    <w:p>
      <w:pPr>
        <w:spacing w:after="0"/>
        <w:ind w:left="0"/>
        <w:jc w:val="both"/>
      </w:pPr>
      <w:r>
        <w:rPr>
          <w:rFonts w:ascii="Times New Roman"/>
          <w:b w:val="false"/>
          <w:i w:val="false"/>
          <w:color w:val="000000"/>
          <w:sz w:val="28"/>
        </w:rPr>
        <w:t>
      мынадай салаларда мемлекеттік саясатты қалыптастыру:</w:t>
      </w:r>
    </w:p>
    <w:bookmarkEnd w:id="26"/>
    <w:bookmarkStart w:name="z33" w:id="27"/>
    <w:p>
      <w:pPr>
        <w:spacing w:after="0"/>
        <w:ind w:left="0"/>
        <w:jc w:val="both"/>
      </w:pPr>
      <w:r>
        <w:rPr>
          <w:rFonts w:ascii="Times New Roman"/>
          <w:b w:val="false"/>
          <w:i w:val="false"/>
          <w:color w:val="000000"/>
          <w:sz w:val="28"/>
        </w:rPr>
        <w:t>
      1) ақпарат;</w:t>
      </w:r>
    </w:p>
    <w:bookmarkEnd w:id="27"/>
    <w:bookmarkStart w:name="z34" w:id="28"/>
    <w:p>
      <w:pPr>
        <w:spacing w:after="0"/>
        <w:ind w:left="0"/>
        <w:jc w:val="both"/>
      </w:pPr>
      <w:r>
        <w:rPr>
          <w:rFonts w:ascii="Times New Roman"/>
          <w:b w:val="false"/>
          <w:i w:val="false"/>
          <w:color w:val="000000"/>
          <w:sz w:val="28"/>
        </w:rPr>
        <w:t>
      2) ақпаратқа қол жеткізу;</w:t>
      </w:r>
    </w:p>
    <w:bookmarkEnd w:id="28"/>
    <w:bookmarkStart w:name="z35" w:id="29"/>
    <w:p>
      <w:pPr>
        <w:spacing w:after="0"/>
        <w:ind w:left="0"/>
        <w:jc w:val="both"/>
      </w:pPr>
      <w:r>
        <w:rPr>
          <w:rFonts w:ascii="Times New Roman"/>
          <w:b w:val="false"/>
          <w:i w:val="false"/>
          <w:color w:val="000000"/>
          <w:sz w:val="28"/>
        </w:rPr>
        <w:t>
      3) балаларды олардың денсаулығына және дамуына зиян келтіретін ақпараттан қорғау;</w:t>
      </w:r>
    </w:p>
    <w:bookmarkEnd w:id="29"/>
    <w:bookmarkStart w:name="z36" w:id="30"/>
    <w:p>
      <w:pPr>
        <w:spacing w:after="0"/>
        <w:ind w:left="0"/>
        <w:jc w:val="both"/>
      </w:pPr>
      <w:r>
        <w:rPr>
          <w:rFonts w:ascii="Times New Roman"/>
          <w:b w:val="false"/>
          <w:i w:val="false"/>
          <w:color w:val="000000"/>
          <w:sz w:val="28"/>
        </w:rPr>
        <w:t>
      4) телерадио хабарларын тарату;</w:t>
      </w:r>
    </w:p>
    <w:bookmarkEnd w:id="30"/>
    <w:bookmarkStart w:name="z37" w:id="31"/>
    <w:p>
      <w:pPr>
        <w:spacing w:after="0"/>
        <w:ind w:left="0"/>
        <w:jc w:val="both"/>
      </w:pPr>
      <w:r>
        <w:rPr>
          <w:rFonts w:ascii="Times New Roman"/>
          <w:b w:val="false"/>
          <w:i w:val="false"/>
          <w:color w:val="000000"/>
          <w:sz w:val="28"/>
        </w:rPr>
        <w:t>
      5) бұқаралық ақпарат құралдары;</w:t>
      </w:r>
    </w:p>
    <w:bookmarkEnd w:id="31"/>
    <w:bookmarkStart w:name="z38" w:id="32"/>
    <w:p>
      <w:pPr>
        <w:spacing w:after="0"/>
        <w:ind w:left="0"/>
        <w:jc w:val="both"/>
      </w:pPr>
      <w:r>
        <w:rPr>
          <w:rFonts w:ascii="Times New Roman"/>
          <w:b w:val="false"/>
          <w:i w:val="false"/>
          <w:color w:val="000000"/>
          <w:sz w:val="28"/>
        </w:rPr>
        <w:t>
      6) діни қызмет;</w:t>
      </w:r>
    </w:p>
    <w:bookmarkEnd w:id="32"/>
    <w:bookmarkStart w:name="z39" w:id="33"/>
    <w:p>
      <w:pPr>
        <w:spacing w:after="0"/>
        <w:ind w:left="0"/>
        <w:jc w:val="both"/>
      </w:pPr>
      <w:r>
        <w:rPr>
          <w:rFonts w:ascii="Times New Roman"/>
          <w:b w:val="false"/>
          <w:i w:val="false"/>
          <w:color w:val="000000"/>
          <w:sz w:val="28"/>
        </w:rPr>
        <w:t>
      7) мемлекеттік жастар және отбасы саясаты;</w:t>
      </w:r>
    </w:p>
    <w:bookmarkEnd w:id="33"/>
    <w:bookmarkStart w:name="z40" w:id="34"/>
    <w:p>
      <w:pPr>
        <w:spacing w:after="0"/>
        <w:ind w:left="0"/>
        <w:jc w:val="both"/>
      </w:pPr>
      <w:r>
        <w:rPr>
          <w:rFonts w:ascii="Times New Roman"/>
          <w:b w:val="false"/>
          <w:i w:val="false"/>
          <w:color w:val="000000"/>
          <w:sz w:val="28"/>
        </w:rPr>
        <w:t>
      8) қоғамдық сананы жаңғырту;</w:t>
      </w:r>
    </w:p>
    <w:bookmarkEnd w:id="34"/>
    <w:bookmarkStart w:name="z41" w:id="35"/>
    <w:p>
      <w:pPr>
        <w:spacing w:after="0"/>
        <w:ind w:left="0"/>
        <w:jc w:val="both"/>
      </w:pPr>
      <w:r>
        <w:rPr>
          <w:rFonts w:ascii="Times New Roman"/>
          <w:b w:val="false"/>
          <w:i w:val="false"/>
          <w:color w:val="000000"/>
          <w:sz w:val="28"/>
        </w:rPr>
        <w:t>
      9) қайырымдылық;</w:t>
      </w:r>
    </w:p>
    <w:bookmarkEnd w:id="35"/>
    <w:bookmarkStart w:name="z42" w:id="36"/>
    <w:p>
      <w:pPr>
        <w:spacing w:after="0"/>
        <w:ind w:left="0"/>
        <w:jc w:val="both"/>
      </w:pPr>
      <w:r>
        <w:rPr>
          <w:rFonts w:ascii="Times New Roman"/>
          <w:b w:val="false"/>
          <w:i w:val="false"/>
          <w:color w:val="000000"/>
          <w:sz w:val="28"/>
        </w:rPr>
        <w:t>
      10) волонтерлік қызмет;</w:t>
      </w:r>
    </w:p>
    <w:bookmarkEnd w:id="36"/>
    <w:bookmarkStart w:name="z43" w:id="37"/>
    <w:p>
      <w:pPr>
        <w:spacing w:after="0"/>
        <w:ind w:left="0"/>
        <w:jc w:val="both"/>
      </w:pPr>
      <w:r>
        <w:rPr>
          <w:rFonts w:ascii="Times New Roman"/>
          <w:b w:val="false"/>
          <w:i w:val="false"/>
          <w:color w:val="000000"/>
          <w:sz w:val="28"/>
        </w:rPr>
        <w:t>
      11) медиация;</w:t>
      </w:r>
    </w:p>
    <w:bookmarkEnd w:id="37"/>
    <w:bookmarkStart w:name="z44" w:id="38"/>
    <w:p>
      <w:pPr>
        <w:spacing w:after="0"/>
        <w:ind w:left="0"/>
        <w:jc w:val="both"/>
      </w:pPr>
      <w:r>
        <w:rPr>
          <w:rFonts w:ascii="Times New Roman"/>
          <w:b w:val="false"/>
          <w:i w:val="false"/>
          <w:color w:val="000000"/>
          <w:sz w:val="28"/>
        </w:rPr>
        <w:t>
      12) ішкі саяси тұрақтылықты, конфессияаралық және этносаралық келісімді қамтамасыз ету;</w:t>
      </w:r>
    </w:p>
    <w:bookmarkEnd w:id="38"/>
    <w:bookmarkStart w:name="z45" w:id="39"/>
    <w:p>
      <w:pPr>
        <w:spacing w:after="0"/>
        <w:ind w:left="0"/>
        <w:jc w:val="both"/>
      </w:pPr>
      <w:r>
        <w:rPr>
          <w:rFonts w:ascii="Times New Roman"/>
          <w:b w:val="false"/>
          <w:i w:val="false"/>
          <w:color w:val="000000"/>
          <w:sz w:val="28"/>
        </w:rPr>
        <w:t>
      13) мемлекеттің, азаматтық қоғамның және қоғамдық кеңестердің өзара іс-қимылы;</w:t>
      </w:r>
    </w:p>
    <w:bookmarkEnd w:id="39"/>
    <w:bookmarkStart w:name="z46" w:id="40"/>
    <w:p>
      <w:pPr>
        <w:spacing w:after="0"/>
        <w:ind w:left="0"/>
        <w:jc w:val="both"/>
      </w:pPr>
      <w:r>
        <w:rPr>
          <w:rFonts w:ascii="Times New Roman"/>
          <w:b w:val="false"/>
          <w:i w:val="false"/>
          <w:color w:val="000000"/>
          <w:sz w:val="28"/>
        </w:rPr>
        <w:t>
      14) өз құзыреті шегінде Министрлікке жүктелген өзге де міндеттерді жүзеге асыру.</w:t>
      </w:r>
    </w:p>
    <w:bookmarkEnd w:id="40"/>
    <w:bookmarkStart w:name="z47" w:id="41"/>
    <w:p>
      <w:pPr>
        <w:spacing w:after="0"/>
        <w:ind w:left="0"/>
        <w:jc w:val="both"/>
      </w:pPr>
      <w:r>
        <w:rPr>
          <w:rFonts w:ascii="Times New Roman"/>
          <w:b w:val="false"/>
          <w:i w:val="false"/>
          <w:color w:val="000000"/>
          <w:sz w:val="28"/>
        </w:rPr>
        <w:t>
      14. Өкілеттіктері:</w:t>
      </w:r>
    </w:p>
    <w:bookmarkEnd w:id="41"/>
    <w:bookmarkStart w:name="z48" w:id="42"/>
    <w:p>
      <w:pPr>
        <w:spacing w:after="0"/>
        <w:ind w:left="0"/>
        <w:jc w:val="both"/>
      </w:pPr>
      <w:r>
        <w:rPr>
          <w:rFonts w:ascii="Times New Roman"/>
          <w:b w:val="false"/>
          <w:i w:val="false"/>
          <w:color w:val="000000"/>
          <w:sz w:val="28"/>
        </w:rPr>
        <w:t>
      1) құқықтары:</w:t>
      </w:r>
    </w:p>
    <w:bookmarkEnd w:id="42"/>
    <w:bookmarkStart w:name="z49" w:id="43"/>
    <w:p>
      <w:pPr>
        <w:spacing w:after="0"/>
        <w:ind w:left="0"/>
        <w:jc w:val="both"/>
      </w:pPr>
      <w:r>
        <w:rPr>
          <w:rFonts w:ascii="Times New Roman"/>
          <w:b w:val="false"/>
          <w:i w:val="false"/>
          <w:color w:val="000000"/>
          <w:sz w:val="28"/>
        </w:rPr>
        <w:t>
      өз құзыреті шегінде орындауға міндетті құқықтық актілерді қабылдау;</w:t>
      </w:r>
    </w:p>
    <w:bookmarkEnd w:id="43"/>
    <w:bookmarkStart w:name="z50" w:id="44"/>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заңнамада белгіленген тәртіппен қажетті ақпарат пен материалдарды сұрату және алу;</w:t>
      </w:r>
    </w:p>
    <w:bookmarkEnd w:id="44"/>
    <w:bookmarkStart w:name="z51" w:id="45"/>
    <w:p>
      <w:pPr>
        <w:spacing w:after="0"/>
        <w:ind w:left="0"/>
        <w:jc w:val="both"/>
      </w:pPr>
      <w:r>
        <w:rPr>
          <w:rFonts w:ascii="Times New Roman"/>
          <w:b w:val="false"/>
          <w:i w:val="false"/>
          <w:color w:val="000000"/>
          <w:sz w:val="28"/>
        </w:rPr>
        <w:t>
      Қазақстан Республикасының Президенті мен Үкіметіне Министрлік реттейтін салалардағы қызметті жетілдіру жөнінде ұсыныстар енгізу;</w:t>
      </w:r>
    </w:p>
    <w:bookmarkEnd w:id="45"/>
    <w:bookmarkStart w:name="z52" w:id="46"/>
    <w:p>
      <w:pPr>
        <w:spacing w:after="0"/>
        <w:ind w:left="0"/>
        <w:jc w:val="both"/>
      </w:pPr>
      <w:r>
        <w:rPr>
          <w:rFonts w:ascii="Times New Roman"/>
          <w:b w:val="false"/>
          <w:i w:val="false"/>
          <w:color w:val="000000"/>
          <w:sz w:val="28"/>
        </w:rPr>
        <w:t>
      Министрлік жанынан консультативтік-кеңесші органдар құру;</w:t>
      </w:r>
    </w:p>
    <w:bookmarkEnd w:id="46"/>
    <w:bookmarkStart w:name="z53" w:id="47"/>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сондай-ақ тиісті мемлекеттік органдардың бірлескен актілері негізінде олармен келісу бойынша басқа мемлекеттік органдармен, коммерциялық емес және халықаралық ұйымдармен өзара іс-қимыл жасау;</w:t>
      </w:r>
    </w:p>
    <w:bookmarkEnd w:id="47"/>
    <w:bookmarkStart w:name="z54" w:id="48"/>
    <w:p>
      <w:pPr>
        <w:spacing w:after="0"/>
        <w:ind w:left="0"/>
        <w:jc w:val="both"/>
      </w:pPr>
      <w:r>
        <w:rPr>
          <w:rFonts w:ascii="Times New Roman"/>
          <w:b w:val="false"/>
          <w:i w:val="false"/>
          <w:color w:val="000000"/>
          <w:sz w:val="28"/>
        </w:rPr>
        <w:t>
      сотқа жүгіну;</w:t>
      </w:r>
    </w:p>
    <w:bookmarkEnd w:id="48"/>
    <w:bookmarkStart w:name="z55" w:id="49"/>
    <w:p>
      <w:pPr>
        <w:spacing w:after="0"/>
        <w:ind w:left="0"/>
        <w:jc w:val="both"/>
      </w:pPr>
      <w:r>
        <w:rPr>
          <w:rFonts w:ascii="Times New Roman"/>
          <w:b w:val="false"/>
          <w:i w:val="false"/>
          <w:color w:val="000000"/>
          <w:sz w:val="28"/>
        </w:rPr>
        <w:t>
      өзінің өкілеттіктері мен функцияларының бір бөлігін ведомствоға беру;</w:t>
      </w:r>
    </w:p>
    <w:bookmarkEnd w:id="49"/>
    <w:bookmarkStart w:name="z56" w:id="50"/>
    <w:p>
      <w:pPr>
        <w:spacing w:after="0"/>
        <w:ind w:left="0"/>
        <w:jc w:val="both"/>
      </w:pPr>
      <w:r>
        <w:rPr>
          <w:rFonts w:ascii="Times New Roman"/>
          <w:b w:val="false"/>
          <w:i w:val="false"/>
          <w:color w:val="000000"/>
          <w:sz w:val="28"/>
        </w:rPr>
        <w:t>
      Қазақстан Республикасының заңнамасына, Қазақстан Республикасының Президенті мен Үкіметінің актілеріне сәйкес өзге де құқықтарды жүзеге асыру;</w:t>
      </w:r>
    </w:p>
    <w:bookmarkEnd w:id="50"/>
    <w:bookmarkStart w:name="z57" w:id="51"/>
    <w:p>
      <w:pPr>
        <w:spacing w:after="0"/>
        <w:ind w:left="0"/>
        <w:jc w:val="both"/>
      </w:pPr>
      <w:r>
        <w:rPr>
          <w:rFonts w:ascii="Times New Roman"/>
          <w:b w:val="false"/>
          <w:i w:val="false"/>
          <w:color w:val="000000"/>
          <w:sz w:val="28"/>
        </w:rPr>
        <w:t>
      2) міндеттері:</w:t>
      </w:r>
    </w:p>
    <w:bookmarkEnd w:id="51"/>
    <w:bookmarkStart w:name="z58" w:id="52"/>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құқықтарын және заңмен қорғалатын мүдделерін сақтау;</w:t>
      </w:r>
    </w:p>
    <w:bookmarkEnd w:id="52"/>
    <w:bookmarkStart w:name="z59" w:id="5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белгiленген тәртiппен және мерзiмде жеке және заңды тұлғалардың өтiнiштерін қабылдау және қарау;</w:t>
      </w:r>
    </w:p>
    <w:bookmarkEnd w:id="53"/>
    <w:bookmarkStart w:name="z60" w:id="54"/>
    <w:p>
      <w:pPr>
        <w:spacing w:after="0"/>
        <w:ind w:left="0"/>
        <w:jc w:val="both"/>
      </w:pPr>
      <w:r>
        <w:rPr>
          <w:rFonts w:ascii="Times New Roman"/>
          <w:b w:val="false"/>
          <w:i w:val="false"/>
          <w:color w:val="000000"/>
          <w:sz w:val="28"/>
        </w:rPr>
        <w:t>
      Министрлікке жүктелген мақсаттар мен функцияларды іске асыруды қамтамасыз ету;</w:t>
      </w:r>
    </w:p>
    <w:bookmarkEnd w:id="54"/>
    <w:bookmarkStart w:name="z61" w:id="55"/>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қабылдау;</w:t>
      </w:r>
    </w:p>
    <w:bookmarkEnd w:id="55"/>
    <w:bookmarkStart w:name="z62" w:id="56"/>
    <w:p>
      <w:pPr>
        <w:spacing w:after="0"/>
        <w:ind w:left="0"/>
        <w:jc w:val="both"/>
      </w:pPr>
      <w:r>
        <w:rPr>
          <w:rFonts w:ascii="Times New Roman"/>
          <w:b w:val="false"/>
          <w:i w:val="false"/>
          <w:color w:val="000000"/>
          <w:sz w:val="28"/>
        </w:rPr>
        <w:t>
      Министрліктің құзыретіне жататын мәселелер бойынша қолданыстағы заңнаманы қолдану бойынша түсіндірмелер мен түсініктемелер беру;</w:t>
      </w:r>
    </w:p>
    <w:bookmarkEnd w:id="56"/>
    <w:bookmarkStart w:name="z63" w:id="57"/>
    <w:p>
      <w:pPr>
        <w:spacing w:after="0"/>
        <w:ind w:left="0"/>
        <w:jc w:val="both"/>
      </w:pPr>
      <w:r>
        <w:rPr>
          <w:rFonts w:ascii="Times New Roman"/>
          <w:b w:val="false"/>
          <w:i w:val="false"/>
          <w:color w:val="000000"/>
          <w:sz w:val="28"/>
        </w:rPr>
        <w:t>
      Министрліктің теңгеріміндегі мемлекеттік меншіктің сақталуын қамтамасыз ету;</w:t>
      </w:r>
    </w:p>
    <w:bookmarkEnd w:id="57"/>
    <w:bookmarkStart w:name="z64" w:id="58"/>
    <w:p>
      <w:pPr>
        <w:spacing w:after="0"/>
        <w:ind w:left="0"/>
        <w:jc w:val="both"/>
      </w:pPr>
      <w:r>
        <w:rPr>
          <w:rFonts w:ascii="Times New Roman"/>
          <w:b w:val="false"/>
          <w:i w:val="false"/>
          <w:color w:val="000000"/>
          <w:sz w:val="28"/>
        </w:rPr>
        <w:t>
      Министрлікке бөлінген бюджет қаражатын толық, уақтылы және тиімді пайдалануды қамтамасыз ету;</w:t>
      </w:r>
    </w:p>
    <w:bookmarkEnd w:id="58"/>
    <w:bookmarkStart w:name="z65" w:id="59"/>
    <w:p>
      <w:pPr>
        <w:spacing w:after="0"/>
        <w:ind w:left="0"/>
        <w:jc w:val="both"/>
      </w:pPr>
      <w:r>
        <w:rPr>
          <w:rFonts w:ascii="Times New Roman"/>
          <w:b w:val="false"/>
          <w:i w:val="false"/>
          <w:color w:val="000000"/>
          <w:sz w:val="28"/>
        </w:rPr>
        <w:t>
      Қазақстан Республикасының заңнамасына, Қазақстан Республикасының Президенті мен Үкіметінің актілеріне сәйкес өзге де міндеттерді жүзеге асыру.</w:t>
      </w:r>
    </w:p>
    <w:bookmarkEnd w:id="59"/>
    <w:bookmarkStart w:name="z66" w:id="60"/>
    <w:p>
      <w:pPr>
        <w:spacing w:after="0"/>
        <w:ind w:left="0"/>
        <w:jc w:val="both"/>
      </w:pPr>
      <w:r>
        <w:rPr>
          <w:rFonts w:ascii="Times New Roman"/>
          <w:b w:val="false"/>
          <w:i w:val="false"/>
          <w:color w:val="000000"/>
          <w:sz w:val="28"/>
        </w:rPr>
        <w:t>
      15. Функциялары:</w:t>
      </w:r>
    </w:p>
    <w:bookmarkEnd w:id="60"/>
    <w:bookmarkStart w:name="z67" w:id="61"/>
    <w:p>
      <w:pPr>
        <w:spacing w:after="0"/>
        <w:ind w:left="0"/>
        <w:jc w:val="both"/>
      </w:pPr>
      <w:r>
        <w:rPr>
          <w:rFonts w:ascii="Times New Roman"/>
          <w:b w:val="false"/>
          <w:i w:val="false"/>
          <w:color w:val="000000"/>
          <w:sz w:val="28"/>
        </w:rPr>
        <w:t>
      1)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bookmarkEnd w:id="61"/>
    <w:bookmarkStart w:name="z68" w:id="62"/>
    <w:p>
      <w:pPr>
        <w:spacing w:after="0"/>
        <w:ind w:left="0"/>
        <w:jc w:val="both"/>
      </w:pPr>
      <w:r>
        <w:rPr>
          <w:rFonts w:ascii="Times New Roman"/>
          <w:b w:val="false"/>
          <w:i w:val="false"/>
          <w:color w:val="000000"/>
          <w:sz w:val="28"/>
        </w:rPr>
        <w:t>
      2) Қазақстан Республикасының заңнамасында белгіленген құзыреті шегінде терроризмге қарсы іс-қимылды жүзеге асыру;</w:t>
      </w:r>
    </w:p>
    <w:bookmarkEnd w:id="62"/>
    <w:bookmarkStart w:name="z69" w:id="63"/>
    <w:p>
      <w:pPr>
        <w:spacing w:after="0"/>
        <w:ind w:left="0"/>
        <w:jc w:val="both"/>
      </w:pPr>
      <w:r>
        <w:rPr>
          <w:rFonts w:ascii="Times New Roman"/>
          <w:b w:val="false"/>
          <w:i w:val="false"/>
          <w:color w:val="000000"/>
          <w:sz w:val="28"/>
        </w:rPr>
        <w:t>
      3) Қазақстан Республикасының заңнамасына сәйкес соттарға талап қоюды беру;</w:t>
      </w:r>
    </w:p>
    <w:bookmarkEnd w:id="63"/>
    <w:bookmarkStart w:name="z70" w:id="64"/>
    <w:p>
      <w:pPr>
        <w:spacing w:after="0"/>
        <w:ind w:left="0"/>
        <w:jc w:val="both"/>
      </w:pPr>
      <w:r>
        <w:rPr>
          <w:rFonts w:ascii="Times New Roman"/>
          <w:b w:val="false"/>
          <w:i w:val="false"/>
          <w:color w:val="000000"/>
          <w:sz w:val="28"/>
        </w:rPr>
        <w:t>
      4) реттелетін салаларда кадрларға қажеттілікті айқындау;</w:t>
      </w:r>
    </w:p>
    <w:bookmarkEnd w:id="64"/>
    <w:bookmarkStart w:name="z71" w:id="65"/>
    <w:p>
      <w:pPr>
        <w:spacing w:after="0"/>
        <w:ind w:left="0"/>
        <w:jc w:val="both"/>
      </w:pPr>
      <w:r>
        <w:rPr>
          <w:rFonts w:ascii="Times New Roman"/>
          <w:b w:val="false"/>
          <w:i w:val="false"/>
          <w:color w:val="000000"/>
          <w:sz w:val="28"/>
        </w:rPr>
        <w:t>
      5) Қазақстан Республикасы Үкіметінің шешімі бойынша акциялардың мемлекеттік пакетін (жарғылық капиталға қатысу үлестерін) иелену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65"/>
    <w:bookmarkStart w:name="z72" w:id="66"/>
    <w:p>
      <w:pPr>
        <w:spacing w:after="0"/>
        <w:ind w:left="0"/>
        <w:jc w:val="both"/>
      </w:pPr>
      <w:r>
        <w:rPr>
          <w:rFonts w:ascii="Times New Roman"/>
          <w:b w:val="false"/>
          <w:i w:val="false"/>
          <w:color w:val="000000"/>
          <w:sz w:val="28"/>
        </w:rPr>
        <w:t>
      6) Қазақстан Республикасының бірыңғай ақпараттық кеңістігін қалыптастыруды, дамытуды және қауіпсіздігін қамтамасыз етуді жүзеге асыру, сондай-ақ ақпараттық кеңістіктің қауіпсіздігін қамтамасыз ету жөніндегі қызметті ведомствоаралық үйлестіру;</w:t>
      </w:r>
    </w:p>
    <w:bookmarkEnd w:id="66"/>
    <w:bookmarkStart w:name="z73" w:id="67"/>
    <w:p>
      <w:pPr>
        <w:spacing w:after="0"/>
        <w:ind w:left="0"/>
        <w:jc w:val="both"/>
      </w:pPr>
      <w:r>
        <w:rPr>
          <w:rFonts w:ascii="Times New Roman"/>
          <w:b w:val="false"/>
          <w:i w:val="false"/>
          <w:color w:val="000000"/>
          <w:sz w:val="28"/>
        </w:rPr>
        <w:t>
      7) қызметкерлерді жұмысқа қабылдау және ілгерілету кезінде гендерлік теңгерімді сақтау;</w:t>
      </w:r>
    </w:p>
    <w:bookmarkEnd w:id="67"/>
    <w:bookmarkStart w:name="z74" w:id="68"/>
    <w:p>
      <w:pPr>
        <w:spacing w:after="0"/>
        <w:ind w:left="0"/>
        <w:jc w:val="both"/>
      </w:pPr>
      <w:r>
        <w:rPr>
          <w:rFonts w:ascii="Times New Roman"/>
          <w:b w:val="false"/>
          <w:i w:val="false"/>
          <w:color w:val="000000"/>
          <w:sz w:val="28"/>
        </w:rPr>
        <w:t>
      8) Министрліктің құзыретіне жатқызылған қызмет салаларында салааралық үйлестіруді жүзеге асыру;</w:t>
      </w:r>
    </w:p>
    <w:bookmarkEnd w:id="68"/>
    <w:bookmarkStart w:name="z75" w:id="69"/>
    <w:p>
      <w:pPr>
        <w:spacing w:after="0"/>
        <w:ind w:left="0"/>
        <w:jc w:val="both"/>
      </w:pPr>
      <w:r>
        <w:rPr>
          <w:rFonts w:ascii="Times New Roman"/>
          <w:b w:val="false"/>
          <w:i w:val="false"/>
          <w:color w:val="000000"/>
          <w:sz w:val="28"/>
        </w:rPr>
        <w:t>
      9) Мемлекеттік ақпараттық саясат мәселелері жөніндегі республикалық комиссия туралы ережені және оның құрамын әзірлеу және бекіту;</w:t>
      </w:r>
    </w:p>
    <w:bookmarkEnd w:id="69"/>
    <w:bookmarkStart w:name="z76" w:id="70"/>
    <w:p>
      <w:pPr>
        <w:spacing w:after="0"/>
        <w:ind w:left="0"/>
        <w:jc w:val="both"/>
      </w:pPr>
      <w:r>
        <w:rPr>
          <w:rFonts w:ascii="Times New Roman"/>
          <w:b w:val="false"/>
          <w:i w:val="false"/>
          <w:color w:val="000000"/>
          <w:sz w:val="28"/>
        </w:rPr>
        <w:t>
      10) "Тұмар" және "Үркер" ұлттық сыйлықтарын беру тәртібін, олардың ақшалай сыйақы мөлшері мен номинациясын әзірлеу және бекіту;</w:t>
      </w:r>
    </w:p>
    <w:bookmarkEnd w:id="70"/>
    <w:bookmarkStart w:name="z77" w:id="71"/>
    <w:p>
      <w:pPr>
        <w:spacing w:after="0"/>
        <w:ind w:left="0"/>
        <w:jc w:val="both"/>
      </w:pPr>
      <w:r>
        <w:rPr>
          <w:rFonts w:ascii="Times New Roman"/>
          <w:b w:val="false"/>
          <w:i w:val="false"/>
          <w:color w:val="000000"/>
          <w:sz w:val="28"/>
        </w:rPr>
        <w:t>
      11) мемлекеттік ақпараттық саясат мәселелері жөніндегі өңірлік комиссиялар туралы үлгілік ережені әзірлеу және бекіту;</w:t>
      </w:r>
    </w:p>
    <w:bookmarkEnd w:id="71"/>
    <w:bookmarkStart w:name="z78" w:id="72"/>
    <w:p>
      <w:pPr>
        <w:spacing w:after="0"/>
        <w:ind w:left="0"/>
        <w:jc w:val="both"/>
      </w:pPr>
      <w:r>
        <w:rPr>
          <w:rFonts w:ascii="Times New Roman"/>
          <w:b w:val="false"/>
          <w:i w:val="false"/>
          <w:color w:val="000000"/>
          <w:sz w:val="28"/>
        </w:rPr>
        <w:t>
      12) денсаулық сақтау және жарнама саласындағы уәкілетті органдармен келісу бойынша саламатты өмір салтын дәріптеу жөніндегі әлеуметтік жарнаманы қалыптастыру және отандық телеарналарда орналастыру қағидаларын әзірлеу және бекіту;</w:t>
      </w:r>
    </w:p>
    <w:bookmarkEnd w:id="72"/>
    <w:bookmarkStart w:name="z79" w:id="73"/>
    <w:p>
      <w:pPr>
        <w:spacing w:after="0"/>
        <w:ind w:left="0"/>
        <w:jc w:val="both"/>
      </w:pPr>
      <w:r>
        <w:rPr>
          <w:rFonts w:ascii="Times New Roman"/>
          <w:b w:val="false"/>
          <w:i w:val="false"/>
          <w:color w:val="000000"/>
          <w:sz w:val="28"/>
        </w:rPr>
        <w:t>
      13) журналистерді аккредиттеу қағидаларын әзірлеу және бекіту;</w:t>
      </w:r>
    </w:p>
    <w:bookmarkEnd w:id="73"/>
    <w:bookmarkStart w:name="z80" w:id="74"/>
    <w:p>
      <w:pPr>
        <w:spacing w:after="0"/>
        <w:ind w:left="0"/>
        <w:jc w:val="both"/>
      </w:pPr>
      <w:r>
        <w:rPr>
          <w:rFonts w:ascii="Times New Roman"/>
          <w:b w:val="false"/>
          <w:i w:val="false"/>
          <w:color w:val="000000"/>
          <w:sz w:val="28"/>
        </w:rPr>
        <w:t>
      14)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әзірлеу және бекіту;</w:t>
      </w:r>
    </w:p>
    <w:bookmarkEnd w:id="74"/>
    <w:bookmarkStart w:name="z81" w:id="75"/>
    <w:p>
      <w:pPr>
        <w:spacing w:after="0"/>
        <w:ind w:left="0"/>
        <w:jc w:val="both"/>
      </w:pPr>
      <w:r>
        <w:rPr>
          <w:rFonts w:ascii="Times New Roman"/>
          <w:b w:val="false"/>
          <w:i w:val="false"/>
          <w:color w:val="000000"/>
          <w:sz w:val="28"/>
        </w:rPr>
        <w:t>
      15) міндетті теле-, радиоарналардың тізбесін қалыптастыру бойынша конкурс өткізу қағидаларын әзірлеу және бекіту;</w:t>
      </w:r>
    </w:p>
    <w:bookmarkEnd w:id="75"/>
    <w:bookmarkStart w:name="z82" w:id="76"/>
    <w:p>
      <w:pPr>
        <w:spacing w:after="0"/>
        <w:ind w:left="0"/>
        <w:jc w:val="both"/>
      </w:pPr>
      <w:r>
        <w:rPr>
          <w:rFonts w:ascii="Times New Roman"/>
          <w:b w:val="false"/>
          <w:i w:val="false"/>
          <w:color w:val="000000"/>
          <w:sz w:val="28"/>
        </w:rPr>
        <w:t>
      16) кәсіпкерлік жөніндегі уәкілетті органмен бірлесіп, Қазақстан Республикасының Кәсіпкерлік кодексіне сәйкес тексеру парақтарын, тәуекел дәрежесін бағалау өлшемшарттарын әзірлеу және бекіту;</w:t>
      </w:r>
    </w:p>
    <w:bookmarkEnd w:id="76"/>
    <w:bookmarkStart w:name="z83" w:id="77"/>
    <w:p>
      <w:pPr>
        <w:spacing w:after="0"/>
        <w:ind w:left="0"/>
        <w:jc w:val="both"/>
      </w:pPr>
      <w:r>
        <w:rPr>
          <w:rFonts w:ascii="Times New Roman"/>
          <w:b w:val="false"/>
          <w:i w:val="false"/>
          <w:color w:val="000000"/>
          <w:sz w:val="28"/>
        </w:rPr>
        <w:t>
      17)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 және бекіту;</w:t>
      </w:r>
    </w:p>
    <w:bookmarkEnd w:id="77"/>
    <w:bookmarkStart w:name="z84" w:id="78"/>
    <w:p>
      <w:pPr>
        <w:spacing w:after="0"/>
        <w:ind w:left="0"/>
        <w:jc w:val="both"/>
      </w:pPr>
      <w:r>
        <w:rPr>
          <w:rFonts w:ascii="Times New Roman"/>
          <w:b w:val="false"/>
          <w:i w:val="false"/>
          <w:color w:val="000000"/>
          <w:sz w:val="28"/>
        </w:rPr>
        <w:t>
      18) телерадио хабарларын тарату мақсаттары үшін жиіліктер белдеулерін, радиожиіліктерді (радиожиілік арналарын) бөлу қағидаларын әзірлеу және бекіту;</w:t>
      </w:r>
    </w:p>
    <w:bookmarkEnd w:id="78"/>
    <w:bookmarkStart w:name="z85" w:id="79"/>
    <w:p>
      <w:pPr>
        <w:spacing w:after="0"/>
        <w:ind w:left="0"/>
        <w:jc w:val="both"/>
      </w:pPr>
      <w:r>
        <w:rPr>
          <w:rFonts w:ascii="Times New Roman"/>
          <w:b w:val="false"/>
          <w:i w:val="false"/>
          <w:color w:val="000000"/>
          <w:sz w:val="28"/>
        </w:rPr>
        <w:t>
      19)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әзірлеу және бекіту;</w:t>
      </w:r>
    </w:p>
    <w:bookmarkEnd w:id="79"/>
    <w:bookmarkStart w:name="z86" w:id="80"/>
    <w:p>
      <w:pPr>
        <w:spacing w:after="0"/>
        <w:ind w:left="0"/>
        <w:jc w:val="both"/>
      </w:pPr>
      <w:r>
        <w:rPr>
          <w:rFonts w:ascii="Times New Roman"/>
          <w:b w:val="false"/>
          <w:i w:val="false"/>
          <w:color w:val="000000"/>
          <w:sz w:val="28"/>
        </w:rPr>
        <w:t>
      20) мерзімді баспасөз басылымдарының міндетті тегін даналарының электрондық архивін қалыптастыру қағидаларын әзірлеу және бекіту;</w:t>
      </w:r>
    </w:p>
    <w:bookmarkEnd w:id="80"/>
    <w:bookmarkStart w:name="z87" w:id="81"/>
    <w:p>
      <w:pPr>
        <w:spacing w:after="0"/>
        <w:ind w:left="0"/>
        <w:jc w:val="both"/>
      </w:pPr>
      <w:r>
        <w:rPr>
          <w:rFonts w:ascii="Times New Roman"/>
          <w:b w:val="false"/>
          <w:i w:val="false"/>
          <w:color w:val="000000"/>
          <w:sz w:val="28"/>
        </w:rPr>
        <w:t>
      21)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әзірлеу және бекіту;</w:t>
      </w:r>
    </w:p>
    <w:bookmarkEnd w:id="81"/>
    <w:bookmarkStart w:name="z88" w:id="82"/>
    <w:p>
      <w:pPr>
        <w:spacing w:after="0"/>
        <w:ind w:left="0"/>
        <w:jc w:val="both"/>
      </w:pPr>
      <w:r>
        <w:rPr>
          <w:rFonts w:ascii="Times New Roman"/>
          <w:b w:val="false"/>
          <w:i w:val="false"/>
          <w:color w:val="000000"/>
          <w:sz w:val="28"/>
        </w:rPr>
        <w:t>
      22)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әзірлеу және бекіту;</w:t>
      </w:r>
    </w:p>
    <w:bookmarkEnd w:id="82"/>
    <w:bookmarkStart w:name="z89" w:id="83"/>
    <w:p>
      <w:pPr>
        <w:spacing w:after="0"/>
        <w:ind w:left="0"/>
        <w:jc w:val="both"/>
      </w:pPr>
      <w:r>
        <w:rPr>
          <w:rFonts w:ascii="Times New Roman"/>
          <w:b w:val="false"/>
          <w:i w:val="false"/>
          <w:color w:val="000000"/>
          <w:sz w:val="28"/>
        </w:rPr>
        <w:t>
      23) міндетті теле-, радиоарналардың тізбесін әзірлеу және бекіту;</w:t>
      </w:r>
    </w:p>
    <w:bookmarkEnd w:id="83"/>
    <w:bookmarkStart w:name="z90" w:id="84"/>
    <w:p>
      <w:pPr>
        <w:spacing w:after="0"/>
        <w:ind w:left="0"/>
        <w:jc w:val="both"/>
      </w:pPr>
      <w:r>
        <w:rPr>
          <w:rFonts w:ascii="Times New Roman"/>
          <w:b w:val="false"/>
          <w:i w:val="false"/>
          <w:color w:val="000000"/>
          <w:sz w:val="28"/>
        </w:rPr>
        <w:t>
      24) ұлттық оператор тарататын еркін қолжетімді теле-, радиоарналардың тізбесін әзірлеу және бекіту;</w:t>
      </w:r>
    </w:p>
    <w:bookmarkEnd w:id="84"/>
    <w:bookmarkStart w:name="z91" w:id="85"/>
    <w:p>
      <w:pPr>
        <w:spacing w:after="0"/>
        <w:ind w:left="0"/>
        <w:jc w:val="both"/>
      </w:pPr>
      <w:r>
        <w:rPr>
          <w:rFonts w:ascii="Times New Roman"/>
          <w:b w:val="false"/>
          <w:i w:val="false"/>
          <w:color w:val="000000"/>
          <w:sz w:val="28"/>
        </w:rPr>
        <w:t>
      25) рұқсаттар және хабарламалар саласындағы уәкілетті органмен және ақпараттандыру саласындағы уәкілетті органмен келісу бойынша Қазақстан Республикасының аумағында таратылатын шетелдік мерзімді баспасөз басылымдарын есепке алуды жүзеге асыру қағидаларын әзірлеу және бекіту;</w:t>
      </w:r>
    </w:p>
    <w:bookmarkEnd w:id="85"/>
    <w:bookmarkStart w:name="z92" w:id="86"/>
    <w:p>
      <w:pPr>
        <w:spacing w:after="0"/>
        <w:ind w:left="0"/>
        <w:jc w:val="both"/>
      </w:pPr>
      <w:r>
        <w:rPr>
          <w:rFonts w:ascii="Times New Roman"/>
          <w:b w:val="false"/>
          <w:i w:val="false"/>
          <w:color w:val="000000"/>
          <w:sz w:val="28"/>
        </w:rPr>
        <w:t>
      26) республикалық деңгейде бұқаралық ақпарат құралдарында мемлекеттік ақпараттық саясатты жүргізу үшін сатып алынатын көрсетілетін қызметтердің құнын айқындау әдістемесін әзірлеу және бекіту;</w:t>
      </w:r>
    </w:p>
    <w:bookmarkEnd w:id="86"/>
    <w:bookmarkStart w:name="z93" w:id="87"/>
    <w:p>
      <w:pPr>
        <w:spacing w:after="0"/>
        <w:ind w:left="0"/>
        <w:jc w:val="both"/>
      </w:pPr>
      <w:r>
        <w:rPr>
          <w:rFonts w:ascii="Times New Roman"/>
          <w:b w:val="false"/>
          <w:i w:val="false"/>
          <w:color w:val="000000"/>
          <w:sz w:val="28"/>
        </w:rPr>
        <w:t>
      27) республикалық және өңірлік деңгейлерде мемлекеттік ақпараттық саясатты жүргізу жөніндегі мемлекеттік тапсырысты орналастыру қағидаларын әзірлеу және бекіту;</w:t>
      </w:r>
    </w:p>
    <w:bookmarkEnd w:id="87"/>
    <w:bookmarkStart w:name="z94" w:id="88"/>
    <w:p>
      <w:pPr>
        <w:spacing w:after="0"/>
        <w:ind w:left="0"/>
        <w:jc w:val="both"/>
      </w:pPr>
      <w:r>
        <w:rPr>
          <w:rFonts w:ascii="Times New Roman"/>
          <w:b w:val="false"/>
          <w:i w:val="false"/>
          <w:color w:val="000000"/>
          <w:sz w:val="28"/>
        </w:rPr>
        <w:t>
      28)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әзірлеу және бекіту;</w:t>
      </w:r>
    </w:p>
    <w:bookmarkEnd w:id="88"/>
    <w:bookmarkStart w:name="z95" w:id="89"/>
    <w:p>
      <w:pPr>
        <w:spacing w:after="0"/>
        <w:ind w:left="0"/>
        <w:jc w:val="both"/>
      </w:pPr>
      <w:r>
        <w:rPr>
          <w:rFonts w:ascii="Times New Roman"/>
          <w:b w:val="false"/>
          <w:i w:val="false"/>
          <w:color w:val="000000"/>
          <w:sz w:val="28"/>
        </w:rPr>
        <w:t>
      29) бұқаралық ақпарат құралдарымен өзара іс-қимыл жасау жөніндегі уәкілетті тұлға (бөлімше) туралы үлгілік ережені әзірлеу және бекіту;</w:t>
      </w:r>
    </w:p>
    <w:bookmarkEnd w:id="89"/>
    <w:bookmarkStart w:name="z96" w:id="90"/>
    <w:p>
      <w:pPr>
        <w:spacing w:after="0"/>
        <w:ind w:left="0"/>
        <w:jc w:val="both"/>
      </w:pPr>
      <w:r>
        <w:rPr>
          <w:rFonts w:ascii="Times New Roman"/>
          <w:b w:val="false"/>
          <w:i w:val="false"/>
          <w:color w:val="000000"/>
          <w:sz w:val="28"/>
        </w:rPr>
        <w:t>
      30) бұқаралық ақпарат құралдарымен өзара іс-қимыл жасау жөніндегі уәкілетті тұлғаның (бөлімшенің) бұқаралық ақпарат құралдары саласындағы уәкілетті органмен өзара іс-қимыл жасау қағидаларын әзірлеу және бекіту;</w:t>
      </w:r>
    </w:p>
    <w:bookmarkEnd w:id="90"/>
    <w:bookmarkStart w:name="z97" w:id="91"/>
    <w:p>
      <w:pPr>
        <w:spacing w:after="0"/>
        <w:ind w:left="0"/>
        <w:jc w:val="both"/>
      </w:pPr>
      <w:r>
        <w:rPr>
          <w:rFonts w:ascii="Times New Roman"/>
          <w:b w:val="false"/>
          <w:i w:val="false"/>
          <w:color w:val="000000"/>
          <w:sz w:val="28"/>
        </w:rPr>
        <w:t>
      31) белгілі бір аумақта халықтың тіршілік ету жағдайлары бұзылған кезде бұқаралық ақпарат құралдарына ресми хабарламалар беру қағидаларын әзірлеу және бекіту;</w:t>
      </w:r>
    </w:p>
    <w:bookmarkEnd w:id="91"/>
    <w:bookmarkStart w:name="z98" w:id="92"/>
    <w:p>
      <w:pPr>
        <w:spacing w:after="0"/>
        <w:ind w:left="0"/>
        <w:jc w:val="both"/>
      </w:pPr>
      <w:r>
        <w:rPr>
          <w:rFonts w:ascii="Times New Roman"/>
          <w:b w:val="false"/>
          <w:i w:val="false"/>
          <w:color w:val="000000"/>
          <w:sz w:val="28"/>
        </w:rPr>
        <w:t>
      32) цифрлық эфирлік телерадио хабарларын таратуға көшу тәртібі мен мерзімдерін айқындау;</w:t>
      </w:r>
    </w:p>
    <w:bookmarkEnd w:id="92"/>
    <w:bookmarkStart w:name="z99" w:id="93"/>
    <w:p>
      <w:pPr>
        <w:spacing w:after="0"/>
        <w:ind w:left="0"/>
        <w:jc w:val="both"/>
      </w:pPr>
      <w:r>
        <w:rPr>
          <w:rFonts w:ascii="Times New Roman"/>
          <w:b w:val="false"/>
          <w:i w:val="false"/>
          <w:color w:val="000000"/>
          <w:sz w:val="28"/>
        </w:rPr>
        <w:t>
      33) жас ерекшелігіне қарай жіктеудің ақпараттық өнімін беру қағидалары мен әдістемесін әзірлеу және бекіту;</w:t>
      </w:r>
    </w:p>
    <w:bookmarkEnd w:id="93"/>
    <w:bookmarkStart w:name="z100" w:id="94"/>
    <w:p>
      <w:pPr>
        <w:spacing w:after="0"/>
        <w:ind w:left="0"/>
        <w:jc w:val="both"/>
      </w:pPr>
      <w:r>
        <w:rPr>
          <w:rFonts w:ascii="Times New Roman"/>
          <w:b w:val="false"/>
          <w:i w:val="false"/>
          <w:color w:val="000000"/>
          <w:sz w:val="28"/>
        </w:rPr>
        <w:t>
      34) жас санатының белгісіне қойылатын талаптарды әзірлеу және бекіту;</w:t>
      </w:r>
    </w:p>
    <w:bookmarkEnd w:id="94"/>
    <w:bookmarkStart w:name="z101" w:id="95"/>
    <w:p>
      <w:pPr>
        <w:spacing w:after="0"/>
        <w:ind w:left="0"/>
        <w:jc w:val="both"/>
      </w:pPr>
      <w:r>
        <w:rPr>
          <w:rFonts w:ascii="Times New Roman"/>
          <w:b w:val="false"/>
          <w:i w:val="false"/>
          <w:color w:val="000000"/>
          <w:sz w:val="28"/>
        </w:rPr>
        <w:t>
      35) көпарналы хабар таратуда таралуына байланысты міндетті теле-, радиоарналардың санын айқындау;</w:t>
      </w:r>
    </w:p>
    <w:bookmarkEnd w:id="95"/>
    <w:bookmarkStart w:name="z102" w:id="96"/>
    <w:p>
      <w:pPr>
        <w:spacing w:after="0"/>
        <w:ind w:left="0"/>
        <w:jc w:val="both"/>
      </w:pPr>
      <w:r>
        <w:rPr>
          <w:rFonts w:ascii="Times New Roman"/>
          <w:b w:val="false"/>
          <w:i w:val="false"/>
          <w:color w:val="000000"/>
          <w:sz w:val="28"/>
        </w:rPr>
        <w:t>
      36) Қазақстан Республикасының аумағында таратылатын бұқаралық ақпарат құралдарына мониторинг жүргізу қағидаларын және оны есептеу әдістемесін әзірлеу және бекіту;</w:t>
      </w:r>
    </w:p>
    <w:bookmarkEnd w:id="96"/>
    <w:bookmarkStart w:name="z103" w:id="97"/>
    <w:p>
      <w:pPr>
        <w:spacing w:after="0"/>
        <w:ind w:left="0"/>
        <w:jc w:val="both"/>
      </w:pPr>
      <w:r>
        <w:rPr>
          <w:rFonts w:ascii="Times New Roman"/>
          <w:b w:val="false"/>
          <w:i w:val="false"/>
          <w:color w:val="000000"/>
          <w:sz w:val="28"/>
        </w:rPr>
        <w:t>
      37) міндетті теле-, радиоарналарда әлеуметтік жарнаманы қалыптастыру және орналастыру қағидаларын әзірлеу және бекіту;</w:t>
      </w:r>
    </w:p>
    <w:bookmarkEnd w:id="97"/>
    <w:bookmarkStart w:name="z104" w:id="98"/>
    <w:p>
      <w:pPr>
        <w:spacing w:after="0"/>
        <w:ind w:left="0"/>
        <w:jc w:val="both"/>
      </w:pPr>
      <w:r>
        <w:rPr>
          <w:rFonts w:ascii="Times New Roman"/>
          <w:b w:val="false"/>
          <w:i w:val="false"/>
          <w:color w:val="000000"/>
          <w:sz w:val="28"/>
        </w:rPr>
        <w:t>
      38) Ақпаратқа қол жеткізу мәселелері жөніндегі комиссия туралы ережені әзірлеу;</w:t>
      </w:r>
    </w:p>
    <w:bookmarkEnd w:id="98"/>
    <w:bookmarkStart w:name="z105" w:id="99"/>
    <w:p>
      <w:pPr>
        <w:spacing w:after="0"/>
        <w:ind w:left="0"/>
        <w:jc w:val="both"/>
      </w:pPr>
      <w:r>
        <w:rPr>
          <w:rFonts w:ascii="Times New Roman"/>
          <w:b w:val="false"/>
          <w:i w:val="false"/>
          <w:color w:val="000000"/>
          <w:sz w:val="28"/>
        </w:rPr>
        <w:t>
      39) Ақпаратқа қол жеткізу мәселелері жөніндегі комиссияның жұмысын ұйымдастыру және оның құрамын бекіту;</w:t>
      </w:r>
    </w:p>
    <w:bookmarkEnd w:id="99"/>
    <w:bookmarkStart w:name="z106" w:id="100"/>
    <w:p>
      <w:pPr>
        <w:spacing w:after="0"/>
        <w:ind w:left="0"/>
        <w:jc w:val="both"/>
      </w:pPr>
      <w:r>
        <w:rPr>
          <w:rFonts w:ascii="Times New Roman"/>
          <w:b w:val="false"/>
          <w:i w:val="false"/>
          <w:color w:val="000000"/>
          <w:sz w:val="28"/>
        </w:rPr>
        <w:t>
      40) ақпаратқа қол жеткізу саласындағы мемлекеттік органдардың қызметін мониторингтеу мен ведомствоаралық үйлестіруді жүзеге асыру;</w:t>
      </w:r>
    </w:p>
    <w:bookmarkEnd w:id="100"/>
    <w:bookmarkStart w:name="z107" w:id="101"/>
    <w:p>
      <w:pPr>
        <w:spacing w:after="0"/>
        <w:ind w:left="0"/>
        <w:jc w:val="both"/>
      </w:pPr>
      <w:r>
        <w:rPr>
          <w:rFonts w:ascii="Times New Roman"/>
          <w:b w:val="false"/>
          <w:i w:val="false"/>
          <w:color w:val="000000"/>
          <w:sz w:val="28"/>
        </w:rPr>
        <w:t>
      41) ақпарат иеленушілерге ақпаратқа қол жеткізу мәселелері бойынша практикалық және әдістемелік көмек көрсету;</w:t>
      </w:r>
    </w:p>
    <w:bookmarkEnd w:id="101"/>
    <w:bookmarkStart w:name="z108" w:id="102"/>
    <w:p>
      <w:pPr>
        <w:spacing w:after="0"/>
        <w:ind w:left="0"/>
        <w:jc w:val="both"/>
      </w:pPr>
      <w:r>
        <w:rPr>
          <w:rFonts w:ascii="Times New Roman"/>
          <w:b w:val="false"/>
          <w:i w:val="false"/>
          <w:color w:val="000000"/>
          <w:sz w:val="28"/>
        </w:rPr>
        <w:t>
      42) ақпарат иеленушілермен және пайдаланушылармен ақпаратқа қол жеткізу мәселелері бойынша өзара іс-қимыл жасау;</w:t>
      </w:r>
    </w:p>
    <w:bookmarkEnd w:id="102"/>
    <w:bookmarkStart w:name="z109" w:id="103"/>
    <w:p>
      <w:pPr>
        <w:spacing w:after="0"/>
        <w:ind w:left="0"/>
        <w:jc w:val="both"/>
      </w:pPr>
      <w:r>
        <w:rPr>
          <w:rFonts w:ascii="Times New Roman"/>
          <w:b w:val="false"/>
          <w:i w:val="false"/>
          <w:color w:val="000000"/>
          <w:sz w:val="28"/>
        </w:rPr>
        <w:t>
      43) ақпараттандыру саласындағы уәкілетті органмен келісу бойынша ашық деректердің интернет-порталында ақпаратты орналастыру қағидаларын әзірлеу және бекіту;</w:t>
      </w:r>
    </w:p>
    <w:bookmarkEnd w:id="103"/>
    <w:bookmarkStart w:name="z110" w:id="104"/>
    <w:p>
      <w:pPr>
        <w:spacing w:after="0"/>
        <w:ind w:left="0"/>
        <w:jc w:val="both"/>
      </w:pPr>
      <w:r>
        <w:rPr>
          <w:rFonts w:ascii="Times New Roman"/>
          <w:b w:val="false"/>
          <w:i w:val="false"/>
          <w:color w:val="000000"/>
          <w:sz w:val="28"/>
        </w:rPr>
        <w:t>
      44) ақпараттандыру саласындағы уәкілетті органмен, мемлекеттік жоспарлау 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әзірлеу және бекіту;</w:t>
      </w:r>
    </w:p>
    <w:bookmarkEnd w:id="104"/>
    <w:bookmarkStart w:name="z111" w:id="105"/>
    <w:p>
      <w:pPr>
        <w:spacing w:after="0"/>
        <w:ind w:left="0"/>
        <w:jc w:val="both"/>
      </w:pPr>
      <w:r>
        <w:rPr>
          <w:rFonts w:ascii="Times New Roman"/>
          <w:b w:val="false"/>
          <w:i w:val="false"/>
          <w:color w:val="000000"/>
          <w:sz w:val="28"/>
        </w:rPr>
        <w:t>
      45) Республикалық бюджеттің атқарылуын бақылау жөніндегі есеп комитетімен және ақпараттандыру саласындағы уәкілетті органмен келісу бойынша мемлекеттік органдар қызметінің тиімділігін бағалау интернет-порталында ақпаратты орналастыру қағидаларын әзірлеу және бекіту;</w:t>
      </w:r>
    </w:p>
    <w:bookmarkEnd w:id="105"/>
    <w:bookmarkStart w:name="z112" w:id="106"/>
    <w:p>
      <w:pPr>
        <w:spacing w:after="0"/>
        <w:ind w:left="0"/>
        <w:jc w:val="both"/>
      </w:pPr>
      <w:r>
        <w:rPr>
          <w:rFonts w:ascii="Times New Roman"/>
          <w:b w:val="false"/>
          <w:i w:val="false"/>
          <w:color w:val="000000"/>
          <w:sz w:val="28"/>
        </w:rPr>
        <w:t>
      46) ақпараттандыру саласындағы уәкілетті органмен келісу бойынша ашық диалог интернет-порталында жұмыс істеу қағидаларын әзірлеу және бекіту;</w:t>
      </w:r>
    </w:p>
    <w:bookmarkEnd w:id="106"/>
    <w:bookmarkStart w:name="z113" w:id="107"/>
    <w:p>
      <w:pPr>
        <w:spacing w:after="0"/>
        <w:ind w:left="0"/>
        <w:jc w:val="both"/>
      </w:pPr>
      <w:r>
        <w:rPr>
          <w:rFonts w:ascii="Times New Roman"/>
          <w:b w:val="false"/>
          <w:i w:val="false"/>
          <w:color w:val="000000"/>
          <w:sz w:val="28"/>
        </w:rPr>
        <w:t>
      47) мемлекеттік органдардың ашық деректердің интернет-порталында орналастырылатын ашық деректерінің бірыңғай тізбесін әзірлеу;</w:t>
      </w:r>
    </w:p>
    <w:bookmarkEnd w:id="107"/>
    <w:bookmarkStart w:name="z114" w:id="108"/>
    <w:p>
      <w:pPr>
        <w:spacing w:after="0"/>
        <w:ind w:left="0"/>
        <w:jc w:val="both"/>
      </w:pPr>
      <w:r>
        <w:rPr>
          <w:rFonts w:ascii="Times New Roman"/>
          <w:b w:val="false"/>
          <w:i w:val="false"/>
          <w:color w:val="000000"/>
          <w:sz w:val="28"/>
        </w:rPr>
        <w:t>
      48) жыл сайын, 1 сәуірден кешіктірмей, Қазақстан Республикасының Үкіметіне Қазақстан Республикасында ақпаратқа қол жеткізу саласының жай-күйі туралы жылдық есептің жобасын жіберу;</w:t>
      </w:r>
    </w:p>
    <w:bookmarkEnd w:id="108"/>
    <w:bookmarkStart w:name="z115" w:id="109"/>
    <w:p>
      <w:pPr>
        <w:spacing w:after="0"/>
        <w:ind w:left="0"/>
        <w:jc w:val="both"/>
      </w:pPr>
      <w:r>
        <w:rPr>
          <w:rFonts w:ascii="Times New Roman"/>
          <w:b w:val="false"/>
          <w:i w:val="false"/>
          <w:color w:val="000000"/>
          <w:sz w:val="28"/>
        </w:rPr>
        <w:t>
      49) Қазақстан Республикасында ақпаратқа қол жеткізу саласының жай-күйі туралы жылдық есепті өзінің интернет-ресурсында орналастыру;</w:t>
      </w:r>
    </w:p>
    <w:bookmarkEnd w:id="109"/>
    <w:bookmarkStart w:name="z116" w:id="110"/>
    <w:p>
      <w:pPr>
        <w:spacing w:after="0"/>
        <w:ind w:left="0"/>
        <w:jc w:val="both"/>
      </w:pPr>
      <w:r>
        <w:rPr>
          <w:rFonts w:ascii="Times New Roman"/>
          <w:b w:val="false"/>
          <w:i w:val="false"/>
          <w:color w:val="000000"/>
          <w:sz w:val="28"/>
        </w:rPr>
        <w:t>
      50)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жасауға немесе басып шығаруға жұмсалатын нақты шығындарды төлеуден босату тәртібін әзірлеу;</w:t>
      </w:r>
    </w:p>
    <w:bookmarkEnd w:id="110"/>
    <w:bookmarkStart w:name="z117" w:id="111"/>
    <w:p>
      <w:pPr>
        <w:spacing w:after="0"/>
        <w:ind w:left="0"/>
        <w:jc w:val="both"/>
      </w:pPr>
      <w:r>
        <w:rPr>
          <w:rFonts w:ascii="Times New Roman"/>
          <w:b w:val="false"/>
          <w:i w:val="false"/>
          <w:color w:val="000000"/>
          <w:sz w:val="28"/>
        </w:rPr>
        <w:t>
      51) жұмылдыру дайындығы мен жұмылдыру саласындағы Қазақстан Республикасының заңдары мен өзге де нормативтік құқықтық актілерінің сақталуын қамтамасыз ету;</w:t>
      </w:r>
    </w:p>
    <w:bookmarkEnd w:id="111"/>
    <w:bookmarkStart w:name="z118" w:id="112"/>
    <w:p>
      <w:pPr>
        <w:spacing w:after="0"/>
        <w:ind w:left="0"/>
        <w:jc w:val="both"/>
      </w:pPr>
      <w:r>
        <w:rPr>
          <w:rFonts w:ascii="Times New Roman"/>
          <w:b w:val="false"/>
          <w:i w:val="false"/>
          <w:color w:val="000000"/>
          <w:sz w:val="28"/>
        </w:rPr>
        <w:t>
      52) Қазақстан Республикасының азаматтық қорғау саласындағы нормативтік құқықтық актілерінің орындалуын қамтамасыз ету;</w:t>
      </w:r>
    </w:p>
    <w:bookmarkEnd w:id="112"/>
    <w:bookmarkStart w:name="z119" w:id="113"/>
    <w:p>
      <w:pPr>
        <w:spacing w:after="0"/>
        <w:ind w:left="0"/>
        <w:jc w:val="both"/>
      </w:pPr>
      <w:r>
        <w:rPr>
          <w:rFonts w:ascii="Times New Roman"/>
          <w:b w:val="false"/>
          <w:i w:val="false"/>
          <w:color w:val="000000"/>
          <w:sz w:val="28"/>
        </w:rPr>
        <w:t>
      53) халықаралық шарттардан туындайтын Қазақстан Республикасы міндеттемелерінің орындалуын және құқықтарының жүзеге асырылуын қамтамасыз ету, сондай-ақ халықаралық шарттарға басқа да қатысушылардың өз міндеттемелерін орындауын қадағалау;</w:t>
      </w:r>
    </w:p>
    <w:bookmarkEnd w:id="113"/>
    <w:bookmarkStart w:name="z120" w:id="114"/>
    <w:p>
      <w:pPr>
        <w:spacing w:after="0"/>
        <w:ind w:left="0"/>
        <w:jc w:val="both"/>
      </w:pPr>
      <w:r>
        <w:rPr>
          <w:rFonts w:ascii="Times New Roman"/>
          <w:b w:val="false"/>
          <w:i w:val="false"/>
          <w:color w:val="000000"/>
          <w:sz w:val="28"/>
        </w:rPr>
        <w:t>
      54) Министрлік жасасу туралы ұсыныс енгізген, сондай-ақ Министрліктің құзыретіне жататын мәселелер бойынша бұрын жасалған халықаралық шарттар бойынша тұрақты негізде халықаралық шарттар мониторингін жүргізу;</w:t>
      </w:r>
    </w:p>
    <w:bookmarkEnd w:id="114"/>
    <w:bookmarkStart w:name="z121" w:id="115"/>
    <w:p>
      <w:pPr>
        <w:spacing w:after="0"/>
        <w:ind w:left="0"/>
        <w:jc w:val="both"/>
      </w:pPr>
      <w:r>
        <w:rPr>
          <w:rFonts w:ascii="Times New Roman"/>
          <w:b w:val="false"/>
          <w:i w:val="false"/>
          <w:color w:val="000000"/>
          <w:sz w:val="28"/>
        </w:rPr>
        <w:t>
      55) Министрліктің құзыретіне жататын мәселелер бойынша халықаралық ынтымақтастықты жүзеге асыру, сондай-ақ Министрлік реттейтін келісімдерді, меморандумдар мен шарттарды, оның ішінде халықаралық шарттарды әзірлеу және жасасу;</w:t>
      </w:r>
    </w:p>
    <w:bookmarkEnd w:id="115"/>
    <w:bookmarkStart w:name="z122" w:id="116"/>
    <w:p>
      <w:pPr>
        <w:spacing w:after="0"/>
        <w:ind w:left="0"/>
        <w:jc w:val="both"/>
      </w:pPr>
      <w:r>
        <w:rPr>
          <w:rFonts w:ascii="Times New Roman"/>
          <w:b w:val="false"/>
          <w:i w:val="false"/>
          <w:color w:val="000000"/>
          <w:sz w:val="28"/>
        </w:rPr>
        <w:t>
      56) өз құзыреті шегінде ведомстволық бағынысты ұйымдардың ұлттық қауіпсіздікті қамтамасыз ету жөніндегі іс-шараларды жоспарлау және өткізу жөніндегі қызметіне басшылық жасау;</w:t>
      </w:r>
    </w:p>
    <w:bookmarkEnd w:id="116"/>
    <w:bookmarkStart w:name="z123" w:id="117"/>
    <w:p>
      <w:pPr>
        <w:spacing w:after="0"/>
        <w:ind w:left="0"/>
        <w:jc w:val="both"/>
      </w:pPr>
      <w:r>
        <w:rPr>
          <w:rFonts w:ascii="Times New Roman"/>
          <w:b w:val="false"/>
          <w:i w:val="false"/>
          <w:color w:val="000000"/>
          <w:sz w:val="28"/>
        </w:rPr>
        <w:t>
      57) Министрлік реттейтін салаларда жергілікті атқарушы органдарды үйлестіруді және оларға әдістемелік басшылық жасауды жүзеге асыру;</w:t>
      </w:r>
    </w:p>
    <w:bookmarkEnd w:id="117"/>
    <w:bookmarkStart w:name="z124" w:id="118"/>
    <w:p>
      <w:pPr>
        <w:spacing w:after="0"/>
        <w:ind w:left="0"/>
        <w:jc w:val="both"/>
      </w:pPr>
      <w:r>
        <w:rPr>
          <w:rFonts w:ascii="Times New Roman"/>
          <w:b w:val="false"/>
          <w:i w:val="false"/>
          <w:color w:val="000000"/>
          <w:sz w:val="28"/>
        </w:rPr>
        <w:t>
      58) Министрліктің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өзара іс-қимыл жасау;</w:t>
      </w:r>
    </w:p>
    <w:bookmarkEnd w:id="118"/>
    <w:bookmarkStart w:name="z125" w:id="119"/>
    <w:p>
      <w:pPr>
        <w:spacing w:after="0"/>
        <w:ind w:left="0"/>
        <w:jc w:val="both"/>
      </w:pPr>
      <w:r>
        <w:rPr>
          <w:rFonts w:ascii="Times New Roman"/>
          <w:b w:val="false"/>
          <w:i w:val="false"/>
          <w:color w:val="000000"/>
          <w:sz w:val="28"/>
        </w:rPr>
        <w:t>
      59) Министрлік реттейтін салалардағы нормативтік құқықтық актілерді әзірлеу, келісу және бекіту;</w:t>
      </w:r>
    </w:p>
    <w:bookmarkEnd w:id="119"/>
    <w:bookmarkStart w:name="z126" w:id="120"/>
    <w:p>
      <w:pPr>
        <w:spacing w:after="0"/>
        <w:ind w:left="0"/>
        <w:jc w:val="both"/>
      </w:pPr>
      <w:r>
        <w:rPr>
          <w:rFonts w:ascii="Times New Roman"/>
          <w:b w:val="false"/>
          <w:i w:val="false"/>
          <w:color w:val="000000"/>
          <w:sz w:val="28"/>
        </w:rPr>
        <w:t>
      60) Министрліктің даму жоспарын бекіту;</w:t>
      </w:r>
    </w:p>
    <w:bookmarkEnd w:id="120"/>
    <w:bookmarkStart w:name="z127" w:id="121"/>
    <w:p>
      <w:pPr>
        <w:spacing w:after="0"/>
        <w:ind w:left="0"/>
        <w:jc w:val="both"/>
      </w:pPr>
      <w:r>
        <w:rPr>
          <w:rFonts w:ascii="Times New Roman"/>
          <w:b w:val="false"/>
          <w:i w:val="false"/>
          <w:color w:val="000000"/>
          <w:sz w:val="28"/>
        </w:rPr>
        <w:t>
      61) Министрліктің құзыретіне жататын мәселелер бойынша стратегиялық және бағдарламалық құжаттарды әзірлеу;</w:t>
      </w:r>
    </w:p>
    <w:bookmarkEnd w:id="121"/>
    <w:bookmarkStart w:name="z128" w:id="122"/>
    <w:p>
      <w:pPr>
        <w:spacing w:after="0"/>
        <w:ind w:left="0"/>
        <w:jc w:val="both"/>
      </w:pPr>
      <w:r>
        <w:rPr>
          <w:rFonts w:ascii="Times New Roman"/>
          <w:b w:val="false"/>
          <w:i w:val="false"/>
          <w:color w:val="000000"/>
          <w:sz w:val="28"/>
        </w:rPr>
        <w:t>
      62)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bookmarkEnd w:id="122"/>
    <w:bookmarkStart w:name="z129" w:id="123"/>
    <w:p>
      <w:pPr>
        <w:spacing w:after="0"/>
        <w:ind w:left="0"/>
        <w:jc w:val="both"/>
      </w:pPr>
      <w:r>
        <w:rPr>
          <w:rFonts w:ascii="Times New Roman"/>
          <w:b w:val="false"/>
          <w:i w:val="false"/>
          <w:color w:val="000000"/>
          <w:sz w:val="28"/>
        </w:rPr>
        <w:t>
      63) біліктілік анықтамалықтарды және басшылардың, мамандардың және Министрлік реттейтін басқа да мемлекеттік ұйымдардың қызметшілері лауазымдарының үлгілік біліктілік сипаттамаларын әзірлеу, бекіту;</w:t>
      </w:r>
    </w:p>
    <w:bookmarkEnd w:id="123"/>
    <w:bookmarkStart w:name="z130" w:id="124"/>
    <w:p>
      <w:pPr>
        <w:spacing w:after="0"/>
        <w:ind w:left="0"/>
        <w:jc w:val="both"/>
      </w:pPr>
      <w:r>
        <w:rPr>
          <w:rFonts w:ascii="Times New Roman"/>
          <w:b w:val="false"/>
          <w:i w:val="false"/>
          <w:color w:val="000000"/>
          <w:sz w:val="28"/>
        </w:rPr>
        <w:t>
      64) "А" корпусының мемлекеттік әкімшілік қызметшілері үшін қызметтік куәлікті беру тәртібін және оның сипаттамасын әзірлеу және бекіту;</w:t>
      </w:r>
    </w:p>
    <w:bookmarkEnd w:id="124"/>
    <w:bookmarkStart w:name="z131" w:id="125"/>
    <w:p>
      <w:pPr>
        <w:spacing w:after="0"/>
        <w:ind w:left="0"/>
        <w:jc w:val="both"/>
      </w:pPr>
      <w:r>
        <w:rPr>
          <w:rFonts w:ascii="Times New Roman"/>
          <w:b w:val="false"/>
          <w:i w:val="false"/>
          <w:color w:val="000000"/>
          <w:sz w:val="28"/>
        </w:rPr>
        <w:t>
      65) Министрліктің "Б" корпусының мемлекеттік әкімшілік қызметшілерінің қызметін бағалау әдістемесін әзірлеу және бекіту;</w:t>
      </w:r>
    </w:p>
    <w:bookmarkEnd w:id="125"/>
    <w:bookmarkStart w:name="z132" w:id="126"/>
    <w:p>
      <w:pPr>
        <w:spacing w:after="0"/>
        <w:ind w:left="0"/>
        <w:jc w:val="both"/>
      </w:pPr>
      <w:r>
        <w:rPr>
          <w:rFonts w:ascii="Times New Roman"/>
          <w:b w:val="false"/>
          <w:i w:val="false"/>
          <w:color w:val="000000"/>
          <w:sz w:val="28"/>
        </w:rPr>
        <w:t>
      66) Министрліктің тиісті қызмет салаларында азаматтық қызметшілерін аттестаттаудан өткізудің қағидалары мен шарттарын әзірлеу және бекіту;</w:t>
      </w:r>
    </w:p>
    <w:bookmarkEnd w:id="126"/>
    <w:bookmarkStart w:name="z133" w:id="127"/>
    <w:p>
      <w:pPr>
        <w:spacing w:after="0"/>
        <w:ind w:left="0"/>
        <w:jc w:val="both"/>
      </w:pPr>
      <w:r>
        <w:rPr>
          <w:rFonts w:ascii="Times New Roman"/>
          <w:b w:val="false"/>
          <w:i w:val="false"/>
          <w:color w:val="000000"/>
          <w:sz w:val="28"/>
        </w:rPr>
        <w:t>
      67) Министрлік реттейтін салада мемлекеттік қызметтер көрсету тәртібін айқындайтын заңға тәуелді нормативтік құқықтық актілерді әзірлеу және бекіту;</w:t>
      </w:r>
    </w:p>
    <w:bookmarkEnd w:id="127"/>
    <w:bookmarkStart w:name="z134" w:id="128"/>
    <w:p>
      <w:pPr>
        <w:spacing w:after="0"/>
        <w:ind w:left="0"/>
        <w:jc w:val="both"/>
      </w:pPr>
      <w:r>
        <w:rPr>
          <w:rFonts w:ascii="Times New Roman"/>
          <w:b w:val="false"/>
          <w:i w:val="false"/>
          <w:color w:val="000000"/>
          <w:sz w:val="28"/>
        </w:rPr>
        <w:t>
      68) ақпараттандыру саласындағы уәкілетті органмен келісу бойынша Қазақстан Республикасының заңнамасына сәйкес ведомстволардың мемлекеттік қызметтер көрсету процесін автоматтандыруды және оңтайландыруды қамтамасыз ету жөніндегі қызметін үйлестіру;</w:t>
      </w:r>
    </w:p>
    <w:bookmarkEnd w:id="128"/>
    <w:bookmarkStart w:name="z135" w:id="129"/>
    <w:p>
      <w:pPr>
        <w:spacing w:after="0"/>
        <w:ind w:left="0"/>
        <w:jc w:val="both"/>
      </w:pPr>
      <w:r>
        <w:rPr>
          <w:rFonts w:ascii="Times New Roman"/>
          <w:b w:val="false"/>
          <w:i w:val="false"/>
          <w:color w:val="000000"/>
          <w:sz w:val="28"/>
        </w:rPr>
        <w:t>
      69) Министрліктің кадр саясатында гендерлік теңдік қағидаттарының сақталуын қамтамасыз ету;</w:t>
      </w:r>
    </w:p>
    <w:bookmarkEnd w:id="129"/>
    <w:bookmarkStart w:name="z136" w:id="130"/>
    <w:p>
      <w:pPr>
        <w:spacing w:after="0"/>
        <w:ind w:left="0"/>
        <w:jc w:val="both"/>
      </w:pPr>
      <w:r>
        <w:rPr>
          <w:rFonts w:ascii="Times New Roman"/>
          <w:b w:val="false"/>
          <w:i w:val="false"/>
          <w:color w:val="000000"/>
          <w:sz w:val="28"/>
        </w:rPr>
        <w:t>
      70) дінтану сараптамасын жүргізу қағидаларын әзірлеу және бекіту;</w:t>
      </w:r>
    </w:p>
    <w:bookmarkEnd w:id="130"/>
    <w:bookmarkStart w:name="z137" w:id="131"/>
    <w:p>
      <w:pPr>
        <w:spacing w:after="0"/>
        <w:ind w:left="0"/>
        <w:jc w:val="both"/>
      </w:pPr>
      <w:r>
        <w:rPr>
          <w:rFonts w:ascii="Times New Roman"/>
          <w:b w:val="false"/>
          <w:i w:val="false"/>
          <w:color w:val="000000"/>
          <w:sz w:val="28"/>
        </w:rPr>
        <w:t>
      71) туристік қызмет саласындағы уәкілетті органмен келісу бойынша діни қажеттіліктерді қанағаттандыруға бағытталған туроператорлық қызметті жүзеге асыру қағидаларын әзірлеу және бекіту;</w:t>
      </w:r>
    </w:p>
    <w:bookmarkEnd w:id="131"/>
    <w:bookmarkStart w:name="z138" w:id="132"/>
    <w:p>
      <w:pPr>
        <w:spacing w:after="0"/>
        <w:ind w:left="0"/>
        <w:jc w:val="both"/>
      </w:pPr>
      <w:r>
        <w:rPr>
          <w:rFonts w:ascii="Times New Roman"/>
          <w:b w:val="false"/>
          <w:i w:val="false"/>
          <w:color w:val="000000"/>
          <w:sz w:val="28"/>
        </w:rPr>
        <w:t>
      72)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әзірлеу және бекіту;</w:t>
      </w:r>
    </w:p>
    <w:bookmarkEnd w:id="132"/>
    <w:bookmarkStart w:name="z139" w:id="133"/>
    <w:p>
      <w:pPr>
        <w:spacing w:after="0"/>
        <w:ind w:left="0"/>
        <w:jc w:val="both"/>
      </w:pPr>
      <w:r>
        <w:rPr>
          <w:rFonts w:ascii="Times New Roman"/>
          <w:b w:val="false"/>
          <w:i w:val="false"/>
          <w:color w:val="000000"/>
          <w:sz w:val="28"/>
        </w:rPr>
        <w:t>
      73) мемлекеттік статистика саласындағы уәкілетті органмен келісу бойынша Министрлік реттейтін салада әкімшілік деректерді жинауға арналған нысандарды әзірлеу және бекіту;</w:t>
      </w:r>
    </w:p>
    <w:bookmarkEnd w:id="133"/>
    <w:bookmarkStart w:name="z140" w:id="134"/>
    <w:p>
      <w:pPr>
        <w:spacing w:after="0"/>
        <w:ind w:left="0"/>
        <w:jc w:val="both"/>
      </w:pPr>
      <w:r>
        <w:rPr>
          <w:rFonts w:ascii="Times New Roman"/>
          <w:b w:val="false"/>
          <w:i w:val="false"/>
          <w:color w:val="000000"/>
          <w:sz w:val="28"/>
        </w:rPr>
        <w:t>
      74) өз құзыреті шегінде ұлттық қауіпсіздік жүйесін жетілдіру жөнінде ұсыныстар енгізу, сондай-ақ ұлттық қауіпсіздік саласындағы заңдар мен өзге де нормативтік құқықтық актілердің сақталуын қамтамасыз ету;</w:t>
      </w:r>
    </w:p>
    <w:bookmarkEnd w:id="134"/>
    <w:bookmarkStart w:name="z141" w:id="135"/>
    <w:p>
      <w:pPr>
        <w:spacing w:after="0"/>
        <w:ind w:left="0"/>
        <w:jc w:val="both"/>
      </w:pPr>
      <w:r>
        <w:rPr>
          <w:rFonts w:ascii="Times New Roman"/>
          <w:b w:val="false"/>
          <w:i w:val="false"/>
          <w:color w:val="000000"/>
          <w:sz w:val="28"/>
        </w:rPr>
        <w:t>
      75) халықты ұлттық қауіпсіздіктің жай-күйі және оны қамтамасыз ету жөнінде қабылданатын шаралар туралы хабардар ету, мемлекеттік құпияларды қорғау саласындағы заңнаманы сақтай отырып, насихаттау және қарсы насихаттау қызметін жүргізу;</w:t>
      </w:r>
    </w:p>
    <w:bookmarkEnd w:id="135"/>
    <w:bookmarkStart w:name="z142" w:id="136"/>
    <w:p>
      <w:pPr>
        <w:spacing w:after="0"/>
        <w:ind w:left="0"/>
        <w:jc w:val="both"/>
      </w:pPr>
      <w:r>
        <w:rPr>
          <w:rFonts w:ascii="Times New Roman"/>
          <w:b w:val="false"/>
          <w:i w:val="false"/>
          <w:color w:val="000000"/>
          <w:sz w:val="28"/>
        </w:rPr>
        <w:t>
      76) әрекеті (немесе әрекетсіздігі) Қазақстан Республикасының ұлттық мүдделерін бұзуға, ұлттық қауіпсіздігіне қатер төндіретін лауазымды адамдарды, мемлекеттік қызметшілерді тиісті жауапкершілікке тарту;</w:t>
      </w:r>
    </w:p>
    <w:bookmarkEnd w:id="136"/>
    <w:bookmarkStart w:name="z143" w:id="137"/>
    <w:p>
      <w:pPr>
        <w:spacing w:after="0"/>
        <w:ind w:left="0"/>
        <w:jc w:val="both"/>
      </w:pPr>
      <w:r>
        <w:rPr>
          <w:rFonts w:ascii="Times New Roman"/>
          <w:b w:val="false"/>
          <w:i w:val="false"/>
          <w:color w:val="000000"/>
          <w:sz w:val="28"/>
        </w:rPr>
        <w:t>
      77) үкіметтік емес ұйымдарға гранттар беру және олардың іске асырылуына мониторингті жүзеге асыру қағидаларын әзірлеу және бекіту;</w:t>
      </w:r>
    </w:p>
    <w:bookmarkEnd w:id="137"/>
    <w:bookmarkStart w:name="z144" w:id="138"/>
    <w:p>
      <w:pPr>
        <w:spacing w:after="0"/>
        <w:ind w:left="0"/>
        <w:jc w:val="both"/>
      </w:pPr>
      <w:r>
        <w:rPr>
          <w:rFonts w:ascii="Times New Roman"/>
          <w:b w:val="false"/>
          <w:i w:val="false"/>
          <w:color w:val="000000"/>
          <w:sz w:val="28"/>
        </w:rPr>
        <w:t>
      78) үкіметтік емес ұйымдарға сыйлықақылар беру қағидаларын әзірлеу және бекіту;</w:t>
      </w:r>
    </w:p>
    <w:bookmarkEnd w:id="138"/>
    <w:bookmarkStart w:name="z145" w:id="139"/>
    <w:p>
      <w:pPr>
        <w:spacing w:after="0"/>
        <w:ind w:left="0"/>
        <w:jc w:val="both"/>
      </w:pPr>
      <w:r>
        <w:rPr>
          <w:rFonts w:ascii="Times New Roman"/>
          <w:b w:val="false"/>
          <w:i w:val="false"/>
          <w:color w:val="000000"/>
          <w:sz w:val="28"/>
        </w:rPr>
        <w:t>
      79) уәкілетті органның жанынан Үкіметтік емес ұйымдармен өзара іс-қимыл жөніндегі үйлестіру кеңесін құру, оның ережесі мен құрамын әзірлеу және бекіту;</w:t>
      </w:r>
    </w:p>
    <w:bookmarkEnd w:id="139"/>
    <w:bookmarkStart w:name="z146" w:id="140"/>
    <w:p>
      <w:pPr>
        <w:spacing w:after="0"/>
        <w:ind w:left="0"/>
        <w:jc w:val="both"/>
      </w:pPr>
      <w:r>
        <w:rPr>
          <w:rFonts w:ascii="Times New Roman"/>
          <w:b w:val="false"/>
          <w:i w:val="false"/>
          <w:color w:val="000000"/>
          <w:sz w:val="28"/>
        </w:rPr>
        <w:t>
      80) мемлекеттік әлеуметтік тапсырыстың нәтижелерін қалыптастыру, іске асырылуын мониторингтеу және бағалау қағидаларын әзірлеу және бекіту;</w:t>
      </w:r>
    </w:p>
    <w:bookmarkEnd w:id="140"/>
    <w:bookmarkStart w:name="z147" w:id="141"/>
    <w:p>
      <w:pPr>
        <w:spacing w:after="0"/>
        <w:ind w:left="0"/>
        <w:jc w:val="both"/>
      </w:pPr>
      <w:r>
        <w:rPr>
          <w:rFonts w:ascii="Times New Roman"/>
          <w:b w:val="false"/>
          <w:i w:val="false"/>
          <w:color w:val="000000"/>
          <w:sz w:val="28"/>
        </w:rPr>
        <w:t>
      81) мемлекеттік әлеуметтік тапсырыс стандарттарын әзірлеу және бекіту;</w:t>
      </w:r>
    </w:p>
    <w:bookmarkEnd w:id="141"/>
    <w:bookmarkStart w:name="z148" w:id="142"/>
    <w:p>
      <w:pPr>
        <w:spacing w:after="0"/>
        <w:ind w:left="0"/>
        <w:jc w:val="both"/>
      </w:pPr>
      <w:r>
        <w:rPr>
          <w:rFonts w:ascii="Times New Roman"/>
          <w:b w:val="false"/>
          <w:i w:val="false"/>
          <w:color w:val="000000"/>
          <w:sz w:val="28"/>
        </w:rPr>
        <w:t>
      82) үкіметтік емес ұйымдардың дерекқорын қалыптастыру қағидаларын әзірлеу және бекіту;</w:t>
      </w:r>
    </w:p>
    <w:bookmarkEnd w:id="142"/>
    <w:bookmarkStart w:name="z149" w:id="143"/>
    <w:p>
      <w:pPr>
        <w:spacing w:after="0"/>
        <w:ind w:left="0"/>
        <w:jc w:val="both"/>
      </w:pPr>
      <w:r>
        <w:rPr>
          <w:rFonts w:ascii="Times New Roman"/>
          <w:b w:val="false"/>
          <w:i w:val="false"/>
          <w:color w:val="000000"/>
          <w:sz w:val="28"/>
        </w:rPr>
        <w:t>
      83) үкіметтік емес ұйымдарды гранттық қаржыландыру саласындағы оператор қызметінің нәтижелері туралы оның есебінің нысанын әзірлеу және бекіту;</w:t>
      </w:r>
    </w:p>
    <w:bookmarkEnd w:id="143"/>
    <w:bookmarkStart w:name="z150" w:id="144"/>
    <w:p>
      <w:pPr>
        <w:spacing w:after="0"/>
        <w:ind w:left="0"/>
        <w:jc w:val="both"/>
      </w:pPr>
      <w:r>
        <w:rPr>
          <w:rFonts w:ascii="Times New Roman"/>
          <w:b w:val="false"/>
          <w:i w:val="false"/>
          <w:color w:val="000000"/>
          <w:sz w:val="28"/>
        </w:rPr>
        <w:t>
      84) волонтерлік қызметті есепке алу тізілімін жүргізу жөніндегі үлгілік қағидаларды әзірлеу және бекіту;</w:t>
      </w:r>
    </w:p>
    <w:bookmarkEnd w:id="144"/>
    <w:bookmarkStart w:name="z151" w:id="145"/>
    <w:p>
      <w:pPr>
        <w:spacing w:after="0"/>
        <w:ind w:left="0"/>
        <w:jc w:val="both"/>
      </w:pPr>
      <w:r>
        <w:rPr>
          <w:rFonts w:ascii="Times New Roman"/>
          <w:b w:val="false"/>
          <w:i w:val="false"/>
          <w:color w:val="000000"/>
          <w:sz w:val="28"/>
        </w:rPr>
        <w:t>
      85) волонтерлік бағдарламаларды (жобаларды) және волонтерлік акцияларды іске асыру мониторингін жүзеге асырудың үлгілік қағидаларын әзірлеу және бекіту;</w:t>
      </w:r>
    </w:p>
    <w:bookmarkEnd w:id="145"/>
    <w:bookmarkStart w:name="z152" w:id="146"/>
    <w:p>
      <w:pPr>
        <w:spacing w:after="0"/>
        <w:ind w:left="0"/>
        <w:jc w:val="both"/>
      </w:pPr>
      <w:r>
        <w:rPr>
          <w:rFonts w:ascii="Times New Roman"/>
          <w:b w:val="false"/>
          <w:i w:val="false"/>
          <w:color w:val="000000"/>
          <w:sz w:val="28"/>
        </w:rPr>
        <w:t>
      86) волонтерлік қызмет мониторингін жүзеге асыру қағидаларын әзірлеу және бекіту;</w:t>
      </w:r>
    </w:p>
    <w:bookmarkEnd w:id="146"/>
    <w:bookmarkStart w:name="z153" w:id="147"/>
    <w:p>
      <w:pPr>
        <w:spacing w:after="0"/>
        <w:ind w:left="0"/>
        <w:jc w:val="both"/>
      </w:pPr>
      <w:r>
        <w:rPr>
          <w:rFonts w:ascii="Times New Roman"/>
          <w:b w:val="false"/>
          <w:i w:val="false"/>
          <w:color w:val="000000"/>
          <w:sz w:val="28"/>
        </w:rPr>
        <w:t>
      87) қоғамдық медиаторды сайлау қағидаларын әзірлеу және бекіту;</w:t>
      </w:r>
    </w:p>
    <w:bookmarkEnd w:id="147"/>
    <w:bookmarkStart w:name="z154" w:id="148"/>
    <w:p>
      <w:pPr>
        <w:spacing w:after="0"/>
        <w:ind w:left="0"/>
        <w:jc w:val="both"/>
      </w:pPr>
      <w:r>
        <w:rPr>
          <w:rFonts w:ascii="Times New Roman"/>
          <w:b w:val="false"/>
          <w:i w:val="false"/>
          <w:color w:val="000000"/>
          <w:sz w:val="28"/>
        </w:rPr>
        <w:t>
      88) қоғамдық медиаторлардың тізілімін жүргізу қағидаларын әзірлеу және бекіту;</w:t>
      </w:r>
    </w:p>
    <w:bookmarkEnd w:id="148"/>
    <w:bookmarkStart w:name="z155" w:id="149"/>
    <w:p>
      <w:pPr>
        <w:spacing w:after="0"/>
        <w:ind w:left="0"/>
        <w:jc w:val="both"/>
      </w:pPr>
      <w:r>
        <w:rPr>
          <w:rFonts w:ascii="Times New Roman"/>
          <w:b w:val="false"/>
          <w:i w:val="false"/>
          <w:color w:val="000000"/>
          <w:sz w:val="28"/>
        </w:rPr>
        <w:t>
      89) жеке кәсіпкерлік субъектілерінің бірлестіктерін және өзге де коммерциялық емес ұйымдарды аккредиттеу;</w:t>
      </w:r>
    </w:p>
    <w:bookmarkEnd w:id="149"/>
    <w:bookmarkStart w:name="z156" w:id="150"/>
    <w:p>
      <w:pPr>
        <w:spacing w:after="0"/>
        <w:ind w:left="0"/>
        <w:jc w:val="both"/>
      </w:pPr>
      <w:r>
        <w:rPr>
          <w:rFonts w:ascii="Times New Roman"/>
          <w:b w:val="false"/>
          <w:i w:val="false"/>
          <w:color w:val="000000"/>
          <w:sz w:val="28"/>
        </w:rPr>
        <w:t>
      90) үкіметтік емес ұйымдарға арналған сыйлықақылар беру;</w:t>
      </w:r>
    </w:p>
    <w:bookmarkEnd w:id="150"/>
    <w:bookmarkStart w:name="z157" w:id="151"/>
    <w:p>
      <w:pPr>
        <w:spacing w:after="0"/>
        <w:ind w:left="0"/>
        <w:jc w:val="both"/>
      </w:pPr>
      <w:r>
        <w:rPr>
          <w:rFonts w:ascii="Times New Roman"/>
          <w:b w:val="false"/>
          <w:i w:val="false"/>
          <w:color w:val="000000"/>
          <w:sz w:val="28"/>
        </w:rPr>
        <w:t>
      91)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bookmarkEnd w:id="151"/>
    <w:bookmarkStart w:name="z158" w:id="152"/>
    <w:p>
      <w:pPr>
        <w:spacing w:after="0"/>
        <w:ind w:left="0"/>
        <w:jc w:val="both"/>
      </w:pPr>
      <w:r>
        <w:rPr>
          <w:rFonts w:ascii="Times New Roman"/>
          <w:b w:val="false"/>
          <w:i w:val="false"/>
          <w:color w:val="000000"/>
          <w:sz w:val="28"/>
        </w:rPr>
        <w:t>
      92) Қазақстан Республикасының қоғамдық кеңестер туралы заңнамасын жетілдіру жөнінде ұсыныстар әзірлеу;</w:t>
      </w:r>
    </w:p>
    <w:bookmarkEnd w:id="152"/>
    <w:bookmarkStart w:name="z159" w:id="153"/>
    <w:p>
      <w:pPr>
        <w:spacing w:after="0"/>
        <w:ind w:left="0"/>
        <w:jc w:val="both"/>
      </w:pPr>
      <w:r>
        <w:rPr>
          <w:rFonts w:ascii="Times New Roman"/>
          <w:b w:val="false"/>
          <w:i w:val="false"/>
          <w:color w:val="000000"/>
          <w:sz w:val="28"/>
        </w:rPr>
        <w:t>
      93) Қоғамдық кеңес туралы үлгілік ережені әзірлеу және бекіту;</w:t>
      </w:r>
    </w:p>
    <w:bookmarkEnd w:id="153"/>
    <w:bookmarkStart w:name="z160" w:id="154"/>
    <w:p>
      <w:pPr>
        <w:spacing w:after="0"/>
        <w:ind w:left="0"/>
        <w:jc w:val="both"/>
      </w:pPr>
      <w:r>
        <w:rPr>
          <w:rFonts w:ascii="Times New Roman"/>
          <w:b w:val="false"/>
          <w:i w:val="false"/>
          <w:color w:val="000000"/>
          <w:sz w:val="28"/>
        </w:rPr>
        <w:t>
      94) қоғамдық бақылауды ұйымдастыру мен жүргізу қағидаларын әзірлеу және бекіту;</w:t>
      </w:r>
    </w:p>
    <w:bookmarkEnd w:id="154"/>
    <w:bookmarkStart w:name="z161" w:id="155"/>
    <w:p>
      <w:pPr>
        <w:spacing w:after="0"/>
        <w:ind w:left="0"/>
        <w:jc w:val="both"/>
      </w:pPr>
      <w:r>
        <w:rPr>
          <w:rFonts w:ascii="Times New Roman"/>
          <w:b w:val="false"/>
          <w:i w:val="false"/>
          <w:color w:val="000000"/>
          <w:sz w:val="28"/>
        </w:rPr>
        <w:t>
      95) қоғамдық кеңес құру;</w:t>
      </w:r>
    </w:p>
    <w:bookmarkEnd w:id="155"/>
    <w:bookmarkStart w:name="z162" w:id="156"/>
    <w:p>
      <w:pPr>
        <w:spacing w:after="0"/>
        <w:ind w:left="0"/>
        <w:jc w:val="both"/>
      </w:pPr>
      <w:r>
        <w:rPr>
          <w:rFonts w:ascii="Times New Roman"/>
          <w:b w:val="false"/>
          <w:i w:val="false"/>
          <w:color w:val="000000"/>
          <w:sz w:val="28"/>
        </w:rPr>
        <w:t>
      96) қоғамдық кеңестің ұсынымдарын қарау;</w:t>
      </w:r>
    </w:p>
    <w:bookmarkEnd w:id="156"/>
    <w:bookmarkStart w:name="z163" w:id="157"/>
    <w:p>
      <w:pPr>
        <w:spacing w:after="0"/>
        <w:ind w:left="0"/>
        <w:jc w:val="both"/>
      </w:pPr>
      <w:r>
        <w:rPr>
          <w:rFonts w:ascii="Times New Roman"/>
          <w:b w:val="false"/>
          <w:i w:val="false"/>
          <w:color w:val="000000"/>
          <w:sz w:val="28"/>
        </w:rPr>
        <w:t>
      97) қоғамдық кеңесті қалыптастыру жөніндегі жұмыс тобының құрамындағы өкілдіктің дербес құрамын айқындау;</w:t>
      </w:r>
    </w:p>
    <w:bookmarkEnd w:id="157"/>
    <w:bookmarkStart w:name="z164" w:id="158"/>
    <w:p>
      <w:pPr>
        <w:spacing w:after="0"/>
        <w:ind w:left="0"/>
        <w:jc w:val="both"/>
      </w:pPr>
      <w:r>
        <w:rPr>
          <w:rFonts w:ascii="Times New Roman"/>
          <w:b w:val="false"/>
          <w:i w:val="false"/>
          <w:color w:val="000000"/>
          <w:sz w:val="28"/>
        </w:rPr>
        <w:t>
      98) қоғамдық кеңесті қалыптастыру жөніндегі жұмыс тобының құрамын бекіту;</w:t>
      </w:r>
    </w:p>
    <w:bookmarkEnd w:id="158"/>
    <w:bookmarkStart w:name="z165" w:id="159"/>
    <w:p>
      <w:pPr>
        <w:spacing w:after="0"/>
        <w:ind w:left="0"/>
        <w:jc w:val="both"/>
      </w:pPr>
      <w:r>
        <w:rPr>
          <w:rFonts w:ascii="Times New Roman"/>
          <w:b w:val="false"/>
          <w:i w:val="false"/>
          <w:color w:val="000000"/>
          <w:sz w:val="28"/>
        </w:rPr>
        <w:t>
      99) үкіметтік емес ұйымдар үшін гранттар беру жоспарын әзірлеу және бекіту;</w:t>
      </w:r>
    </w:p>
    <w:bookmarkEnd w:id="159"/>
    <w:bookmarkStart w:name="z166" w:id="160"/>
    <w:p>
      <w:pPr>
        <w:spacing w:after="0"/>
        <w:ind w:left="0"/>
        <w:jc w:val="both"/>
      </w:pPr>
      <w:r>
        <w:rPr>
          <w:rFonts w:ascii="Times New Roman"/>
          <w:b w:val="false"/>
          <w:i w:val="false"/>
          <w:color w:val="000000"/>
          <w:sz w:val="28"/>
        </w:rPr>
        <w:t>
      100) қоғамдық кеңесті қалыптастыру жөніндегі жұмыс тобының құрамында өкілдік ету;</w:t>
      </w:r>
    </w:p>
    <w:bookmarkEnd w:id="160"/>
    <w:bookmarkStart w:name="z167" w:id="161"/>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End w:id="161"/>
    <w:bookmarkStart w:name="z168" w:id="162"/>
    <w:p>
      <w:pPr>
        <w:spacing w:after="0"/>
        <w:ind w:left="0"/>
        <w:jc w:val="both"/>
      </w:pPr>
      <w:r>
        <w:rPr>
          <w:rFonts w:ascii="Times New Roman"/>
          <w:b w:val="false"/>
          <w:i w:val="false"/>
          <w:color w:val="000000"/>
          <w:sz w:val="28"/>
        </w:rPr>
        <w:t>
      102)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162"/>
    <w:bookmarkStart w:name="z169" w:id="163"/>
    <w:p>
      <w:pPr>
        <w:spacing w:after="0"/>
        <w:ind w:left="0"/>
        <w:jc w:val="both"/>
      </w:pPr>
      <w:r>
        <w:rPr>
          <w:rFonts w:ascii="Times New Roman"/>
          <w:b w:val="false"/>
          <w:i w:val="false"/>
          <w:color w:val="000000"/>
          <w:sz w:val="28"/>
        </w:rPr>
        <w:t>
      103) қоғамдық сананы жаңғырту саласын және қоғамдық сананы жаңғырту саласындағы бағдарламалар мен жобаларды іске асыру жөніндегі қызметті үйлестіру;</w:t>
      </w:r>
    </w:p>
    <w:bookmarkEnd w:id="163"/>
    <w:bookmarkStart w:name="z170" w:id="164"/>
    <w:p>
      <w:pPr>
        <w:spacing w:after="0"/>
        <w:ind w:left="0"/>
        <w:jc w:val="both"/>
      </w:pPr>
      <w:r>
        <w:rPr>
          <w:rFonts w:ascii="Times New Roman"/>
          <w:b w:val="false"/>
          <w:i w:val="false"/>
          <w:color w:val="000000"/>
          <w:sz w:val="28"/>
        </w:rPr>
        <w:t>
      104) тиісті аядағы (саладағы) өзін-өзі реттейтін ұйымдардың тізілімін жүргізу;</w:t>
      </w:r>
    </w:p>
    <w:bookmarkEnd w:id="164"/>
    <w:bookmarkStart w:name="z171" w:id="165"/>
    <w:p>
      <w:pPr>
        <w:spacing w:after="0"/>
        <w:ind w:left="0"/>
        <w:jc w:val="both"/>
      </w:pPr>
      <w:r>
        <w:rPr>
          <w:rFonts w:ascii="Times New Roman"/>
          <w:b w:val="false"/>
          <w:i w:val="false"/>
          <w:color w:val="000000"/>
          <w:sz w:val="28"/>
        </w:rPr>
        <w:t>
      105) техникалық реттеу саласындағы уәкілетті органмен келісу бойынша техникалық регламенттерді әзірлеу, бекіту, күшін жою, тоқтата тұру, сондай-ақ құзыретіне кіретін мәселелер бойынша техникалық регламенттерге өзгерістер және (немесе) толықтырулар енгізу; 106) техникалық реттеу саласында сараптамалық кеңестер құру;</w:t>
      </w:r>
    </w:p>
    <w:bookmarkEnd w:id="165"/>
    <w:bookmarkStart w:name="z172" w:id="166"/>
    <w:p>
      <w:pPr>
        <w:spacing w:after="0"/>
        <w:ind w:left="0"/>
        <w:jc w:val="both"/>
      </w:pPr>
      <w:r>
        <w:rPr>
          <w:rFonts w:ascii="Times New Roman"/>
          <w:b w:val="false"/>
          <w:i w:val="false"/>
          <w:color w:val="000000"/>
          <w:sz w:val="28"/>
        </w:rPr>
        <w:t>
      107) техникалық реттеу саласында сараптамалық кеңестердің құрамын және олар туралы ережені әзірлеу және бекіту;</w:t>
      </w:r>
    </w:p>
    <w:bookmarkEnd w:id="166"/>
    <w:bookmarkStart w:name="z173" w:id="167"/>
    <w:p>
      <w:pPr>
        <w:spacing w:after="0"/>
        <w:ind w:left="0"/>
        <w:jc w:val="both"/>
      </w:pPr>
      <w:r>
        <w:rPr>
          <w:rFonts w:ascii="Times New Roman"/>
          <w:b w:val="false"/>
          <w:i w:val="false"/>
          <w:color w:val="000000"/>
          <w:sz w:val="28"/>
        </w:rPr>
        <w:t>
      108) қоғамдық сананы жаңғырту саласындағы мемлекеттік саясатты іске асыру жөніндегі жобалар мен жоспарларды әзірлеу және Қазақстан Республикасының Үкіметіне және Қазақстан Республикасы Президентінің Әкімшілігіне бекітуге енгізу;</w:t>
      </w:r>
    </w:p>
    <w:bookmarkEnd w:id="167"/>
    <w:bookmarkStart w:name="z174" w:id="168"/>
    <w:p>
      <w:pPr>
        <w:spacing w:after="0"/>
        <w:ind w:left="0"/>
        <w:jc w:val="both"/>
      </w:pPr>
      <w:r>
        <w:rPr>
          <w:rFonts w:ascii="Times New Roman"/>
          <w:b w:val="false"/>
          <w:i w:val="false"/>
          <w:color w:val="000000"/>
          <w:sz w:val="28"/>
        </w:rPr>
        <w:t>
      109) қоғамдық сананы жаңғырту саласындағы қызметті әдістемелік қамтамасыз етуді жүзеге асыру;</w:t>
      </w:r>
    </w:p>
    <w:bookmarkEnd w:id="168"/>
    <w:bookmarkStart w:name="z175" w:id="169"/>
    <w:p>
      <w:pPr>
        <w:spacing w:after="0"/>
        <w:ind w:left="0"/>
        <w:jc w:val="both"/>
      </w:pPr>
      <w:r>
        <w:rPr>
          <w:rFonts w:ascii="Times New Roman"/>
          <w:b w:val="false"/>
          <w:i w:val="false"/>
          <w:color w:val="000000"/>
          <w:sz w:val="28"/>
        </w:rPr>
        <w:t>
      110) қоғамдық сананы жаңғырту саласындағы үрдістерді талдау мен болжауды жүзеге асыру;</w:t>
      </w:r>
    </w:p>
    <w:bookmarkEnd w:id="169"/>
    <w:bookmarkStart w:name="z176" w:id="170"/>
    <w:p>
      <w:pPr>
        <w:spacing w:after="0"/>
        <w:ind w:left="0"/>
        <w:jc w:val="both"/>
      </w:pPr>
      <w:r>
        <w:rPr>
          <w:rFonts w:ascii="Times New Roman"/>
          <w:b w:val="false"/>
          <w:i w:val="false"/>
          <w:color w:val="000000"/>
          <w:sz w:val="28"/>
        </w:rPr>
        <w:t>
      111) қоғамдық сананы жаңғырту саласындағы бағдарламалар мен жобаларды іске асыру мәселелері бойынша түсіндіру жұмысын жүзеге асыру;</w:t>
      </w:r>
    </w:p>
    <w:bookmarkEnd w:id="170"/>
    <w:bookmarkStart w:name="z177" w:id="171"/>
    <w:p>
      <w:pPr>
        <w:spacing w:after="0"/>
        <w:ind w:left="0"/>
        <w:jc w:val="both"/>
      </w:pPr>
      <w:r>
        <w:rPr>
          <w:rFonts w:ascii="Times New Roman"/>
          <w:b w:val="false"/>
          <w:i w:val="false"/>
          <w:color w:val="000000"/>
          <w:sz w:val="28"/>
        </w:rPr>
        <w:t>
      112) қоғамдық сананы жаңғырту мәселелері бойынша мемлекеттік әлеуметтік тапсырысты қалыптастыруға және іске асыруға қатысу;</w:t>
      </w:r>
    </w:p>
    <w:bookmarkEnd w:id="171"/>
    <w:bookmarkStart w:name="z178" w:id="172"/>
    <w:p>
      <w:pPr>
        <w:spacing w:after="0"/>
        <w:ind w:left="0"/>
        <w:jc w:val="both"/>
      </w:pPr>
      <w:r>
        <w:rPr>
          <w:rFonts w:ascii="Times New Roman"/>
          <w:b w:val="false"/>
          <w:i w:val="false"/>
          <w:color w:val="000000"/>
          <w:sz w:val="28"/>
        </w:rPr>
        <w:t>
      113) "Рухани жаңғыру" бағдарламасын үйлестіру;</w:t>
      </w:r>
    </w:p>
    <w:bookmarkEnd w:id="172"/>
    <w:bookmarkStart w:name="z179" w:id="173"/>
    <w:p>
      <w:pPr>
        <w:spacing w:after="0"/>
        <w:ind w:left="0"/>
        <w:jc w:val="both"/>
      </w:pPr>
      <w:r>
        <w:rPr>
          <w:rFonts w:ascii="Times New Roman"/>
          <w:b w:val="false"/>
          <w:i w:val="false"/>
          <w:color w:val="000000"/>
          <w:sz w:val="28"/>
        </w:rPr>
        <w:t>
      114) әкімдіктер жанындағы жастар ісі жөніндегі кеңестер туралы үлгілік ережені әзірлеу және бекіту;</w:t>
      </w:r>
    </w:p>
    <w:bookmarkEnd w:id="173"/>
    <w:bookmarkStart w:name="z180" w:id="174"/>
    <w:p>
      <w:pPr>
        <w:spacing w:after="0"/>
        <w:ind w:left="0"/>
        <w:jc w:val="both"/>
      </w:pPr>
      <w:r>
        <w:rPr>
          <w:rFonts w:ascii="Times New Roman"/>
          <w:b w:val="false"/>
          <w:i w:val="false"/>
          <w:color w:val="000000"/>
          <w:sz w:val="28"/>
        </w:rPr>
        <w:t>
      115) республикалық жастар форумын өткізу тәртібін және өңірлік жастар форумы туралы үлгілік қағидаларды әзірлеу және бекіту;</w:t>
      </w:r>
    </w:p>
    <w:bookmarkEnd w:id="174"/>
    <w:bookmarkStart w:name="z181" w:id="175"/>
    <w:p>
      <w:pPr>
        <w:spacing w:after="0"/>
        <w:ind w:left="0"/>
        <w:jc w:val="both"/>
      </w:pPr>
      <w:r>
        <w:rPr>
          <w:rFonts w:ascii="Times New Roman"/>
          <w:b w:val="false"/>
          <w:i w:val="false"/>
          <w:color w:val="000000"/>
          <w:sz w:val="28"/>
        </w:rPr>
        <w:t>
      116) жастар ресурстық орталықтары туралы үлгілік ережені әзірлеу және бекіту;</w:t>
      </w:r>
    </w:p>
    <w:bookmarkEnd w:id="175"/>
    <w:bookmarkStart w:name="z182" w:id="176"/>
    <w:p>
      <w:pPr>
        <w:spacing w:after="0"/>
        <w:ind w:left="0"/>
        <w:jc w:val="both"/>
      </w:pPr>
      <w:r>
        <w:rPr>
          <w:rFonts w:ascii="Times New Roman"/>
          <w:b w:val="false"/>
          <w:i w:val="false"/>
          <w:color w:val="000000"/>
          <w:sz w:val="28"/>
        </w:rPr>
        <w:t>
      117) жұмыс істейтін жастарға сатып алу құқығынсыз жалға берілетін тұрғын үй беру қағидаларын әзірлеу және бекіту;</w:t>
      </w:r>
    </w:p>
    <w:bookmarkEnd w:id="176"/>
    <w:bookmarkStart w:name="z183" w:id="177"/>
    <w:p>
      <w:pPr>
        <w:spacing w:after="0"/>
        <w:ind w:left="0"/>
        <w:jc w:val="both"/>
      </w:pPr>
      <w:r>
        <w:rPr>
          <w:rFonts w:ascii="Times New Roman"/>
          <w:b w:val="false"/>
          <w:i w:val="false"/>
          <w:color w:val="000000"/>
          <w:sz w:val="28"/>
        </w:rPr>
        <w:t>
      118) бейбіт жиналыстарда болатын журналист (бұқаралық ақпарат құралының өкілі) қызметінің қағидаларын, журналистің айырым белгілерінің нысандарын әзірлеу және бекіту;</w:t>
      </w:r>
    </w:p>
    <w:bookmarkEnd w:id="177"/>
    <w:bookmarkStart w:name="z184" w:id="178"/>
    <w:p>
      <w:pPr>
        <w:spacing w:after="0"/>
        <w:ind w:left="0"/>
        <w:jc w:val="both"/>
      </w:pPr>
      <w:r>
        <w:rPr>
          <w:rFonts w:ascii="Times New Roman"/>
          <w:b w:val="false"/>
          <w:i w:val="false"/>
          <w:color w:val="000000"/>
          <w:sz w:val="28"/>
        </w:rPr>
        <w:t>
      119) бейбіт жиналыстарды ұйымдастырушының айырым белгілерінің нысандарын әзірлеу және бекіту;</w:t>
      </w:r>
    </w:p>
    <w:bookmarkEnd w:id="178"/>
    <w:bookmarkStart w:name="z185" w:id="179"/>
    <w:p>
      <w:pPr>
        <w:spacing w:after="0"/>
        <w:ind w:left="0"/>
        <w:jc w:val="both"/>
      </w:pPr>
      <w:r>
        <w:rPr>
          <w:rFonts w:ascii="Times New Roman"/>
          <w:b w:val="false"/>
          <w:i w:val="false"/>
          <w:color w:val="000000"/>
          <w:sz w:val="28"/>
        </w:rPr>
        <w:t>
      120) "Жыл волонтері" халықаралық сыйлығын беру қағидаларын әзірлеу және бекіту;</w:t>
      </w:r>
    </w:p>
    <w:bookmarkEnd w:id="179"/>
    <w:bookmarkStart w:name="z186" w:id="180"/>
    <w:p>
      <w:pPr>
        <w:spacing w:after="0"/>
        <w:ind w:left="0"/>
        <w:jc w:val="both"/>
      </w:pPr>
      <w:r>
        <w:rPr>
          <w:rFonts w:ascii="Times New Roman"/>
          <w:b w:val="false"/>
          <w:i w:val="false"/>
          <w:color w:val="000000"/>
          <w:sz w:val="28"/>
        </w:rPr>
        <w:t>
      121) Қазақстан Республикасының Бас прокуратурасымен келісу бойынша жедел-іздестіру қызметі субъектілерімен және байланыс саласындағы уәкілетті органмен бірлесіп,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тәртібін айқындау;</w:t>
      </w:r>
    </w:p>
    <w:bookmarkEnd w:id="180"/>
    <w:bookmarkStart w:name="z187" w:id="181"/>
    <w:p>
      <w:pPr>
        <w:spacing w:after="0"/>
        <w:ind w:left="0"/>
        <w:jc w:val="both"/>
      </w:pPr>
      <w:r>
        <w:rPr>
          <w:rFonts w:ascii="Times New Roman"/>
          <w:b w:val="false"/>
          <w:i w:val="false"/>
          <w:color w:val="000000"/>
          <w:sz w:val="28"/>
        </w:rPr>
        <w:t>
      122) ашық деректер интернет-порталында ақпаратты орналастыру;</w:t>
      </w:r>
    </w:p>
    <w:bookmarkEnd w:id="181"/>
    <w:bookmarkStart w:name="z188" w:id="182"/>
    <w:p>
      <w:pPr>
        <w:spacing w:after="0"/>
        <w:ind w:left="0"/>
        <w:jc w:val="both"/>
      </w:pPr>
      <w:r>
        <w:rPr>
          <w:rFonts w:ascii="Times New Roman"/>
          <w:b w:val="false"/>
          <w:i w:val="false"/>
          <w:color w:val="000000"/>
          <w:sz w:val="28"/>
        </w:rPr>
        <w:t>
      123) ашық бюджеттер интернет-порталында ақпаратты орналастыру;</w:t>
      </w:r>
    </w:p>
    <w:bookmarkEnd w:id="182"/>
    <w:bookmarkStart w:name="z189" w:id="183"/>
    <w:p>
      <w:pPr>
        <w:spacing w:after="0"/>
        <w:ind w:left="0"/>
        <w:jc w:val="both"/>
      </w:pPr>
      <w:r>
        <w:rPr>
          <w:rFonts w:ascii="Times New Roman"/>
          <w:b w:val="false"/>
          <w:i w:val="false"/>
          <w:color w:val="000000"/>
          <w:sz w:val="28"/>
        </w:rPr>
        <w:t>
      124) ашық нормативтік құқықтық актілер интернет-порталында ақпаратты орналастыру;</w:t>
      </w:r>
    </w:p>
    <w:bookmarkEnd w:id="183"/>
    <w:bookmarkStart w:name="z190" w:id="184"/>
    <w:p>
      <w:pPr>
        <w:spacing w:after="0"/>
        <w:ind w:left="0"/>
        <w:jc w:val="both"/>
      </w:pPr>
      <w:r>
        <w:rPr>
          <w:rFonts w:ascii="Times New Roman"/>
          <w:b w:val="false"/>
          <w:i w:val="false"/>
          <w:color w:val="000000"/>
          <w:sz w:val="28"/>
        </w:rPr>
        <w:t>
      125) қажет болған кезде Қазақстан Республикасы Әділет министрлігінің сұрау салуы бойынша реттеушілік саясаттың консультативтік құжатының хабардар ету тәсілінің және жария талқылаулар жүргізу тәсілінің (тәсілдерінің) толықтығы бойынша тиісті қорытындыны ұсыну;</w:t>
      </w:r>
    </w:p>
    <w:bookmarkEnd w:id="184"/>
    <w:bookmarkStart w:name="z191" w:id="185"/>
    <w:p>
      <w:pPr>
        <w:spacing w:after="0"/>
        <w:ind w:left="0"/>
        <w:jc w:val="both"/>
      </w:pPr>
      <w:r>
        <w:rPr>
          <w:rFonts w:ascii="Times New Roman"/>
          <w:b w:val="false"/>
          <w:i w:val="false"/>
          <w:color w:val="000000"/>
          <w:sz w:val="28"/>
        </w:rPr>
        <w:t>
      126) мемлекеттік атаулы әлеуметтік көмек алушылар болып табылатын жеке тұлғаларды телевизиялық абоненттік жалғамалармен қамтамасыз ету қағидаларын әзірлеу және бекіту;</w:t>
      </w:r>
    </w:p>
    <w:bookmarkEnd w:id="185"/>
    <w:bookmarkStart w:name="z192" w:id="186"/>
    <w:p>
      <w:pPr>
        <w:spacing w:after="0"/>
        <w:ind w:left="0"/>
        <w:jc w:val="both"/>
      </w:pPr>
      <w:r>
        <w:rPr>
          <w:rFonts w:ascii="Times New Roman"/>
          <w:b w:val="false"/>
          <w:i w:val="false"/>
          <w:color w:val="000000"/>
          <w:sz w:val="28"/>
        </w:rPr>
        <w:t>
      127) Министрлік реттейтін салаларда Қазақстан Республикасының әлеуметтік-экономикалық даму болжамының көрсеткіштерін болжау әдістемесін бекіту және әзірлеу;</w:t>
      </w:r>
    </w:p>
    <w:bookmarkEnd w:id="186"/>
    <w:bookmarkStart w:name="z193" w:id="187"/>
    <w:p>
      <w:pPr>
        <w:spacing w:after="0"/>
        <w:ind w:left="0"/>
        <w:jc w:val="both"/>
      </w:pPr>
      <w:r>
        <w:rPr>
          <w:rFonts w:ascii="Times New Roman"/>
          <w:b w:val="false"/>
          <w:i w:val="false"/>
          <w:color w:val="000000"/>
          <w:sz w:val="28"/>
        </w:rPr>
        <w:t>
      128) ұлттық қауіпсіздік саласындағы заңдар мен өзге де нормативтік құқықтық актілердің сақталуын қамтамасыз ету;</w:t>
      </w:r>
    </w:p>
    <w:bookmarkEnd w:id="187"/>
    <w:bookmarkStart w:name="z194" w:id="188"/>
    <w:p>
      <w:pPr>
        <w:spacing w:after="0"/>
        <w:ind w:left="0"/>
        <w:jc w:val="both"/>
      </w:pPr>
      <w:r>
        <w:rPr>
          <w:rFonts w:ascii="Times New Roman"/>
          <w:b w:val="false"/>
          <w:i w:val="false"/>
          <w:color w:val="000000"/>
          <w:sz w:val="28"/>
        </w:rPr>
        <w:t>
      129) Қазақстан Республикасының бірыңғай ақпараттық кеңістігін қалыптастыруды, дамытуды және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bookmarkEnd w:id="188"/>
    <w:bookmarkStart w:name="z195" w:id="189"/>
    <w:p>
      <w:pPr>
        <w:spacing w:after="0"/>
        <w:ind w:left="0"/>
        <w:jc w:val="both"/>
      </w:pPr>
      <w:r>
        <w:rPr>
          <w:rFonts w:ascii="Times New Roman"/>
          <w:b w:val="false"/>
          <w:i w:val="false"/>
          <w:color w:val="000000"/>
          <w:sz w:val="28"/>
        </w:rPr>
        <w:t>
      130) өз құзыреті шегінде техникалық регламенттер мен ұлттық стандарттарды әзірлеу бойынша жұмыстарды ұйымдастыру;</w:t>
      </w:r>
    </w:p>
    <w:bookmarkEnd w:id="189"/>
    <w:bookmarkStart w:name="z196" w:id="190"/>
    <w:p>
      <w:pPr>
        <w:spacing w:after="0"/>
        <w:ind w:left="0"/>
        <w:jc w:val="both"/>
      </w:pPr>
      <w:r>
        <w:rPr>
          <w:rFonts w:ascii="Times New Roman"/>
          <w:b w:val="false"/>
          <w:i w:val="false"/>
          <w:color w:val="000000"/>
          <w:sz w:val="28"/>
        </w:rPr>
        <w:t>
      131) Мемлекеттік жоспарлау жүйесі құжаттарының іс-шараларын сапалы және уақтылы орындау жөніндегі нысаналы индикаторларға, көрсеткіштерге қол жеткізу жұмысты қамтамасыз ету;</w:t>
      </w:r>
    </w:p>
    <w:bookmarkEnd w:id="190"/>
    <w:bookmarkStart w:name="z197" w:id="191"/>
    <w:p>
      <w:pPr>
        <w:spacing w:after="0"/>
        <w:ind w:left="0"/>
        <w:jc w:val="both"/>
      </w:pPr>
      <w:r>
        <w:rPr>
          <w:rFonts w:ascii="Times New Roman"/>
          <w:b w:val="false"/>
          <w:i w:val="false"/>
          <w:color w:val="000000"/>
          <w:sz w:val="28"/>
        </w:rPr>
        <w:t>
      132) Қазақстан Республикасының бұқаралық ақпарат және телерадио хабарларын тарату туралы заңнамасының сақталуына мемлекеттік бақылау тиімділігінің мониторингін жүргізу;</w:t>
      </w:r>
    </w:p>
    <w:bookmarkEnd w:id="191"/>
    <w:bookmarkStart w:name="z198" w:id="192"/>
    <w:p>
      <w:pPr>
        <w:spacing w:after="0"/>
        <w:ind w:left="0"/>
        <w:jc w:val="both"/>
      </w:pPr>
      <w:r>
        <w:rPr>
          <w:rFonts w:ascii="Times New Roman"/>
          <w:b w:val="false"/>
          <w:i w:val="false"/>
          <w:color w:val="000000"/>
          <w:sz w:val="28"/>
        </w:rPr>
        <w:t>
      133) ақпараттық сүйемелдеу және түсіндіру бағдарламасының жобасын келісу;</w:t>
      </w:r>
    </w:p>
    <w:bookmarkEnd w:id="192"/>
    <w:bookmarkStart w:name="z199" w:id="193"/>
    <w:p>
      <w:pPr>
        <w:spacing w:after="0"/>
        <w:ind w:left="0"/>
        <w:jc w:val="both"/>
      </w:pPr>
      <w:r>
        <w:rPr>
          <w:rFonts w:ascii="Times New Roman"/>
          <w:b w:val="false"/>
          <w:i w:val="false"/>
          <w:color w:val="000000"/>
          <w:sz w:val="28"/>
        </w:rPr>
        <w:t>
      134) мерзімді баспасөз басылымдарының заңнамалық актілерді ресми жариялау құқығын алуға конкурс өткізу қағидаларын әзірлеу;</w:t>
      </w:r>
    </w:p>
    <w:bookmarkEnd w:id="193"/>
    <w:bookmarkStart w:name="z200" w:id="194"/>
    <w:p>
      <w:pPr>
        <w:spacing w:after="0"/>
        <w:ind w:left="0"/>
        <w:jc w:val="both"/>
      </w:pPr>
      <w:r>
        <w:rPr>
          <w:rFonts w:ascii="Times New Roman"/>
          <w:b w:val="false"/>
          <w:i w:val="false"/>
          <w:color w:val="000000"/>
          <w:sz w:val="28"/>
        </w:rPr>
        <w:t>
      135)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әзірлеу, бекіту, рұқсаттар және хабарламалар саласындағы уәкілетті органмен және ақпараттандыру саласындағы уәкілетті органмен келісу;</w:t>
      </w:r>
    </w:p>
    <w:bookmarkEnd w:id="194"/>
    <w:bookmarkStart w:name="z201" w:id="195"/>
    <w:p>
      <w:pPr>
        <w:spacing w:after="0"/>
        <w:ind w:left="0"/>
        <w:jc w:val="both"/>
      </w:pPr>
      <w:r>
        <w:rPr>
          <w:rFonts w:ascii="Times New Roman"/>
          <w:b w:val="false"/>
          <w:i w:val="false"/>
          <w:color w:val="000000"/>
          <w:sz w:val="28"/>
        </w:rPr>
        <w:t>
      136) телерадио хабарларын таратудың ұлттық операторының еркін қолжетімді теле-, радиоарналарының таратылуын қаржылай қамтамасыз ету (цифрлық эфирлік және спутниктік телерадио хабарларын тарату, сондай-ақ аналогтік телерадио хабарларын тарату арқылы) бөлігіндегі қызметін үйлестіру;</w:t>
      </w:r>
    </w:p>
    <w:bookmarkEnd w:id="195"/>
    <w:bookmarkStart w:name="z202" w:id="196"/>
    <w:p>
      <w:pPr>
        <w:spacing w:after="0"/>
        <w:ind w:left="0"/>
        <w:jc w:val="both"/>
      </w:pPr>
      <w:r>
        <w:rPr>
          <w:rFonts w:ascii="Times New Roman"/>
          <w:b w:val="false"/>
          <w:i w:val="false"/>
          <w:color w:val="000000"/>
          <w:sz w:val="28"/>
        </w:rPr>
        <w:t>
      137) Мемлекеттік ақпараттық саясат мәселелері жөніндегі республикалық комиссияның қызметін қамтамасыз ету;</w:t>
      </w:r>
    </w:p>
    <w:bookmarkEnd w:id="196"/>
    <w:bookmarkStart w:name="z203" w:id="197"/>
    <w:p>
      <w:pPr>
        <w:spacing w:after="0"/>
        <w:ind w:left="0"/>
        <w:jc w:val="both"/>
      </w:pPr>
      <w:r>
        <w:rPr>
          <w:rFonts w:ascii="Times New Roman"/>
          <w:b w:val="false"/>
          <w:i w:val="false"/>
          <w:color w:val="000000"/>
          <w:sz w:val="28"/>
        </w:rPr>
        <w:t>
      138) теле-, радиоарналарды тарату жөніндегі қызметті лицензиялауды жүзеге асыру жөніндегі лицензиарды және бұқаралық ақпарат құралдары саласында екінші санаттағы рұқсаттарды беруге уәкілетті органды айқындайтын нормативтік құқықтық актіні әзірлеу;</w:t>
      </w:r>
    </w:p>
    <w:bookmarkEnd w:id="197"/>
    <w:bookmarkStart w:name="z204" w:id="198"/>
    <w:p>
      <w:pPr>
        <w:spacing w:after="0"/>
        <w:ind w:left="0"/>
        <w:jc w:val="both"/>
      </w:pPr>
      <w:r>
        <w:rPr>
          <w:rFonts w:ascii="Times New Roman"/>
          <w:b w:val="false"/>
          <w:i w:val="false"/>
          <w:color w:val="000000"/>
          <w:sz w:val="28"/>
        </w:rPr>
        <w:t>
      139) Қазақстан Республикасының заңнамасына сәйкес лицензиялауға жататын жекелеген қызмет түрлерін лицензиялауды жүзеге асыру;</w:t>
      </w:r>
    </w:p>
    <w:bookmarkEnd w:id="198"/>
    <w:bookmarkStart w:name="z205" w:id="199"/>
    <w:p>
      <w:pPr>
        <w:spacing w:after="0"/>
        <w:ind w:left="0"/>
        <w:jc w:val="both"/>
      </w:pPr>
      <w:r>
        <w:rPr>
          <w:rFonts w:ascii="Times New Roman"/>
          <w:b w:val="false"/>
          <w:i w:val="false"/>
          <w:color w:val="000000"/>
          <w:sz w:val="28"/>
        </w:rPr>
        <w:t>
      140) бұқаралық ақпарат құралдары мәселелері бойынша жастар ұйымдарымен өзара іс-қимылды және ынтымақтастықты жүзеге асыру;</w:t>
      </w:r>
    </w:p>
    <w:bookmarkEnd w:id="199"/>
    <w:bookmarkStart w:name="z206" w:id="200"/>
    <w:p>
      <w:pPr>
        <w:spacing w:after="0"/>
        <w:ind w:left="0"/>
        <w:jc w:val="both"/>
      </w:pPr>
      <w:r>
        <w:rPr>
          <w:rFonts w:ascii="Times New Roman"/>
          <w:b w:val="false"/>
          <w:i w:val="false"/>
          <w:color w:val="000000"/>
          <w:sz w:val="28"/>
        </w:rPr>
        <w:t>
      141) Қазақстан Республикасының бұқаралық ақпарат құралдары және телерадио хабарларын тарату туралы заңнамасының сақталуын мемлекеттік бақылауды жүзеге асыру;</w:t>
      </w:r>
    </w:p>
    <w:bookmarkEnd w:id="200"/>
    <w:bookmarkStart w:name="z207" w:id="201"/>
    <w:p>
      <w:pPr>
        <w:spacing w:after="0"/>
        <w:ind w:left="0"/>
        <w:jc w:val="both"/>
      </w:pPr>
      <w:r>
        <w:rPr>
          <w:rFonts w:ascii="Times New Roman"/>
          <w:b w:val="false"/>
          <w:i w:val="false"/>
          <w:color w:val="000000"/>
          <w:sz w:val="28"/>
        </w:rPr>
        <w:t>
      142) мерзімді баспасөз басылымдарын, ақпараттық агенттіктерді және желілік басылымдарды есепке қоюды, қайта есепке алуды жүзеге асыру;</w:t>
      </w:r>
    </w:p>
    <w:bookmarkEnd w:id="201"/>
    <w:bookmarkStart w:name="z208" w:id="202"/>
    <w:p>
      <w:pPr>
        <w:spacing w:after="0"/>
        <w:ind w:left="0"/>
        <w:jc w:val="both"/>
      </w:pPr>
      <w:r>
        <w:rPr>
          <w:rFonts w:ascii="Times New Roman"/>
          <w:b w:val="false"/>
          <w:i w:val="false"/>
          <w:color w:val="000000"/>
          <w:sz w:val="28"/>
        </w:rPr>
        <w:t>
      143) Қазақстан Республикасының аумағында таратылатын шетелдік мерзімді баспасөз басылымдарын есепке алудың бірыңғай тізілімін жүргізу;</w:t>
      </w:r>
    </w:p>
    <w:bookmarkEnd w:id="202"/>
    <w:bookmarkStart w:name="z209" w:id="203"/>
    <w:p>
      <w:pPr>
        <w:spacing w:after="0"/>
        <w:ind w:left="0"/>
        <w:jc w:val="both"/>
      </w:pPr>
      <w:r>
        <w:rPr>
          <w:rFonts w:ascii="Times New Roman"/>
          <w:b w:val="false"/>
          <w:i w:val="false"/>
          <w:color w:val="000000"/>
          <w:sz w:val="28"/>
        </w:rPr>
        <w:t>
      144)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bookmarkEnd w:id="203"/>
    <w:bookmarkStart w:name="z210" w:id="204"/>
    <w:p>
      <w:pPr>
        <w:spacing w:after="0"/>
        <w:ind w:left="0"/>
        <w:jc w:val="both"/>
      </w:pPr>
      <w:r>
        <w:rPr>
          <w:rFonts w:ascii="Times New Roman"/>
          <w:b w:val="false"/>
          <w:i w:val="false"/>
          <w:color w:val="000000"/>
          <w:sz w:val="28"/>
        </w:rPr>
        <w:t>
      145) мерзімді баспасөз басылымдарының міндетті тегін даналарының электрондық архивін қалыптастыру;</w:t>
      </w:r>
    </w:p>
    <w:bookmarkEnd w:id="204"/>
    <w:bookmarkStart w:name="z211" w:id="205"/>
    <w:p>
      <w:pPr>
        <w:spacing w:after="0"/>
        <w:ind w:left="0"/>
        <w:jc w:val="both"/>
      </w:pPr>
      <w:r>
        <w:rPr>
          <w:rFonts w:ascii="Times New Roman"/>
          <w:b w:val="false"/>
          <w:i w:val="false"/>
          <w:color w:val="000000"/>
          <w:sz w:val="28"/>
        </w:rPr>
        <w:t>
      146)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bookmarkEnd w:id="205"/>
    <w:bookmarkStart w:name="z212" w:id="206"/>
    <w:p>
      <w:pPr>
        <w:spacing w:after="0"/>
        <w:ind w:left="0"/>
        <w:jc w:val="both"/>
      </w:pPr>
      <w:r>
        <w:rPr>
          <w:rFonts w:ascii="Times New Roman"/>
          <w:b w:val="false"/>
          <w:i w:val="false"/>
          <w:color w:val="000000"/>
          <w:sz w:val="28"/>
        </w:rPr>
        <w:t>
      147) мемлекеттік жастар саясаты мәселелері бойынша мемлекеттік ақпараттық саясатты жүргізу жөніндегі мемлекеттік тапсырысты орналастыру;</w:t>
      </w:r>
    </w:p>
    <w:bookmarkEnd w:id="206"/>
    <w:bookmarkStart w:name="z213" w:id="207"/>
    <w:p>
      <w:pPr>
        <w:spacing w:after="0"/>
        <w:ind w:left="0"/>
        <w:jc w:val="both"/>
      </w:pPr>
      <w:r>
        <w:rPr>
          <w:rFonts w:ascii="Times New Roman"/>
          <w:b w:val="false"/>
          <w:i w:val="false"/>
          <w:color w:val="000000"/>
          <w:sz w:val="28"/>
        </w:rPr>
        <w:t>
      148) цифрлық эфирлік хабар таратуды енгізу бөлігінде телерадио хабарларын таратудың ұлттық операторының қызметін үйлестіру;</w:t>
      </w:r>
    </w:p>
    <w:bookmarkEnd w:id="207"/>
    <w:bookmarkStart w:name="z214" w:id="208"/>
    <w:p>
      <w:pPr>
        <w:spacing w:after="0"/>
        <w:ind w:left="0"/>
        <w:jc w:val="both"/>
      </w:pPr>
      <w:r>
        <w:rPr>
          <w:rFonts w:ascii="Times New Roman"/>
          <w:b w:val="false"/>
          <w:i w:val="false"/>
          <w:color w:val="000000"/>
          <w:sz w:val="28"/>
        </w:rPr>
        <w:t>
      149) отандық теле-, радиоарналарды есепке қоюды, қайта есепке қоюды жүзеге асыру;</w:t>
      </w:r>
    </w:p>
    <w:bookmarkEnd w:id="208"/>
    <w:bookmarkStart w:name="z215" w:id="209"/>
    <w:p>
      <w:pPr>
        <w:spacing w:after="0"/>
        <w:ind w:left="0"/>
        <w:jc w:val="both"/>
      </w:pPr>
      <w:r>
        <w:rPr>
          <w:rFonts w:ascii="Times New Roman"/>
          <w:b w:val="false"/>
          <w:i w:val="false"/>
          <w:color w:val="000000"/>
          <w:sz w:val="28"/>
        </w:rPr>
        <w:t>
      150) есепке қойылған мерзімді баспасөз басылымдарының, ақпараттық агенттіктер мен желілік басылымдардың тізілімін жүргізу;</w:t>
      </w:r>
    </w:p>
    <w:bookmarkEnd w:id="209"/>
    <w:bookmarkStart w:name="z216" w:id="210"/>
    <w:p>
      <w:pPr>
        <w:spacing w:after="0"/>
        <w:ind w:left="0"/>
        <w:jc w:val="both"/>
      </w:pPr>
      <w:r>
        <w:rPr>
          <w:rFonts w:ascii="Times New Roman"/>
          <w:b w:val="false"/>
          <w:i w:val="false"/>
          <w:color w:val="000000"/>
          <w:sz w:val="28"/>
        </w:rPr>
        <w:t>
      151)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w:t>
      </w:r>
    </w:p>
    <w:bookmarkEnd w:id="210"/>
    <w:bookmarkStart w:name="z217" w:id="211"/>
    <w:p>
      <w:pPr>
        <w:spacing w:after="0"/>
        <w:ind w:left="0"/>
        <w:jc w:val="both"/>
      </w:pPr>
      <w:r>
        <w:rPr>
          <w:rFonts w:ascii="Times New Roman"/>
          <w:b w:val="false"/>
          <w:i w:val="false"/>
          <w:color w:val="000000"/>
          <w:sz w:val="28"/>
        </w:rPr>
        <w:t>
      152)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bookmarkEnd w:id="211"/>
    <w:bookmarkStart w:name="z218" w:id="212"/>
    <w:p>
      <w:pPr>
        <w:spacing w:after="0"/>
        <w:ind w:left="0"/>
        <w:jc w:val="both"/>
      </w:pPr>
      <w:r>
        <w:rPr>
          <w:rFonts w:ascii="Times New Roman"/>
          <w:b w:val="false"/>
          <w:i w:val="false"/>
          <w:color w:val="000000"/>
          <w:sz w:val="28"/>
        </w:rPr>
        <w:t>
      153) Қазақстан Республикасының аумағында таратылатын шетелдік мерзімді баспасөз басылымдарын есепке алуды жүзеге асыру;</w:t>
      </w:r>
    </w:p>
    <w:bookmarkEnd w:id="212"/>
    <w:bookmarkStart w:name="z219" w:id="213"/>
    <w:p>
      <w:pPr>
        <w:spacing w:after="0"/>
        <w:ind w:left="0"/>
        <w:jc w:val="both"/>
      </w:pPr>
      <w:r>
        <w:rPr>
          <w:rFonts w:ascii="Times New Roman"/>
          <w:b w:val="false"/>
          <w:i w:val="false"/>
          <w:color w:val="000000"/>
          <w:sz w:val="28"/>
        </w:rPr>
        <w:t>
      154) Қазақстан Республикасының бұқаралық ақпарат құралдары туралы және телерадио хабарларын тарату туралы заңнамасының талаптарын бұзу анықталған кезде нұсқамалар беру;</w:t>
      </w:r>
    </w:p>
    <w:bookmarkEnd w:id="213"/>
    <w:bookmarkStart w:name="z220" w:id="214"/>
    <w:p>
      <w:pPr>
        <w:spacing w:after="0"/>
        <w:ind w:left="0"/>
        <w:jc w:val="both"/>
      </w:pPr>
      <w:r>
        <w:rPr>
          <w:rFonts w:ascii="Times New Roman"/>
          <w:b w:val="false"/>
          <w:i w:val="false"/>
          <w:color w:val="000000"/>
          <w:sz w:val="28"/>
        </w:rPr>
        <w:t>
      155) "Байланыс туралы" Қазақстан Республикасының Заңында көзделген жағдайларда нұсқамалар мен хабарламалар жіберу;</w:t>
      </w:r>
    </w:p>
    <w:bookmarkEnd w:id="214"/>
    <w:bookmarkStart w:name="z221" w:id="215"/>
    <w:p>
      <w:pPr>
        <w:spacing w:after="0"/>
        <w:ind w:left="0"/>
        <w:jc w:val="both"/>
      </w:pPr>
      <w:r>
        <w:rPr>
          <w:rFonts w:ascii="Times New Roman"/>
          <w:b w:val="false"/>
          <w:i w:val="false"/>
          <w:color w:val="000000"/>
          <w:sz w:val="28"/>
        </w:rPr>
        <w:t>
      156) бұқаралық ақпарат құралдарының мониторингін жүзеге асыру;</w:t>
      </w:r>
    </w:p>
    <w:bookmarkEnd w:id="215"/>
    <w:bookmarkStart w:name="z222" w:id="216"/>
    <w:p>
      <w:pPr>
        <w:spacing w:after="0"/>
        <w:ind w:left="0"/>
        <w:jc w:val="both"/>
      </w:pPr>
      <w:r>
        <w:rPr>
          <w:rFonts w:ascii="Times New Roman"/>
          <w:b w:val="false"/>
          <w:i w:val="false"/>
          <w:color w:val="000000"/>
          <w:sz w:val="28"/>
        </w:rPr>
        <w:t>
      157) міндетті теле-, радиоарналардың тізбесін қалыптастыру және бекіту бойынша конкурстарды ұйымдастыру және өткізу;</w:t>
      </w:r>
    </w:p>
    <w:bookmarkEnd w:id="216"/>
    <w:bookmarkStart w:name="z223" w:id="217"/>
    <w:p>
      <w:pPr>
        <w:spacing w:after="0"/>
        <w:ind w:left="0"/>
        <w:jc w:val="both"/>
      </w:pPr>
      <w:r>
        <w:rPr>
          <w:rFonts w:ascii="Times New Roman"/>
          <w:b w:val="false"/>
          <w:i w:val="false"/>
          <w:color w:val="000000"/>
          <w:sz w:val="28"/>
        </w:rPr>
        <w:t>
      158) телерадио хабарларын таратудың ұлттық операторы тарататын еркін қолжетімді теле-, радиоарналардың тізбесін қалыптастыру және бекіту бойынша конкурстарды ұйымдастыру және өткізу;</w:t>
      </w:r>
    </w:p>
    <w:bookmarkEnd w:id="217"/>
    <w:bookmarkStart w:name="z224" w:id="218"/>
    <w:p>
      <w:pPr>
        <w:spacing w:after="0"/>
        <w:ind w:left="0"/>
        <w:jc w:val="both"/>
      </w:pPr>
      <w:r>
        <w:rPr>
          <w:rFonts w:ascii="Times New Roman"/>
          <w:b w:val="false"/>
          <w:i w:val="false"/>
          <w:color w:val="000000"/>
          <w:sz w:val="28"/>
        </w:rPr>
        <w:t>
      159) телерадио хабарларын тарату мақсатында жиіліктер жолағын, радиожиіліктерді (радиожиілік арналарын) бөлу бойынша конкурстар ұйымдастыру және өткізу;</w:t>
      </w:r>
    </w:p>
    <w:bookmarkEnd w:id="218"/>
    <w:bookmarkStart w:name="z225" w:id="219"/>
    <w:p>
      <w:pPr>
        <w:spacing w:after="0"/>
        <w:ind w:left="0"/>
        <w:jc w:val="both"/>
      </w:pPr>
      <w:r>
        <w:rPr>
          <w:rFonts w:ascii="Times New Roman"/>
          <w:b w:val="false"/>
          <w:i w:val="false"/>
          <w:color w:val="000000"/>
          <w:sz w:val="28"/>
        </w:rPr>
        <w:t>
      160) Телерадио хабарларын таратуды дамыту мәселелері жөніндегі комиссияның ережесін және құрамын әзірлеу, бекіту;</w:t>
      </w:r>
    </w:p>
    <w:bookmarkEnd w:id="219"/>
    <w:bookmarkStart w:name="z226" w:id="220"/>
    <w:p>
      <w:pPr>
        <w:spacing w:after="0"/>
        <w:ind w:left="0"/>
        <w:jc w:val="both"/>
      </w:pPr>
      <w:r>
        <w:rPr>
          <w:rFonts w:ascii="Times New Roman"/>
          <w:b w:val="false"/>
          <w:i w:val="false"/>
          <w:color w:val="000000"/>
          <w:sz w:val="28"/>
        </w:rPr>
        <w:t>
      161) Қазақстан Республикасының аумағында таратылатын шетелдік теле-, радиоарналарды есепке қоюды, қайта есепке қоюды жүзеге асыру;</w:t>
      </w:r>
    </w:p>
    <w:bookmarkEnd w:id="220"/>
    <w:bookmarkStart w:name="z227" w:id="221"/>
    <w:p>
      <w:pPr>
        <w:spacing w:after="0"/>
        <w:ind w:left="0"/>
        <w:jc w:val="both"/>
      </w:pPr>
      <w:r>
        <w:rPr>
          <w:rFonts w:ascii="Times New Roman"/>
          <w:b w:val="false"/>
          <w:i w:val="false"/>
          <w:color w:val="000000"/>
          <w:sz w:val="28"/>
        </w:rPr>
        <w:t>
      162) "Балаларды денсаулығы мен дамуына зиян келтіретін ақпараттан қорғау туралы" Қазақстан Республикасы Заңының талаптарын сақтау тұрғысынан бұқаралық ақпарат құралдары өнімдерінің мониторингін жүзеге асыру; 163) Қазақстан Республикасының балаларды денсаулығы мен дамуына зиян келтіретін ақпараттан қорғау туралы заңнамасының бұқаралық ақпарат құралдарында сақталуын мемлекеттік бақылауды жүзеге асыру;</w:t>
      </w:r>
    </w:p>
    <w:bookmarkEnd w:id="221"/>
    <w:bookmarkStart w:name="z228" w:id="222"/>
    <w:p>
      <w:pPr>
        <w:spacing w:after="0"/>
        <w:ind w:left="0"/>
        <w:jc w:val="both"/>
      </w:pPr>
      <w:r>
        <w:rPr>
          <w:rFonts w:ascii="Times New Roman"/>
          <w:b w:val="false"/>
          <w:i w:val="false"/>
          <w:color w:val="000000"/>
          <w:sz w:val="28"/>
        </w:rPr>
        <w:t>
      164) телерадио хабарларын тарату сапасының техникалық параметрлерінің және телерадио хабарларын таратудың ұлттық стандарттарының сақталуын бақылауды жүзеге асыру;</w:t>
      </w:r>
    </w:p>
    <w:bookmarkEnd w:id="222"/>
    <w:bookmarkStart w:name="z229" w:id="223"/>
    <w:p>
      <w:pPr>
        <w:spacing w:after="0"/>
        <w:ind w:left="0"/>
        <w:jc w:val="both"/>
      </w:pPr>
      <w:r>
        <w:rPr>
          <w:rFonts w:ascii="Times New Roman"/>
          <w:b w:val="false"/>
          <w:i w:val="false"/>
          <w:color w:val="000000"/>
          <w:sz w:val="28"/>
        </w:rPr>
        <w:t>
      165)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 бақылауды жүзеге асыру;</w:t>
      </w:r>
    </w:p>
    <w:bookmarkEnd w:id="223"/>
    <w:bookmarkStart w:name="z230" w:id="224"/>
    <w:p>
      <w:pPr>
        <w:spacing w:after="0"/>
        <w:ind w:left="0"/>
        <w:jc w:val="both"/>
      </w:pPr>
      <w:r>
        <w:rPr>
          <w:rFonts w:ascii="Times New Roman"/>
          <w:b w:val="false"/>
          <w:i w:val="false"/>
          <w:color w:val="000000"/>
          <w:sz w:val="28"/>
        </w:rPr>
        <w:t>
      166) Министрлік реттейтін салаларда жергілікті атқарушы органдарды үйлестіруді және оларға әдістемелік басшылық жасауды жүзеге асыру;</w:t>
      </w:r>
    </w:p>
    <w:bookmarkEnd w:id="224"/>
    <w:bookmarkStart w:name="z231" w:id="225"/>
    <w:p>
      <w:pPr>
        <w:spacing w:after="0"/>
        <w:ind w:left="0"/>
        <w:jc w:val="both"/>
      </w:pPr>
      <w:r>
        <w:rPr>
          <w:rFonts w:ascii="Times New Roman"/>
          <w:b w:val="false"/>
          <w:i w:val="false"/>
          <w:color w:val="000000"/>
          <w:sz w:val="28"/>
        </w:rPr>
        <w:t>
      167) Министрліктің құзыретіне жататын мәселелер бойынша ақпараттық-түсіндіру жұмысын жүзеге асыруды қамтамасыз ету;</w:t>
      </w:r>
    </w:p>
    <w:bookmarkEnd w:id="225"/>
    <w:bookmarkStart w:name="z232" w:id="226"/>
    <w:p>
      <w:pPr>
        <w:spacing w:after="0"/>
        <w:ind w:left="0"/>
        <w:jc w:val="both"/>
      </w:pPr>
      <w:r>
        <w:rPr>
          <w:rFonts w:ascii="Times New Roman"/>
          <w:b w:val="false"/>
          <w:i w:val="false"/>
          <w:color w:val="000000"/>
          <w:sz w:val="28"/>
        </w:rPr>
        <w:t>
      168) Министрліктің құзыретіне жататын мәселелер бойынша саяси партиялармен, коммерциялық емес ұйымдармен және өзге де ұйымдармен өзара іс-қимыл жасау;</w:t>
      </w:r>
    </w:p>
    <w:bookmarkEnd w:id="226"/>
    <w:bookmarkStart w:name="z233" w:id="227"/>
    <w:p>
      <w:pPr>
        <w:spacing w:after="0"/>
        <w:ind w:left="0"/>
        <w:jc w:val="both"/>
      </w:pPr>
      <w:r>
        <w:rPr>
          <w:rFonts w:ascii="Times New Roman"/>
          <w:b w:val="false"/>
          <w:i w:val="false"/>
          <w:color w:val="000000"/>
          <w:sz w:val="28"/>
        </w:rPr>
        <w:t>
      169) Министрліктің құзыретіне жататын мәселелер бойынша мемлекеттік құжаттарды түсіндіру және ілгерілету жөніндегі ақпараттық іс-шараларды ұйымдастыру және жүзеге асыру;</w:t>
      </w:r>
    </w:p>
    <w:bookmarkEnd w:id="227"/>
    <w:bookmarkStart w:name="z234" w:id="228"/>
    <w:p>
      <w:pPr>
        <w:spacing w:after="0"/>
        <w:ind w:left="0"/>
        <w:jc w:val="both"/>
      </w:pPr>
      <w:r>
        <w:rPr>
          <w:rFonts w:ascii="Times New Roman"/>
          <w:b w:val="false"/>
          <w:i w:val="false"/>
          <w:color w:val="000000"/>
          <w:sz w:val="28"/>
        </w:rPr>
        <w:t>
      170) Министрліктің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bookmarkEnd w:id="228"/>
    <w:bookmarkStart w:name="z235" w:id="229"/>
    <w:p>
      <w:pPr>
        <w:spacing w:after="0"/>
        <w:ind w:left="0"/>
        <w:jc w:val="both"/>
      </w:pPr>
      <w:r>
        <w:rPr>
          <w:rFonts w:ascii="Times New Roman"/>
          <w:b w:val="false"/>
          <w:i w:val="false"/>
          <w:color w:val="000000"/>
          <w:sz w:val="28"/>
        </w:rPr>
        <w:t>
      171) заңнамада белгіленген жағдайларда әкімшілік құқық бұзушылық туралы хаттамалар жасау;</w:t>
      </w:r>
    </w:p>
    <w:bookmarkEnd w:id="229"/>
    <w:bookmarkStart w:name="z236" w:id="230"/>
    <w:p>
      <w:pPr>
        <w:spacing w:after="0"/>
        <w:ind w:left="0"/>
        <w:jc w:val="both"/>
      </w:pPr>
      <w:r>
        <w:rPr>
          <w:rFonts w:ascii="Times New Roman"/>
          <w:b w:val="false"/>
          <w:i w:val="false"/>
          <w:color w:val="000000"/>
          <w:sz w:val="28"/>
        </w:rPr>
        <w:t>
      172)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bookmarkEnd w:id="230"/>
    <w:bookmarkStart w:name="z237" w:id="231"/>
    <w:p>
      <w:pPr>
        <w:spacing w:after="0"/>
        <w:ind w:left="0"/>
        <w:jc w:val="both"/>
      </w:pPr>
      <w:r>
        <w:rPr>
          <w:rFonts w:ascii="Times New Roman"/>
          <w:b w:val="false"/>
          <w:i w:val="false"/>
          <w:color w:val="000000"/>
          <w:sz w:val="28"/>
        </w:rPr>
        <w:t>
      173)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231"/>
    <w:bookmarkStart w:name="z238" w:id="232"/>
    <w:p>
      <w:pPr>
        <w:spacing w:after="0"/>
        <w:ind w:left="0"/>
        <w:jc w:val="both"/>
      </w:pPr>
      <w:r>
        <w:rPr>
          <w:rFonts w:ascii="Times New Roman"/>
          <w:b w:val="false"/>
          <w:i w:val="false"/>
          <w:color w:val="000000"/>
          <w:sz w:val="28"/>
        </w:rPr>
        <w:t>
      174) республикалық бюджеттік бағдарламаларды іске асыру;</w:t>
      </w:r>
    </w:p>
    <w:bookmarkEnd w:id="232"/>
    <w:bookmarkStart w:name="z239" w:id="233"/>
    <w:p>
      <w:pPr>
        <w:spacing w:after="0"/>
        <w:ind w:left="0"/>
        <w:jc w:val="both"/>
      </w:pPr>
      <w:r>
        <w:rPr>
          <w:rFonts w:ascii="Times New Roman"/>
          <w:b w:val="false"/>
          <w:i w:val="false"/>
          <w:color w:val="000000"/>
          <w:sz w:val="28"/>
        </w:rPr>
        <w:t>
      175) ведомстволық бағынысты ұйымдарға қатысты мемлекеттік басқарудың тиісті саласына (аясына) басшылықты жүзеге асыру;</w:t>
      </w:r>
    </w:p>
    <w:bookmarkEnd w:id="233"/>
    <w:bookmarkStart w:name="z240" w:id="234"/>
    <w:p>
      <w:pPr>
        <w:spacing w:after="0"/>
        <w:ind w:left="0"/>
        <w:jc w:val="both"/>
      </w:pPr>
      <w:r>
        <w:rPr>
          <w:rFonts w:ascii="Times New Roman"/>
          <w:b w:val="false"/>
          <w:i w:val="false"/>
          <w:color w:val="000000"/>
          <w:sz w:val="28"/>
        </w:rPr>
        <w:t>
      176) мемлекеттік әлеуметтік тапсырысты қалыптастыру, іске асыру, іске асыру мониторингін және осы тапсырыстың нәтижелерін бағалауды жүзеге асыру;</w:t>
      </w:r>
    </w:p>
    <w:bookmarkEnd w:id="234"/>
    <w:bookmarkStart w:name="z241" w:id="235"/>
    <w:p>
      <w:pPr>
        <w:spacing w:after="0"/>
        <w:ind w:left="0"/>
        <w:jc w:val="both"/>
      </w:pPr>
      <w:r>
        <w:rPr>
          <w:rFonts w:ascii="Times New Roman"/>
          <w:b w:val="false"/>
          <w:i w:val="false"/>
          <w:color w:val="000000"/>
          <w:sz w:val="28"/>
        </w:rPr>
        <w:t>
      177) оператор арқылы гранттар беру;</w:t>
      </w:r>
    </w:p>
    <w:bookmarkEnd w:id="235"/>
    <w:bookmarkStart w:name="z242" w:id="236"/>
    <w:p>
      <w:pPr>
        <w:spacing w:after="0"/>
        <w:ind w:left="0"/>
        <w:jc w:val="both"/>
      </w:pPr>
      <w:r>
        <w:rPr>
          <w:rFonts w:ascii="Times New Roman"/>
          <w:b w:val="false"/>
          <w:i w:val="false"/>
          <w:color w:val="000000"/>
          <w:sz w:val="28"/>
        </w:rPr>
        <w:t>
      178) мемлекеттік әлеуметтік тапсырыстың жоспарланатын және іске асырылатын тақырыптары мен мемлекеттік әлеуметтік тапсырыстың нәтижелерін бағалауды интернет-ресурста орналастыру;</w:t>
      </w:r>
    </w:p>
    <w:bookmarkEnd w:id="236"/>
    <w:bookmarkStart w:name="z243" w:id="237"/>
    <w:p>
      <w:pPr>
        <w:spacing w:after="0"/>
        <w:ind w:left="0"/>
        <w:jc w:val="both"/>
      </w:pPr>
      <w:r>
        <w:rPr>
          <w:rFonts w:ascii="Times New Roman"/>
          <w:b w:val="false"/>
          <w:i w:val="false"/>
          <w:color w:val="000000"/>
          <w:sz w:val="28"/>
        </w:rPr>
        <w:t>
      179) діни қызмет, діни бірлестіктермен өзара іс-қимыл, қоғамдық келісім және ұлттық бірлік саласындағы мемлекеттік саясаттың негізгі бағыттарын іске асыруға қатысу;</w:t>
      </w:r>
    </w:p>
    <w:bookmarkEnd w:id="237"/>
    <w:bookmarkStart w:name="z244" w:id="238"/>
    <w:p>
      <w:pPr>
        <w:spacing w:after="0"/>
        <w:ind w:left="0"/>
        <w:jc w:val="both"/>
      </w:pPr>
      <w:r>
        <w:rPr>
          <w:rFonts w:ascii="Times New Roman"/>
          <w:b w:val="false"/>
          <w:i w:val="false"/>
          <w:color w:val="000000"/>
          <w:sz w:val="28"/>
        </w:rPr>
        <w:t>
      180) Министрліктің құзыретіне жататын мәселелер бойынша Қазақстан халқы Ассамблеясымен және өзге де ұйымдармен өзара іс-қимыл жасау;</w:t>
      </w:r>
    </w:p>
    <w:bookmarkEnd w:id="238"/>
    <w:bookmarkStart w:name="z245" w:id="239"/>
    <w:p>
      <w:pPr>
        <w:spacing w:after="0"/>
        <w:ind w:left="0"/>
        <w:jc w:val="both"/>
      </w:pPr>
      <w:r>
        <w:rPr>
          <w:rFonts w:ascii="Times New Roman"/>
          <w:b w:val="false"/>
          <w:i w:val="false"/>
          <w:color w:val="000000"/>
          <w:sz w:val="28"/>
        </w:rPr>
        <w:t>
      181) шет мемлекеттердің діни қызмет саласындағы уәкілетті органдарымен ынтымақтастықты ұйымдастыру және жүзеге асыру;</w:t>
      </w:r>
    </w:p>
    <w:bookmarkEnd w:id="239"/>
    <w:bookmarkStart w:name="z246" w:id="240"/>
    <w:p>
      <w:pPr>
        <w:spacing w:after="0"/>
        <w:ind w:left="0"/>
        <w:jc w:val="both"/>
      </w:pPr>
      <w:r>
        <w:rPr>
          <w:rFonts w:ascii="Times New Roman"/>
          <w:b w:val="false"/>
          <w:i w:val="false"/>
          <w:color w:val="000000"/>
          <w:sz w:val="28"/>
        </w:rPr>
        <w:t>
      182)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bookmarkEnd w:id="240"/>
    <w:bookmarkStart w:name="z247" w:id="241"/>
    <w:p>
      <w:pPr>
        <w:spacing w:after="0"/>
        <w:ind w:left="0"/>
        <w:jc w:val="both"/>
      </w:pPr>
      <w:r>
        <w:rPr>
          <w:rFonts w:ascii="Times New Roman"/>
          <w:b w:val="false"/>
          <w:i w:val="false"/>
          <w:color w:val="000000"/>
          <w:sz w:val="28"/>
        </w:rPr>
        <w:t>
      183) Қазақстан Республикасының аумағында құрылған діни бірлестіктердің, миссионерлердің, рухани (діни) білім беру ұйымдарының қызметіне зерделеу және талдау жүргізу;</w:t>
      </w:r>
    </w:p>
    <w:bookmarkEnd w:id="241"/>
    <w:bookmarkStart w:name="z248" w:id="242"/>
    <w:p>
      <w:pPr>
        <w:spacing w:after="0"/>
        <w:ind w:left="0"/>
        <w:jc w:val="both"/>
      </w:pPr>
      <w:r>
        <w:rPr>
          <w:rFonts w:ascii="Times New Roman"/>
          <w:b w:val="false"/>
          <w:i w:val="false"/>
          <w:color w:val="000000"/>
          <w:sz w:val="28"/>
        </w:rPr>
        <w:t>
      184) республика аумағындағы шетелдік діни бірлестіктердің қызметін, шетелдік діни орталықтардың Қазақстан Республикасындағы діни бірлестіктердің басшыларын тағайындауын келісу;</w:t>
      </w:r>
    </w:p>
    <w:bookmarkEnd w:id="242"/>
    <w:bookmarkStart w:name="z249" w:id="243"/>
    <w:p>
      <w:pPr>
        <w:spacing w:after="0"/>
        <w:ind w:left="0"/>
        <w:jc w:val="both"/>
      </w:pPr>
      <w:r>
        <w:rPr>
          <w:rFonts w:ascii="Times New Roman"/>
          <w:b w:val="false"/>
          <w:i w:val="false"/>
          <w:color w:val="000000"/>
          <w:sz w:val="28"/>
        </w:rPr>
        <w:t>
      185) дінтану сараптамаларын жүргізуді қамтамасыз ету;</w:t>
      </w:r>
    </w:p>
    <w:bookmarkEnd w:id="243"/>
    <w:bookmarkStart w:name="z250" w:id="244"/>
    <w:p>
      <w:pPr>
        <w:spacing w:after="0"/>
        <w:ind w:left="0"/>
        <w:jc w:val="both"/>
      </w:pPr>
      <w:r>
        <w:rPr>
          <w:rFonts w:ascii="Times New Roman"/>
          <w:b w:val="false"/>
          <w:i w:val="false"/>
          <w:color w:val="000000"/>
          <w:sz w:val="28"/>
        </w:rPr>
        <w:t>
      186) Қазақстан Республикасының заңнамасына сәйкес жеке және заңды тұлғалардың жолданымдарын қарау;</w:t>
      </w:r>
    </w:p>
    <w:bookmarkEnd w:id="244"/>
    <w:bookmarkStart w:name="z251" w:id="245"/>
    <w:p>
      <w:pPr>
        <w:spacing w:after="0"/>
        <w:ind w:left="0"/>
        <w:jc w:val="both"/>
      </w:pPr>
      <w:r>
        <w:rPr>
          <w:rFonts w:ascii="Times New Roman"/>
          <w:b w:val="false"/>
          <w:i w:val="false"/>
          <w:color w:val="000000"/>
          <w:sz w:val="28"/>
        </w:rPr>
        <w:t>
      187)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енгізу;</w:t>
      </w:r>
    </w:p>
    <w:bookmarkEnd w:id="245"/>
    <w:bookmarkStart w:name="z252" w:id="246"/>
    <w:p>
      <w:pPr>
        <w:spacing w:after="0"/>
        <w:ind w:left="0"/>
        <w:jc w:val="both"/>
      </w:pPr>
      <w:r>
        <w:rPr>
          <w:rFonts w:ascii="Times New Roman"/>
          <w:b w:val="false"/>
          <w:i w:val="false"/>
          <w:color w:val="000000"/>
          <w:sz w:val="28"/>
        </w:rPr>
        <w:t>
      188) өз құзыреті шегінде діни экстремизм мен радикализмнің алдын алуға бағытталған профилактикалық шараларды іске асыру;</w:t>
      </w:r>
    </w:p>
    <w:bookmarkEnd w:id="246"/>
    <w:bookmarkStart w:name="z253" w:id="247"/>
    <w:p>
      <w:pPr>
        <w:spacing w:after="0"/>
        <w:ind w:left="0"/>
        <w:jc w:val="both"/>
      </w:pPr>
      <w:r>
        <w:rPr>
          <w:rFonts w:ascii="Times New Roman"/>
          <w:b w:val="false"/>
          <w:i w:val="false"/>
          <w:color w:val="000000"/>
          <w:sz w:val="28"/>
        </w:rPr>
        <w:t>
      189) Министрліктің құзыретіне кіретін мәселелер бойынша деструктивті діни ағымдардан зардап шеккендерге көмек көрсету орталықтарымен және басқа да үкіметтік емес ұйымдармен өзара іс-қимыл жасау;</w:t>
      </w:r>
    </w:p>
    <w:bookmarkEnd w:id="247"/>
    <w:bookmarkStart w:name="z254" w:id="248"/>
    <w:p>
      <w:pPr>
        <w:spacing w:after="0"/>
        <w:ind w:left="0"/>
        <w:jc w:val="both"/>
      </w:pPr>
      <w:r>
        <w:rPr>
          <w:rFonts w:ascii="Times New Roman"/>
          <w:b w:val="false"/>
          <w:i w:val="false"/>
          <w:color w:val="000000"/>
          <w:sz w:val="28"/>
        </w:rPr>
        <w:t>
      190) республикада конфессияаралық келісімді нығайтуға бағытталған халықаралық, республикалық және өзге де іс-шаралар, акциялар мен конкурстар өткізуді ұйымдастыру;</w:t>
      </w:r>
    </w:p>
    <w:bookmarkEnd w:id="248"/>
    <w:bookmarkStart w:name="z255" w:id="249"/>
    <w:p>
      <w:pPr>
        <w:spacing w:after="0"/>
        <w:ind w:left="0"/>
        <w:jc w:val="both"/>
      </w:pPr>
      <w:r>
        <w:rPr>
          <w:rFonts w:ascii="Times New Roman"/>
          <w:b w:val="false"/>
          <w:i w:val="false"/>
          <w:color w:val="000000"/>
          <w:sz w:val="28"/>
        </w:rPr>
        <w:t>
      191) республикадағы діни қызметті, конфессияаралық келісімді зерделеу және талдау жүргізу;</w:t>
      </w:r>
    </w:p>
    <w:bookmarkEnd w:id="249"/>
    <w:bookmarkStart w:name="z256" w:id="250"/>
    <w:p>
      <w:pPr>
        <w:spacing w:after="0"/>
        <w:ind w:left="0"/>
        <w:jc w:val="both"/>
      </w:pPr>
      <w:r>
        <w:rPr>
          <w:rFonts w:ascii="Times New Roman"/>
          <w:b w:val="false"/>
          <w:i w:val="false"/>
          <w:color w:val="000000"/>
          <w:sz w:val="28"/>
        </w:rPr>
        <w:t>
      192) конфессияаралық келісім мен тағаттылықты нығайту бойынша жастар ұйымдарымен өзара іс-қимылды және ынтымақтастықты жүзеге асыру;</w:t>
      </w:r>
    </w:p>
    <w:bookmarkEnd w:id="250"/>
    <w:bookmarkStart w:name="z257" w:id="251"/>
    <w:p>
      <w:pPr>
        <w:spacing w:after="0"/>
        <w:ind w:left="0"/>
        <w:jc w:val="both"/>
      </w:pPr>
      <w:r>
        <w:rPr>
          <w:rFonts w:ascii="Times New Roman"/>
          <w:b w:val="false"/>
          <w:i w:val="false"/>
          <w:color w:val="000000"/>
          <w:sz w:val="28"/>
        </w:rPr>
        <w:t>
      193) жастар арасында конфессияаралық келісім мен діни тағаттылықты нығайту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асыру;</w:t>
      </w:r>
    </w:p>
    <w:bookmarkEnd w:id="251"/>
    <w:bookmarkStart w:name="z258" w:id="252"/>
    <w:p>
      <w:pPr>
        <w:spacing w:after="0"/>
        <w:ind w:left="0"/>
        <w:jc w:val="both"/>
      </w:pPr>
      <w:r>
        <w:rPr>
          <w:rFonts w:ascii="Times New Roman"/>
          <w:b w:val="false"/>
          <w:i w:val="false"/>
          <w:color w:val="000000"/>
          <w:sz w:val="28"/>
        </w:rPr>
        <w:t>
      194) қайырымдылық саласындағы заңнаманың орындалуына мониторингті жүзеге асыру;</w:t>
      </w:r>
    </w:p>
    <w:bookmarkEnd w:id="252"/>
    <w:bookmarkStart w:name="z259" w:id="253"/>
    <w:p>
      <w:pPr>
        <w:spacing w:after="0"/>
        <w:ind w:left="0"/>
        <w:jc w:val="both"/>
      </w:pPr>
      <w:r>
        <w:rPr>
          <w:rFonts w:ascii="Times New Roman"/>
          <w:b w:val="false"/>
          <w:i w:val="false"/>
          <w:color w:val="000000"/>
          <w:sz w:val="28"/>
        </w:rPr>
        <w:t>
      195) Үкіметтік емес ұйымдармен өзара іс-қимыл жасау жөніндегі үйлестіру кеңесін құру, оның ережесін және құрамын бекіту;</w:t>
      </w:r>
    </w:p>
    <w:bookmarkEnd w:id="253"/>
    <w:bookmarkStart w:name="z260" w:id="254"/>
    <w:p>
      <w:pPr>
        <w:spacing w:after="0"/>
        <w:ind w:left="0"/>
        <w:jc w:val="both"/>
      </w:pPr>
      <w:r>
        <w:rPr>
          <w:rFonts w:ascii="Times New Roman"/>
          <w:b w:val="false"/>
          <w:i w:val="false"/>
          <w:color w:val="000000"/>
          <w:sz w:val="28"/>
        </w:rPr>
        <w:t>
      196) Біріккен Ұлттар Ұйымының орнықты даму мақсаттарын құзыреті шегінде имплементациялау жөніндегі жұмысты қамтамасыз ету;</w:t>
      </w:r>
    </w:p>
    <w:bookmarkEnd w:id="254"/>
    <w:bookmarkStart w:name="z261" w:id="255"/>
    <w:p>
      <w:pPr>
        <w:spacing w:after="0"/>
        <w:ind w:left="0"/>
        <w:jc w:val="both"/>
      </w:pPr>
      <w:r>
        <w:rPr>
          <w:rFonts w:ascii="Times New Roman"/>
          <w:b w:val="false"/>
          <w:i w:val="false"/>
          <w:color w:val="000000"/>
          <w:sz w:val="28"/>
        </w:rPr>
        <w:t>
      197) қайырымдылық саласындағы заңнаманы жетілдіру мәселелері бойынша ұсыныстар әзірлеу;</w:t>
      </w:r>
    </w:p>
    <w:bookmarkEnd w:id="255"/>
    <w:bookmarkStart w:name="z262" w:id="256"/>
    <w:p>
      <w:pPr>
        <w:spacing w:after="0"/>
        <w:ind w:left="0"/>
        <w:jc w:val="both"/>
      </w:pPr>
      <w:r>
        <w:rPr>
          <w:rFonts w:ascii="Times New Roman"/>
          <w:b w:val="false"/>
          <w:i w:val="false"/>
          <w:color w:val="000000"/>
          <w:sz w:val="28"/>
        </w:rPr>
        <w:t>
      198) республикалық және жергілікті деңгейлерде қоғамдық кеңестердің қызметін үйлестіруді және әдістемелік қолдап отыруды жүзеге асыру;</w:t>
      </w:r>
    </w:p>
    <w:bookmarkEnd w:id="256"/>
    <w:bookmarkStart w:name="z263" w:id="257"/>
    <w:p>
      <w:pPr>
        <w:spacing w:after="0"/>
        <w:ind w:left="0"/>
        <w:jc w:val="both"/>
      </w:pPr>
      <w:r>
        <w:rPr>
          <w:rFonts w:ascii="Times New Roman"/>
          <w:b w:val="false"/>
          <w:i w:val="false"/>
          <w:color w:val="000000"/>
          <w:sz w:val="28"/>
        </w:rPr>
        <w:t>
      199) жыл сайын Қазақстан Республикасындағы қоғамдық кеңестердің қызметі туралы ұлттық баяндаманы дайындауды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асыру;</w:t>
      </w:r>
    </w:p>
    <w:bookmarkEnd w:id="257"/>
    <w:bookmarkStart w:name="z264" w:id="258"/>
    <w:p>
      <w:pPr>
        <w:spacing w:after="0"/>
        <w:ind w:left="0"/>
        <w:jc w:val="both"/>
      </w:pPr>
      <w:r>
        <w:rPr>
          <w:rFonts w:ascii="Times New Roman"/>
          <w:b w:val="false"/>
          <w:i w:val="false"/>
          <w:color w:val="000000"/>
          <w:sz w:val="28"/>
        </w:rPr>
        <w:t>
      200) қоғамдық кеңестердің құрамын қалыптастыру жөнінде, сондай-ақ жергілікті деңгейдегі сандық құрам жөнінде ұсынымдар тұжырымдау;</w:t>
      </w:r>
    </w:p>
    <w:bookmarkEnd w:id="258"/>
    <w:bookmarkStart w:name="z265" w:id="259"/>
    <w:p>
      <w:pPr>
        <w:spacing w:after="0"/>
        <w:ind w:left="0"/>
        <w:jc w:val="both"/>
      </w:pPr>
      <w:r>
        <w:rPr>
          <w:rFonts w:ascii="Times New Roman"/>
          <w:b w:val="false"/>
          <w:i w:val="false"/>
          <w:color w:val="000000"/>
          <w:sz w:val="28"/>
        </w:rPr>
        <w:t>
      201)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259"/>
    <w:bookmarkStart w:name="z266" w:id="260"/>
    <w:p>
      <w:pPr>
        <w:spacing w:after="0"/>
        <w:ind w:left="0"/>
        <w:jc w:val="both"/>
      </w:pPr>
      <w:r>
        <w:rPr>
          <w:rFonts w:ascii="Times New Roman"/>
          <w:b w:val="false"/>
          <w:i w:val="false"/>
          <w:color w:val="000000"/>
          <w:sz w:val="28"/>
        </w:rPr>
        <w:t>
      202) волонтерлік қызмет саласындағы заңнаманың орындалуына мониторингті жүзеге асыру;</w:t>
      </w:r>
    </w:p>
    <w:bookmarkEnd w:id="260"/>
    <w:bookmarkStart w:name="z267" w:id="261"/>
    <w:p>
      <w:pPr>
        <w:spacing w:after="0"/>
        <w:ind w:left="0"/>
        <w:jc w:val="both"/>
      </w:pPr>
      <w:r>
        <w:rPr>
          <w:rFonts w:ascii="Times New Roman"/>
          <w:b w:val="false"/>
          <w:i w:val="false"/>
          <w:color w:val="000000"/>
          <w:sz w:val="28"/>
        </w:rPr>
        <w:t>
      203) волонтерлік қызмет саласын реттейтін заңнаманы жетілдіру мәселелері бойынша ұсыныстар әзірлеу және енгізу;</w:t>
      </w:r>
    </w:p>
    <w:bookmarkEnd w:id="261"/>
    <w:bookmarkStart w:name="z268" w:id="262"/>
    <w:p>
      <w:pPr>
        <w:spacing w:after="0"/>
        <w:ind w:left="0"/>
        <w:jc w:val="both"/>
      </w:pPr>
      <w:r>
        <w:rPr>
          <w:rFonts w:ascii="Times New Roman"/>
          <w:b w:val="false"/>
          <w:i w:val="false"/>
          <w:color w:val="000000"/>
          <w:sz w:val="28"/>
        </w:rPr>
        <w:t>
      204) мемлекеттік органдардың волонтерлік қызметті дамыту саласындағы қызметін әдістемелік сүйемелдеуді үйлестіру және ұйымдастыру;</w:t>
      </w:r>
    </w:p>
    <w:bookmarkEnd w:id="262"/>
    <w:bookmarkStart w:name="z269" w:id="263"/>
    <w:p>
      <w:pPr>
        <w:spacing w:after="0"/>
        <w:ind w:left="0"/>
        <w:jc w:val="both"/>
      </w:pPr>
      <w:r>
        <w:rPr>
          <w:rFonts w:ascii="Times New Roman"/>
          <w:b w:val="false"/>
          <w:i w:val="false"/>
          <w:color w:val="000000"/>
          <w:sz w:val="28"/>
        </w:rPr>
        <w:t>
      205) медиация мәселелерін реттейтін заңнаманы жетілдіру бойынша құқықтық мониторингті жүзеге асыру және ұсыныстар әзірлеу;</w:t>
      </w:r>
    </w:p>
    <w:bookmarkEnd w:id="263"/>
    <w:bookmarkStart w:name="z270" w:id="264"/>
    <w:p>
      <w:pPr>
        <w:spacing w:after="0"/>
        <w:ind w:left="0"/>
        <w:jc w:val="both"/>
      </w:pPr>
      <w:r>
        <w:rPr>
          <w:rFonts w:ascii="Times New Roman"/>
          <w:b w:val="false"/>
          <w:i w:val="false"/>
          <w:color w:val="000000"/>
          <w:sz w:val="28"/>
        </w:rPr>
        <w:t>
      206) медиаторлар ұйымдарының қызметін үйлестіру;</w:t>
      </w:r>
    </w:p>
    <w:bookmarkEnd w:id="264"/>
    <w:bookmarkStart w:name="z271" w:id="265"/>
    <w:p>
      <w:pPr>
        <w:spacing w:after="0"/>
        <w:ind w:left="0"/>
        <w:jc w:val="both"/>
      </w:pPr>
      <w:r>
        <w:rPr>
          <w:rFonts w:ascii="Times New Roman"/>
          <w:b w:val="false"/>
          <w:i w:val="false"/>
          <w:color w:val="000000"/>
          <w:sz w:val="28"/>
        </w:rPr>
        <w:t>
      207) өз құзыреті шегінде медиация мәселелері бойынша нормативтік құқықтық актілерді әзірлеу және бекіту;</w:t>
      </w:r>
    </w:p>
    <w:bookmarkEnd w:id="265"/>
    <w:bookmarkStart w:name="z272" w:id="266"/>
    <w:p>
      <w:pPr>
        <w:spacing w:after="0"/>
        <w:ind w:left="0"/>
        <w:jc w:val="both"/>
      </w:pPr>
      <w:r>
        <w:rPr>
          <w:rFonts w:ascii="Times New Roman"/>
          <w:b w:val="false"/>
          <w:i w:val="false"/>
          <w:color w:val="000000"/>
          <w:sz w:val="28"/>
        </w:rPr>
        <w:t>
      208) медиация жүйесінің жұмыс істеуін және дамуын қамтамасыз ету;</w:t>
      </w:r>
    </w:p>
    <w:bookmarkEnd w:id="266"/>
    <w:bookmarkStart w:name="z273" w:id="267"/>
    <w:p>
      <w:pPr>
        <w:spacing w:after="0"/>
        <w:ind w:left="0"/>
        <w:jc w:val="both"/>
      </w:pPr>
      <w:r>
        <w:rPr>
          <w:rFonts w:ascii="Times New Roman"/>
          <w:b w:val="false"/>
          <w:i w:val="false"/>
          <w:color w:val="000000"/>
          <w:sz w:val="28"/>
        </w:rPr>
        <w:t>
      209) медиаторлар ұйымдары, медиацияны қолдану тетіктері, негіздері мен шарттары туралы халықты хабардар етуді қамтамасыз ету;</w:t>
      </w:r>
    </w:p>
    <w:bookmarkEnd w:id="267"/>
    <w:bookmarkStart w:name="z274" w:id="268"/>
    <w:p>
      <w:pPr>
        <w:spacing w:after="0"/>
        <w:ind w:left="0"/>
        <w:jc w:val="both"/>
      </w:pPr>
      <w:r>
        <w:rPr>
          <w:rFonts w:ascii="Times New Roman"/>
          <w:b w:val="false"/>
          <w:i w:val="false"/>
          <w:color w:val="000000"/>
          <w:sz w:val="28"/>
        </w:rPr>
        <w:t>
      210) медиаторлар ұйымдарының тізілімін жүргізу;</w:t>
      </w:r>
    </w:p>
    <w:bookmarkEnd w:id="268"/>
    <w:bookmarkStart w:name="z275" w:id="269"/>
    <w:p>
      <w:pPr>
        <w:spacing w:after="0"/>
        <w:ind w:left="0"/>
        <w:jc w:val="both"/>
      </w:pPr>
      <w:r>
        <w:rPr>
          <w:rFonts w:ascii="Times New Roman"/>
          <w:b w:val="false"/>
          <w:i w:val="false"/>
          <w:color w:val="000000"/>
          <w:sz w:val="28"/>
        </w:rPr>
        <w:t>
      211) медиатор қызметін кәсіби негізде жүзеге асыратын отставкадағы судьялардың тізілімін жүргізу;</w:t>
      </w:r>
    </w:p>
    <w:bookmarkEnd w:id="269"/>
    <w:bookmarkStart w:name="z276" w:id="270"/>
    <w:p>
      <w:pPr>
        <w:spacing w:after="0"/>
        <w:ind w:left="0"/>
        <w:jc w:val="both"/>
      </w:pPr>
      <w:r>
        <w:rPr>
          <w:rFonts w:ascii="Times New Roman"/>
          <w:b w:val="false"/>
          <w:i w:val="false"/>
          <w:color w:val="000000"/>
          <w:sz w:val="28"/>
        </w:rPr>
        <w:t>
      212) мемлекеттік әлеуметтік тапсырыстың нәтижелерін қалыптастыру, іске асыру, іске асыру мониторингі және бағалау бойынша мемлекеттік органдардың қызметін үйлестіруді жүзеге асыру;</w:t>
      </w:r>
    </w:p>
    <w:bookmarkEnd w:id="270"/>
    <w:bookmarkStart w:name="z277" w:id="271"/>
    <w:p>
      <w:pPr>
        <w:spacing w:after="0"/>
        <w:ind w:left="0"/>
        <w:jc w:val="both"/>
      </w:pPr>
      <w:r>
        <w:rPr>
          <w:rFonts w:ascii="Times New Roman"/>
          <w:b w:val="false"/>
          <w:i w:val="false"/>
          <w:color w:val="000000"/>
          <w:sz w:val="28"/>
        </w:rPr>
        <w:t>
      213)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w:t>
      </w:r>
    </w:p>
    <w:bookmarkEnd w:id="271"/>
    <w:bookmarkStart w:name="z278" w:id="272"/>
    <w:p>
      <w:pPr>
        <w:spacing w:after="0"/>
        <w:ind w:left="0"/>
        <w:jc w:val="both"/>
      </w:pPr>
      <w:r>
        <w:rPr>
          <w:rFonts w:ascii="Times New Roman"/>
          <w:b w:val="false"/>
          <w:i w:val="false"/>
          <w:color w:val="000000"/>
          <w:sz w:val="28"/>
        </w:rPr>
        <w:t>
      214) Министрліктің интернет-ресурсында жоспарланатын және іске асырылатын мемлекеттік әлеуметтік тапсырыстың тақырыптарын және мемлекеттік әлеуметтік тапсырыстың нәтижелерін бағалауды орналастыру;</w:t>
      </w:r>
    </w:p>
    <w:bookmarkEnd w:id="272"/>
    <w:bookmarkStart w:name="z279" w:id="273"/>
    <w:p>
      <w:pPr>
        <w:spacing w:after="0"/>
        <w:ind w:left="0"/>
        <w:jc w:val="both"/>
      </w:pPr>
      <w:r>
        <w:rPr>
          <w:rFonts w:ascii="Times New Roman"/>
          <w:b w:val="false"/>
          <w:i w:val="false"/>
          <w:color w:val="000000"/>
          <w:sz w:val="28"/>
        </w:rPr>
        <w:t>
      215) мемлекеттік әлеуметтік тапсырыстың нәтижелерін қалыптастыруды, іске асыруды, іске асыру мониторингін және бағалауды жүзеге асыру;</w:t>
      </w:r>
    </w:p>
    <w:bookmarkEnd w:id="273"/>
    <w:bookmarkStart w:name="z280" w:id="274"/>
    <w:p>
      <w:pPr>
        <w:spacing w:after="0"/>
        <w:ind w:left="0"/>
        <w:jc w:val="both"/>
      </w:pPr>
      <w:r>
        <w:rPr>
          <w:rFonts w:ascii="Times New Roman"/>
          <w:b w:val="false"/>
          <w:i w:val="false"/>
          <w:color w:val="000000"/>
          <w:sz w:val="28"/>
        </w:rPr>
        <w:t>
      216) Қазақстан Республикасының заңнамасына сәйкес мемлекеттік әлеуметтік тапсырыс саласындағы электрондық ақпараттық ресурстарды құру және олардың жұмыс істеуін қамтамасыз ету, оларға жеке және заңды тұлғалардың қол жеткізуін ұйымдастыру;</w:t>
      </w:r>
    </w:p>
    <w:bookmarkEnd w:id="274"/>
    <w:bookmarkStart w:name="z281" w:id="275"/>
    <w:p>
      <w:pPr>
        <w:spacing w:after="0"/>
        <w:ind w:left="0"/>
        <w:jc w:val="both"/>
      </w:pPr>
      <w:r>
        <w:rPr>
          <w:rFonts w:ascii="Times New Roman"/>
          <w:b w:val="false"/>
          <w:i w:val="false"/>
          <w:color w:val="000000"/>
          <w:sz w:val="28"/>
        </w:rPr>
        <w:t>
      217) үкіметтік емес ұйымдардың дерекқорын қалыптастыру және оны жүргізуді жүзеге асыру;</w:t>
      </w:r>
    </w:p>
    <w:bookmarkEnd w:id="275"/>
    <w:bookmarkStart w:name="z282" w:id="276"/>
    <w:p>
      <w:pPr>
        <w:spacing w:after="0"/>
        <w:ind w:left="0"/>
        <w:jc w:val="both"/>
      </w:pPr>
      <w:r>
        <w:rPr>
          <w:rFonts w:ascii="Times New Roman"/>
          <w:b w:val="false"/>
          <w:i w:val="false"/>
          <w:color w:val="000000"/>
          <w:sz w:val="28"/>
        </w:rPr>
        <w:t>
      218) үкіметтік емес ұйымдардың дерекқорына енгізу үшін ұсынылатын мәліметтерді тексеруді жүзеге асыру;</w:t>
      </w:r>
    </w:p>
    <w:bookmarkEnd w:id="276"/>
    <w:bookmarkStart w:name="z283" w:id="277"/>
    <w:p>
      <w:pPr>
        <w:spacing w:after="0"/>
        <w:ind w:left="0"/>
        <w:jc w:val="both"/>
      </w:pPr>
      <w:r>
        <w:rPr>
          <w:rFonts w:ascii="Times New Roman"/>
          <w:b w:val="false"/>
          <w:i w:val="false"/>
          <w:color w:val="000000"/>
          <w:sz w:val="28"/>
        </w:rPr>
        <w:t>
      219) үкіметтік емес ұйымдарды гранттық қаржыландыру саласындағы оператордың оның қызметінің нәтижелері туралы есебін қарау;</w:t>
      </w:r>
    </w:p>
    <w:bookmarkEnd w:id="277"/>
    <w:bookmarkStart w:name="z284" w:id="278"/>
    <w:p>
      <w:pPr>
        <w:spacing w:after="0"/>
        <w:ind w:left="0"/>
        <w:jc w:val="both"/>
      </w:pPr>
      <w:r>
        <w:rPr>
          <w:rFonts w:ascii="Times New Roman"/>
          <w:b w:val="false"/>
          <w:i w:val="false"/>
          <w:color w:val="000000"/>
          <w:sz w:val="28"/>
        </w:rPr>
        <w:t>
      220) Қазақстан Республикасында волонтерлік қызмет туралы ақпаратты жинақтау мен қорытуды жүзеге асыру;</w:t>
      </w:r>
    </w:p>
    <w:bookmarkEnd w:id="278"/>
    <w:bookmarkStart w:name="z285" w:id="279"/>
    <w:p>
      <w:pPr>
        <w:spacing w:after="0"/>
        <w:ind w:left="0"/>
        <w:jc w:val="both"/>
      </w:pPr>
      <w:r>
        <w:rPr>
          <w:rFonts w:ascii="Times New Roman"/>
          <w:b w:val="false"/>
          <w:i w:val="false"/>
          <w:color w:val="000000"/>
          <w:sz w:val="28"/>
        </w:rPr>
        <w:t>
      221) волонтерлік ұйымдарды және волонтерлерді волонтерлік бағдарламаларды (жобаларды) іске асыруға қатысуға тарту және волонтерлік акциялар өткізу тәртібі бойынша ұсынымдар әзірлеу;</w:t>
      </w:r>
    </w:p>
    <w:bookmarkEnd w:id="279"/>
    <w:bookmarkStart w:name="z286" w:id="280"/>
    <w:p>
      <w:pPr>
        <w:spacing w:after="0"/>
        <w:ind w:left="0"/>
        <w:jc w:val="both"/>
      </w:pPr>
      <w:r>
        <w:rPr>
          <w:rFonts w:ascii="Times New Roman"/>
          <w:b w:val="false"/>
          <w:i w:val="false"/>
          <w:color w:val="000000"/>
          <w:sz w:val="28"/>
        </w:rPr>
        <w:t>
      222) волонтерлік қызмет саласында жеке, заңды тұлғалармен және мемлекеттік органдармен өзара іс-қимыл жасау;</w:t>
      </w:r>
    </w:p>
    <w:bookmarkEnd w:id="280"/>
    <w:bookmarkStart w:name="z287" w:id="281"/>
    <w:p>
      <w:pPr>
        <w:spacing w:after="0"/>
        <w:ind w:left="0"/>
        <w:jc w:val="both"/>
      </w:pPr>
      <w:r>
        <w:rPr>
          <w:rFonts w:ascii="Times New Roman"/>
          <w:b w:val="false"/>
          <w:i w:val="false"/>
          <w:color w:val="000000"/>
          <w:sz w:val="28"/>
        </w:rPr>
        <w:t>
      223) Министрліктің құзыретіне жататын мәселелер бойынша қоғамдық кеңестермен өзара іс-қимыл жасау;</w:t>
      </w:r>
    </w:p>
    <w:bookmarkEnd w:id="281"/>
    <w:bookmarkStart w:name="z288" w:id="282"/>
    <w:p>
      <w:pPr>
        <w:spacing w:after="0"/>
        <w:ind w:left="0"/>
        <w:jc w:val="both"/>
      </w:pPr>
      <w:r>
        <w:rPr>
          <w:rFonts w:ascii="Times New Roman"/>
          <w:b w:val="false"/>
          <w:i w:val="false"/>
          <w:color w:val="000000"/>
          <w:sz w:val="28"/>
        </w:rPr>
        <w:t>
      224) қоғамдық кеңестердің қызметін үйлестіру және әдістемелік қамтамасыз етуді жүзеге асыру;</w:t>
      </w:r>
    </w:p>
    <w:bookmarkEnd w:id="282"/>
    <w:bookmarkStart w:name="z289" w:id="283"/>
    <w:p>
      <w:pPr>
        <w:spacing w:after="0"/>
        <w:ind w:left="0"/>
        <w:jc w:val="both"/>
      </w:pPr>
      <w:r>
        <w:rPr>
          <w:rFonts w:ascii="Times New Roman"/>
          <w:b w:val="false"/>
          <w:i w:val="false"/>
          <w:color w:val="000000"/>
          <w:sz w:val="28"/>
        </w:rPr>
        <w:t>
      225) мемлекеттік жастар және отбасы саясаты саласында салааралық үйлестіруді жүзеге асыру;</w:t>
      </w:r>
    </w:p>
    <w:bookmarkEnd w:id="283"/>
    <w:bookmarkStart w:name="z290" w:id="284"/>
    <w:p>
      <w:pPr>
        <w:spacing w:after="0"/>
        <w:ind w:left="0"/>
        <w:jc w:val="both"/>
      </w:pPr>
      <w:r>
        <w:rPr>
          <w:rFonts w:ascii="Times New Roman"/>
          <w:b w:val="false"/>
          <w:i w:val="false"/>
          <w:color w:val="000000"/>
          <w:sz w:val="28"/>
        </w:rPr>
        <w:t>
      226) "Дарын" мемлекеттік жастар сыйлығын беру жөніндегі комиссияның жұмысын ұйымдастыру;</w:t>
      </w:r>
    </w:p>
    <w:bookmarkEnd w:id="284"/>
    <w:bookmarkStart w:name="z291" w:id="285"/>
    <w:p>
      <w:pPr>
        <w:spacing w:after="0"/>
        <w:ind w:left="0"/>
        <w:jc w:val="both"/>
      </w:pPr>
      <w:r>
        <w:rPr>
          <w:rFonts w:ascii="Times New Roman"/>
          <w:b w:val="false"/>
          <w:i w:val="false"/>
          <w:color w:val="000000"/>
          <w:sz w:val="28"/>
        </w:rPr>
        <w:t>
      227) мемлекеттік жастар саясатын іске асыру жөніндегі қызметті әдістемелік қамтамасыз етуді жүзеге асыру;</w:t>
      </w:r>
    </w:p>
    <w:bookmarkEnd w:id="285"/>
    <w:bookmarkStart w:name="z292" w:id="286"/>
    <w:p>
      <w:pPr>
        <w:spacing w:after="0"/>
        <w:ind w:left="0"/>
        <w:jc w:val="both"/>
      </w:pPr>
      <w:r>
        <w:rPr>
          <w:rFonts w:ascii="Times New Roman"/>
          <w:b w:val="false"/>
          <w:i w:val="false"/>
          <w:color w:val="000000"/>
          <w:sz w:val="28"/>
        </w:rPr>
        <w:t>
      228) мемлекеттік жастар саясатын қалыптастыру бойынша ұсыныстар тұжырымдау;</w:t>
      </w:r>
    </w:p>
    <w:bookmarkEnd w:id="286"/>
    <w:bookmarkStart w:name="z293" w:id="287"/>
    <w:p>
      <w:pPr>
        <w:spacing w:after="0"/>
        <w:ind w:left="0"/>
        <w:jc w:val="both"/>
      </w:pPr>
      <w:r>
        <w:rPr>
          <w:rFonts w:ascii="Times New Roman"/>
          <w:b w:val="false"/>
          <w:i w:val="false"/>
          <w:color w:val="000000"/>
          <w:sz w:val="28"/>
        </w:rPr>
        <w:t>
      229) мемлекеттік жастар саясатын іске асырудағы үрдістерді талдау мен болжауды жүзеге асыру;</w:t>
      </w:r>
    </w:p>
    <w:bookmarkEnd w:id="287"/>
    <w:bookmarkStart w:name="z294" w:id="288"/>
    <w:p>
      <w:pPr>
        <w:spacing w:after="0"/>
        <w:ind w:left="0"/>
        <w:jc w:val="both"/>
      </w:pPr>
      <w:r>
        <w:rPr>
          <w:rFonts w:ascii="Times New Roman"/>
          <w:b w:val="false"/>
          <w:i w:val="false"/>
          <w:color w:val="000000"/>
          <w:sz w:val="28"/>
        </w:rPr>
        <w:t>
      230) білім беру және тәрбиелеу жүйесінің ұйымдарына мемлекеттік жастар саясаты саласында қажетті консультативтік көмек көрсету;</w:t>
      </w:r>
    </w:p>
    <w:bookmarkEnd w:id="288"/>
    <w:bookmarkStart w:name="z295" w:id="289"/>
    <w:p>
      <w:pPr>
        <w:spacing w:after="0"/>
        <w:ind w:left="0"/>
        <w:jc w:val="both"/>
      </w:pPr>
      <w:r>
        <w:rPr>
          <w:rFonts w:ascii="Times New Roman"/>
          <w:b w:val="false"/>
          <w:i w:val="false"/>
          <w:color w:val="000000"/>
          <w:sz w:val="28"/>
        </w:rPr>
        <w:t>
      231) мемлекеттік жастар саясаты мәселелері бойынша жастар ұйымдарымен өзара іс-қимылды және ынтымақтастықты жүзеге асыру;</w:t>
      </w:r>
    </w:p>
    <w:bookmarkEnd w:id="289"/>
    <w:bookmarkStart w:name="z296" w:id="290"/>
    <w:p>
      <w:pPr>
        <w:spacing w:after="0"/>
        <w:ind w:left="0"/>
        <w:jc w:val="both"/>
      </w:pPr>
      <w:r>
        <w:rPr>
          <w:rFonts w:ascii="Times New Roman"/>
          <w:b w:val="false"/>
          <w:i w:val="false"/>
          <w:color w:val="000000"/>
          <w:sz w:val="28"/>
        </w:rPr>
        <w:t>
      232) мемлекеттік жастар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bookmarkEnd w:id="290"/>
    <w:bookmarkStart w:name="z297" w:id="291"/>
    <w:p>
      <w:pPr>
        <w:spacing w:after="0"/>
        <w:ind w:left="0"/>
        <w:jc w:val="both"/>
      </w:pPr>
      <w:r>
        <w:rPr>
          <w:rFonts w:ascii="Times New Roman"/>
          <w:b w:val="false"/>
          <w:i w:val="false"/>
          <w:color w:val="000000"/>
          <w:sz w:val="28"/>
        </w:rPr>
        <w:t>
      233) "Дарын" мемлекеттік жастар сыйлығын беру қағидаларын әзірлеу;</w:t>
      </w:r>
    </w:p>
    <w:bookmarkEnd w:id="291"/>
    <w:bookmarkStart w:name="z298" w:id="292"/>
    <w:p>
      <w:pPr>
        <w:spacing w:after="0"/>
        <w:ind w:left="0"/>
        <w:jc w:val="both"/>
      </w:pPr>
      <w:r>
        <w:rPr>
          <w:rFonts w:ascii="Times New Roman"/>
          <w:b w:val="false"/>
          <w:i w:val="false"/>
          <w:color w:val="000000"/>
          <w:sz w:val="28"/>
        </w:rPr>
        <w:t>
      234) жастардың волонтерлік қызметін дамытуға жәрдемдесу;</w:t>
      </w:r>
    </w:p>
    <w:bookmarkEnd w:id="292"/>
    <w:bookmarkStart w:name="z299" w:id="293"/>
    <w:p>
      <w:pPr>
        <w:spacing w:after="0"/>
        <w:ind w:left="0"/>
        <w:jc w:val="both"/>
      </w:pPr>
      <w:r>
        <w:rPr>
          <w:rFonts w:ascii="Times New Roman"/>
          <w:b w:val="false"/>
          <w:i w:val="false"/>
          <w:color w:val="000000"/>
          <w:sz w:val="28"/>
        </w:rPr>
        <w:t>
      235) "Қазақстан жастары" ұлттық баяндамасын дайындау және оны Қазақстан Республикасының Үкіметіне енгізу жөніндегі жұмысты ұйымдастыру және үйлестіру;</w:t>
      </w:r>
    </w:p>
    <w:bookmarkEnd w:id="293"/>
    <w:bookmarkStart w:name="z300" w:id="294"/>
    <w:p>
      <w:pPr>
        <w:spacing w:after="0"/>
        <w:ind w:left="0"/>
        <w:jc w:val="both"/>
      </w:pPr>
      <w:r>
        <w:rPr>
          <w:rFonts w:ascii="Times New Roman"/>
          <w:b w:val="false"/>
          <w:i w:val="false"/>
          <w:color w:val="000000"/>
          <w:sz w:val="28"/>
        </w:rPr>
        <w:t>
      236) Министрлік жанындағы Жастар ұйымдарын дамыту жөніндегі үйлестіру кеңесін құру және оның қызметін қамтамасыз ету;</w:t>
      </w:r>
    </w:p>
    <w:bookmarkEnd w:id="294"/>
    <w:bookmarkStart w:name="z301" w:id="295"/>
    <w:p>
      <w:pPr>
        <w:spacing w:after="0"/>
        <w:ind w:left="0"/>
        <w:jc w:val="both"/>
      </w:pPr>
      <w:r>
        <w:rPr>
          <w:rFonts w:ascii="Times New Roman"/>
          <w:b w:val="false"/>
          <w:i w:val="false"/>
          <w:color w:val="000000"/>
          <w:sz w:val="28"/>
        </w:rPr>
        <w:t>
      237) үкіметтік емес ұйымдардың адамгершілік-рухани дамуға бағытталған қызметін үйлестіру және қолдау;</w:t>
      </w:r>
    </w:p>
    <w:bookmarkEnd w:id="295"/>
    <w:bookmarkStart w:name="z302" w:id="296"/>
    <w:p>
      <w:pPr>
        <w:spacing w:after="0"/>
        <w:ind w:left="0"/>
        <w:jc w:val="both"/>
      </w:pPr>
      <w:r>
        <w:rPr>
          <w:rFonts w:ascii="Times New Roman"/>
          <w:b w:val="false"/>
          <w:i w:val="false"/>
          <w:color w:val="000000"/>
          <w:sz w:val="28"/>
        </w:rPr>
        <w:t>
      238)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bookmarkEnd w:id="296"/>
    <w:bookmarkStart w:name="z303" w:id="297"/>
    <w:p>
      <w:pPr>
        <w:spacing w:after="0"/>
        <w:ind w:left="0"/>
        <w:jc w:val="both"/>
      </w:pPr>
      <w:r>
        <w:rPr>
          <w:rFonts w:ascii="Times New Roman"/>
          <w:b w:val="false"/>
          <w:i w:val="false"/>
          <w:color w:val="000000"/>
          <w:sz w:val="28"/>
        </w:rPr>
        <w:t>
      239) мүдделі мемлекеттік органдармен жастардың адамгершілік-рухани дамуы, отбасылық саясат саласында өзара іс-қимылды жүзеге асыру;</w:t>
      </w:r>
    </w:p>
    <w:bookmarkEnd w:id="297"/>
    <w:bookmarkStart w:name="z304" w:id="298"/>
    <w:p>
      <w:pPr>
        <w:spacing w:after="0"/>
        <w:ind w:left="0"/>
        <w:jc w:val="both"/>
      </w:pPr>
      <w:r>
        <w:rPr>
          <w:rFonts w:ascii="Times New Roman"/>
          <w:b w:val="false"/>
          <w:i w:val="false"/>
          <w:color w:val="000000"/>
          <w:sz w:val="28"/>
        </w:rPr>
        <w:t>
      240) үкіметтік емес ұйымдарды гранттық қаржыландыру саласындағы операторға Министрліктің құзыретіне жататын мәселелер бойынша мемлекеттік гранттар беру;</w:t>
      </w:r>
    </w:p>
    <w:bookmarkEnd w:id="298"/>
    <w:bookmarkStart w:name="z305" w:id="299"/>
    <w:p>
      <w:pPr>
        <w:spacing w:after="0"/>
        <w:ind w:left="0"/>
        <w:jc w:val="both"/>
      </w:pPr>
      <w:r>
        <w:rPr>
          <w:rFonts w:ascii="Times New Roman"/>
          <w:b w:val="false"/>
          <w:i w:val="false"/>
          <w:color w:val="000000"/>
          <w:sz w:val="28"/>
        </w:rPr>
        <w:t>
      241) отбасы мәселелері бойынша республикалық және халықаралық іс-шараларды ұйымдастыру және өткізу;</w:t>
      </w:r>
    </w:p>
    <w:bookmarkEnd w:id="299"/>
    <w:bookmarkStart w:name="z306" w:id="300"/>
    <w:p>
      <w:pPr>
        <w:spacing w:after="0"/>
        <w:ind w:left="0"/>
        <w:jc w:val="both"/>
      </w:pPr>
      <w:r>
        <w:rPr>
          <w:rFonts w:ascii="Times New Roman"/>
          <w:b w:val="false"/>
          <w:i w:val="false"/>
          <w:color w:val="000000"/>
          <w:sz w:val="28"/>
        </w:rPr>
        <w:t>
      242) Қазақстан Республикасы Президентінің жанындағы Әйелдер істері және отбасылық-демографиялық саясат мәселелері жөніндегі ұлттық комиссиямен өзара іс-қимылды қамтамасыз ету;</w:t>
      </w:r>
    </w:p>
    <w:bookmarkEnd w:id="300"/>
    <w:bookmarkStart w:name="z307" w:id="301"/>
    <w:p>
      <w:pPr>
        <w:spacing w:after="0"/>
        <w:ind w:left="0"/>
        <w:jc w:val="both"/>
      </w:pPr>
      <w:r>
        <w:rPr>
          <w:rFonts w:ascii="Times New Roman"/>
          <w:b w:val="false"/>
          <w:i w:val="false"/>
          <w:color w:val="000000"/>
          <w:sz w:val="28"/>
        </w:rPr>
        <w:t>
      243) отбасылық саясат мәселелері бойынша орталық, жергілікті атқарушы органдардың және өзге де субъектілердің қызметін үйлестіру;</w:t>
      </w:r>
    </w:p>
    <w:bookmarkEnd w:id="301"/>
    <w:bookmarkStart w:name="z308" w:id="302"/>
    <w:p>
      <w:pPr>
        <w:spacing w:after="0"/>
        <w:ind w:left="0"/>
        <w:jc w:val="both"/>
      </w:pPr>
      <w:r>
        <w:rPr>
          <w:rFonts w:ascii="Times New Roman"/>
          <w:b w:val="false"/>
          <w:i w:val="false"/>
          <w:color w:val="000000"/>
          <w:sz w:val="28"/>
        </w:rPr>
        <w:t>
      244) отбасылық саясат саласындағы нормативтік құқықтық актілердің құқықтық мониторингін жүзеге асыру;</w:t>
      </w:r>
    </w:p>
    <w:bookmarkEnd w:id="302"/>
    <w:bookmarkStart w:name="z309" w:id="303"/>
    <w:p>
      <w:pPr>
        <w:spacing w:after="0"/>
        <w:ind w:left="0"/>
        <w:jc w:val="both"/>
      </w:pPr>
      <w:r>
        <w:rPr>
          <w:rFonts w:ascii="Times New Roman"/>
          <w:b w:val="false"/>
          <w:i w:val="false"/>
          <w:color w:val="000000"/>
          <w:sz w:val="28"/>
        </w:rPr>
        <w:t>
      245) үкіметтік емес ұйымдармен, отбасылармен жұмысты жүзеге асыратын дағдарыс орталықтарымен, олар өткізетін іс-шараларға тұрақты қатысуды қоса алғанда, өзара іс-қимыл жасау;</w:t>
      </w:r>
    </w:p>
    <w:bookmarkEnd w:id="303"/>
    <w:bookmarkStart w:name="z310" w:id="304"/>
    <w:p>
      <w:pPr>
        <w:spacing w:after="0"/>
        <w:ind w:left="0"/>
        <w:jc w:val="both"/>
      </w:pPr>
      <w:r>
        <w:rPr>
          <w:rFonts w:ascii="Times New Roman"/>
          <w:b w:val="false"/>
          <w:i w:val="false"/>
          <w:color w:val="000000"/>
          <w:sz w:val="28"/>
        </w:rPr>
        <w:t>
      246) отбасы мәселелері бойынша брифингтер мен өзге де бұқаралық іс-шаралар дайындау;</w:t>
      </w:r>
    </w:p>
    <w:bookmarkEnd w:id="304"/>
    <w:bookmarkStart w:name="z311" w:id="305"/>
    <w:p>
      <w:pPr>
        <w:spacing w:after="0"/>
        <w:ind w:left="0"/>
        <w:jc w:val="both"/>
      </w:pPr>
      <w:r>
        <w:rPr>
          <w:rFonts w:ascii="Times New Roman"/>
          <w:b w:val="false"/>
          <w:i w:val="false"/>
          <w:color w:val="000000"/>
          <w:sz w:val="28"/>
        </w:rPr>
        <w:t>
      247) отбасылық саясат саласындағы үрдістерді жүйелі талдау;</w:t>
      </w:r>
    </w:p>
    <w:bookmarkEnd w:id="305"/>
    <w:bookmarkStart w:name="z312" w:id="306"/>
    <w:p>
      <w:pPr>
        <w:spacing w:after="0"/>
        <w:ind w:left="0"/>
        <w:jc w:val="both"/>
      </w:pPr>
      <w:r>
        <w:rPr>
          <w:rFonts w:ascii="Times New Roman"/>
          <w:b w:val="false"/>
          <w:i w:val="false"/>
          <w:color w:val="000000"/>
          <w:sz w:val="28"/>
        </w:rPr>
        <w:t>
      248) құзыреті шегінде медиацияны, қайырымдылықты дамытуға жәрдемдесу және үйлестіру;</w:t>
      </w:r>
    </w:p>
    <w:bookmarkEnd w:id="306"/>
    <w:bookmarkStart w:name="z313" w:id="307"/>
    <w:p>
      <w:pPr>
        <w:spacing w:after="0"/>
        <w:ind w:left="0"/>
        <w:jc w:val="both"/>
      </w:pPr>
      <w:r>
        <w:rPr>
          <w:rFonts w:ascii="Times New Roman"/>
          <w:b w:val="false"/>
          <w:i w:val="false"/>
          <w:color w:val="000000"/>
          <w:sz w:val="28"/>
        </w:rPr>
        <w:t>
      249)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307"/>
    <w:bookmarkStart w:name="z314" w:id="308"/>
    <w:p>
      <w:pPr>
        <w:spacing w:after="0"/>
        <w:ind w:left="0"/>
        <w:jc w:val="both"/>
      </w:pPr>
      <w:r>
        <w:rPr>
          <w:rFonts w:ascii="Times New Roman"/>
          <w:b w:val="false"/>
          <w:i w:val="false"/>
          <w:color w:val="000000"/>
          <w:sz w:val="28"/>
        </w:rPr>
        <w:t>
      250)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дайындау;</w:t>
      </w:r>
    </w:p>
    <w:bookmarkEnd w:id="308"/>
    <w:bookmarkStart w:name="z315" w:id="309"/>
    <w:p>
      <w:pPr>
        <w:spacing w:after="0"/>
        <w:ind w:left="0"/>
        <w:jc w:val="both"/>
      </w:pPr>
      <w:r>
        <w:rPr>
          <w:rFonts w:ascii="Times New Roman"/>
          <w:b w:val="false"/>
          <w:i w:val="false"/>
          <w:color w:val="000000"/>
          <w:sz w:val="28"/>
        </w:rPr>
        <w:t>
      251) белгіленген құзырет шеңберінде Қазақстан Республикасының Кәсіпкерлік кодексінде айқындалған тәртіппен тиісті техникалық регламенттер талаптарының сақталуын мемлекеттік бақылауды жүзеге асыру;</w:t>
      </w:r>
    </w:p>
    <w:bookmarkEnd w:id="309"/>
    <w:bookmarkStart w:name="z316" w:id="310"/>
    <w:p>
      <w:pPr>
        <w:spacing w:after="0"/>
        <w:ind w:left="0"/>
        <w:jc w:val="both"/>
      </w:pPr>
      <w:r>
        <w:rPr>
          <w:rFonts w:ascii="Times New Roman"/>
          <w:b w:val="false"/>
          <w:i w:val="false"/>
          <w:color w:val="000000"/>
          <w:sz w:val="28"/>
        </w:rPr>
        <w:t>
      252)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bookmarkEnd w:id="310"/>
    <w:bookmarkStart w:name="z317" w:id="311"/>
    <w:p>
      <w:pPr>
        <w:spacing w:after="0"/>
        <w:ind w:left="0"/>
        <w:jc w:val="both"/>
      </w:pPr>
      <w:r>
        <w:rPr>
          <w:rFonts w:ascii="Times New Roman"/>
          <w:b w:val="false"/>
          <w:i w:val="false"/>
          <w:color w:val="000000"/>
          <w:sz w:val="28"/>
        </w:rPr>
        <w:t>
      253)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311"/>
    <w:bookmarkStart w:name="z318" w:id="312"/>
    <w:p>
      <w:pPr>
        <w:spacing w:after="0"/>
        <w:ind w:left="0"/>
        <w:jc w:val="both"/>
      </w:pPr>
      <w:r>
        <w:rPr>
          <w:rFonts w:ascii="Times New Roman"/>
          <w:b w:val="false"/>
          <w:i w:val="false"/>
          <w:color w:val="000000"/>
          <w:sz w:val="28"/>
        </w:rPr>
        <w:t>
      254) диаспоралармен жұмысты үйлестіруді жүзеге асыру;</w:t>
      </w:r>
    </w:p>
    <w:bookmarkEnd w:id="312"/>
    <w:bookmarkStart w:name="z319" w:id="313"/>
    <w:p>
      <w:pPr>
        <w:spacing w:after="0"/>
        <w:ind w:left="0"/>
        <w:jc w:val="both"/>
      </w:pPr>
      <w:r>
        <w:rPr>
          <w:rFonts w:ascii="Times New Roman"/>
          <w:b w:val="false"/>
          <w:i w:val="false"/>
          <w:color w:val="000000"/>
          <w:sz w:val="28"/>
        </w:rPr>
        <w:t>
      255) республикада ішкі саяси тұрақтылықты, этносаралық келісімді нығайтуға бағытталған халықаралық, республикалық және өзге де іс-шаралар, акциялар мен конкурстар өткізуді ұйымдастыру;</w:t>
      </w:r>
    </w:p>
    <w:bookmarkEnd w:id="313"/>
    <w:bookmarkStart w:name="z320" w:id="314"/>
    <w:p>
      <w:pPr>
        <w:spacing w:after="0"/>
        <w:ind w:left="0"/>
        <w:jc w:val="both"/>
      </w:pPr>
      <w:r>
        <w:rPr>
          <w:rFonts w:ascii="Times New Roman"/>
          <w:b w:val="false"/>
          <w:i w:val="false"/>
          <w:color w:val="000000"/>
          <w:sz w:val="28"/>
        </w:rPr>
        <w:t>
      256) республикадағы этносаралық келісімге зерделеу және талдау жүргізу;</w:t>
      </w:r>
    </w:p>
    <w:bookmarkEnd w:id="314"/>
    <w:bookmarkStart w:name="z321" w:id="315"/>
    <w:p>
      <w:pPr>
        <w:spacing w:after="0"/>
        <w:ind w:left="0"/>
        <w:jc w:val="both"/>
      </w:pPr>
      <w:r>
        <w:rPr>
          <w:rFonts w:ascii="Times New Roman"/>
          <w:b w:val="false"/>
          <w:i w:val="false"/>
          <w:color w:val="000000"/>
          <w:sz w:val="28"/>
        </w:rPr>
        <w:t>
      257) этносаралық қатынастар мәселелері бойынша ведомствоаралық өзара іс-қимылды үйлестіру;</w:t>
      </w:r>
    </w:p>
    <w:bookmarkEnd w:id="315"/>
    <w:bookmarkStart w:name="z322" w:id="316"/>
    <w:p>
      <w:pPr>
        <w:spacing w:after="0"/>
        <w:ind w:left="0"/>
        <w:jc w:val="both"/>
      </w:pPr>
      <w:r>
        <w:rPr>
          <w:rFonts w:ascii="Times New Roman"/>
          <w:b w:val="false"/>
          <w:i w:val="false"/>
          <w:color w:val="000000"/>
          <w:sz w:val="28"/>
        </w:rPr>
        <w:t>
      258) этносаралық келісім мен төзімділікті нығайту бойынша жастар ұйымдарымен өзара іс-қимылды және ынтымақтастықты жүзеге асыру;</w:t>
      </w:r>
    </w:p>
    <w:bookmarkEnd w:id="316"/>
    <w:bookmarkStart w:name="z323" w:id="317"/>
    <w:p>
      <w:pPr>
        <w:spacing w:after="0"/>
        <w:ind w:left="0"/>
        <w:jc w:val="both"/>
      </w:pPr>
      <w:r>
        <w:rPr>
          <w:rFonts w:ascii="Times New Roman"/>
          <w:b w:val="false"/>
          <w:i w:val="false"/>
          <w:color w:val="000000"/>
          <w:sz w:val="28"/>
        </w:rPr>
        <w:t>
      259) жастар арасында этносаралық келісім мен тағаттылықты нығайту мәселелері бойынша мемлекеттік әлеуметтік тапсырысты қалыптастыру мен іске асыруды жүзеге асыру;</w:t>
      </w:r>
    </w:p>
    <w:bookmarkEnd w:id="317"/>
    <w:bookmarkStart w:name="z324" w:id="318"/>
    <w:p>
      <w:pPr>
        <w:spacing w:after="0"/>
        <w:ind w:left="0"/>
        <w:jc w:val="both"/>
      </w:pPr>
      <w:r>
        <w:rPr>
          <w:rFonts w:ascii="Times New Roman"/>
          <w:b w:val="false"/>
          <w:i w:val="false"/>
          <w:color w:val="000000"/>
          <w:sz w:val="28"/>
        </w:rPr>
        <w:t>
      260)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318"/>
    <w:bookmarkStart w:name="z325" w:id="319"/>
    <w:p>
      <w:pPr>
        <w:spacing w:after="0"/>
        <w:ind w:left="0"/>
        <w:jc w:val="left"/>
      </w:pPr>
      <w:r>
        <w:rPr>
          <w:rFonts w:ascii="Times New Roman"/>
          <w:b/>
          <w:i w:val="false"/>
          <w:color w:val="000000"/>
        </w:rPr>
        <w:t xml:space="preserve"> 3-тарау. Министрліктің бірінші басшысының, алқалы органдардың мәртебесі, өкілеттіктері</w:t>
      </w:r>
    </w:p>
    <w:bookmarkEnd w:id="319"/>
    <w:bookmarkStart w:name="z326" w:id="320"/>
    <w:p>
      <w:pPr>
        <w:spacing w:after="0"/>
        <w:ind w:left="0"/>
        <w:jc w:val="both"/>
      </w:pPr>
      <w:r>
        <w:rPr>
          <w:rFonts w:ascii="Times New Roman"/>
          <w:b w:val="false"/>
          <w:i w:val="false"/>
          <w:color w:val="000000"/>
          <w:sz w:val="28"/>
        </w:rPr>
        <w:t>
      16. Министрлікке басшылықты бірінші басшы жүзеге асырады, ол Министрлікке жүктелген міндеттердің орындалуына және оның өз функцияларын жүзеге асыруына дербес жауаптылықта болады.</w:t>
      </w:r>
    </w:p>
    <w:bookmarkEnd w:id="320"/>
    <w:bookmarkStart w:name="z327" w:id="321"/>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21"/>
    <w:bookmarkStart w:name="z328" w:id="322"/>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322"/>
    <w:bookmarkStart w:name="z329" w:id="323"/>
    <w:p>
      <w:pPr>
        <w:spacing w:after="0"/>
        <w:ind w:left="0"/>
        <w:jc w:val="both"/>
      </w:pPr>
      <w:r>
        <w:rPr>
          <w:rFonts w:ascii="Times New Roman"/>
          <w:b w:val="false"/>
          <w:i w:val="false"/>
          <w:color w:val="000000"/>
          <w:sz w:val="28"/>
        </w:rPr>
        <w:t>
      19. Министрліктің бірінші басшысының өкілеттіктері:</w:t>
      </w:r>
    </w:p>
    <w:bookmarkEnd w:id="323"/>
    <w:bookmarkStart w:name="z330" w:id="324"/>
    <w:p>
      <w:pPr>
        <w:spacing w:after="0"/>
        <w:ind w:left="0"/>
        <w:jc w:val="both"/>
      </w:pPr>
      <w:r>
        <w:rPr>
          <w:rFonts w:ascii="Times New Roman"/>
          <w:b w:val="false"/>
          <w:i w:val="false"/>
          <w:color w:val="000000"/>
          <w:sz w:val="28"/>
        </w:rPr>
        <w:t>
      Министрлік реттейтін салалардағы мемлекеттік саясатты қалыптастыру бойынша ұсыныстар тұжырымдайды;</w:t>
      </w:r>
    </w:p>
    <w:bookmarkEnd w:id="324"/>
    <w:bookmarkStart w:name="z331" w:id="325"/>
    <w:p>
      <w:pPr>
        <w:spacing w:after="0"/>
        <w:ind w:left="0"/>
        <w:jc w:val="both"/>
      </w:pPr>
      <w:r>
        <w:rPr>
          <w:rFonts w:ascii="Times New Roman"/>
          <w:b w:val="false"/>
          <w:i w:val="false"/>
          <w:color w:val="000000"/>
          <w:sz w:val="28"/>
        </w:rPr>
        <w:t>
      Қазақстан Республикасының заңнамасында көзделген шектерде салааралық үйлестіруді қамтамасыз етеді;</w:t>
      </w:r>
    </w:p>
    <w:bookmarkEnd w:id="325"/>
    <w:bookmarkStart w:name="z332" w:id="326"/>
    <w:p>
      <w:pPr>
        <w:spacing w:after="0"/>
        <w:ind w:left="0"/>
        <w:jc w:val="both"/>
      </w:pPr>
      <w:r>
        <w:rPr>
          <w:rFonts w:ascii="Times New Roman"/>
          <w:b w:val="false"/>
          <w:i w:val="false"/>
          <w:color w:val="000000"/>
          <w:sz w:val="28"/>
        </w:rPr>
        <w:t>
      ведомстволардың өзге де мемлекеттік органдармен өзара іс-қимыл жасау құзыреті мен тәртібін айқындайды;</w:t>
      </w:r>
    </w:p>
    <w:bookmarkEnd w:id="326"/>
    <w:bookmarkStart w:name="z333" w:id="327"/>
    <w:p>
      <w:pPr>
        <w:spacing w:after="0"/>
        <w:ind w:left="0"/>
        <w:jc w:val="both"/>
      </w:pPr>
      <w:r>
        <w:rPr>
          <w:rFonts w:ascii="Times New Roman"/>
          <w:b w:val="false"/>
          <w:i w:val="false"/>
          <w:color w:val="000000"/>
          <w:sz w:val="28"/>
        </w:rPr>
        <w:t>
      Министрлік жанынан сараптамалық кеңестер мен өзге де консультативтік-кеңесші органдар құрады;</w:t>
      </w:r>
    </w:p>
    <w:bookmarkEnd w:id="327"/>
    <w:bookmarkStart w:name="z334" w:id="328"/>
    <w:p>
      <w:pPr>
        <w:spacing w:after="0"/>
        <w:ind w:left="0"/>
        <w:jc w:val="both"/>
      </w:pPr>
      <w:r>
        <w:rPr>
          <w:rFonts w:ascii="Times New Roman"/>
          <w:b w:val="false"/>
          <w:i w:val="false"/>
          <w:color w:val="000000"/>
          <w:sz w:val="28"/>
        </w:rPr>
        <w:t>
      Министрліктің құзыреті шегінде нормативтік құқықтық актілерді қабылдайды;</w:t>
      </w:r>
    </w:p>
    <w:bookmarkEnd w:id="328"/>
    <w:bookmarkStart w:name="z335" w:id="329"/>
    <w:p>
      <w:pPr>
        <w:spacing w:after="0"/>
        <w:ind w:left="0"/>
        <w:jc w:val="both"/>
      </w:pPr>
      <w:r>
        <w:rPr>
          <w:rFonts w:ascii="Times New Roman"/>
          <w:b w:val="false"/>
          <w:i w:val="false"/>
          <w:color w:val="000000"/>
          <w:sz w:val="28"/>
        </w:rPr>
        <w:t>
      Қазақстан Республикасының Парламентінде, мемлекеттік органдарда және өзге де ұйымдарда Министрлікті білдіреді;</w:t>
      </w:r>
    </w:p>
    <w:bookmarkEnd w:id="329"/>
    <w:bookmarkStart w:name="z336" w:id="330"/>
    <w:p>
      <w:pPr>
        <w:spacing w:after="0"/>
        <w:ind w:left="0"/>
        <w:jc w:val="both"/>
      </w:pPr>
      <w:r>
        <w:rPr>
          <w:rFonts w:ascii="Times New Roman"/>
          <w:b w:val="false"/>
          <w:i w:val="false"/>
          <w:color w:val="000000"/>
          <w:sz w:val="28"/>
        </w:rPr>
        <w:t>
      Министрліктің стратегиялық және бағдарламалық құжаттарын бекітеді;</w:t>
      </w:r>
    </w:p>
    <w:bookmarkEnd w:id="330"/>
    <w:bookmarkStart w:name="z337" w:id="331"/>
    <w:p>
      <w:pPr>
        <w:spacing w:after="0"/>
        <w:ind w:left="0"/>
        <w:jc w:val="both"/>
      </w:pPr>
      <w:r>
        <w:rPr>
          <w:rFonts w:ascii="Times New Roman"/>
          <w:b w:val="false"/>
          <w:i w:val="false"/>
          <w:color w:val="000000"/>
          <w:sz w:val="28"/>
        </w:rPr>
        <w:t>
      Министрліктің жұмыс регламентін бекітеді;</w:t>
      </w:r>
    </w:p>
    <w:bookmarkEnd w:id="331"/>
    <w:bookmarkStart w:name="z338" w:id="332"/>
    <w:p>
      <w:pPr>
        <w:spacing w:after="0"/>
        <w:ind w:left="0"/>
        <w:jc w:val="both"/>
      </w:pPr>
      <w:r>
        <w:rPr>
          <w:rFonts w:ascii="Times New Roman"/>
          <w:b w:val="false"/>
          <w:i w:val="false"/>
          <w:color w:val="000000"/>
          <w:sz w:val="28"/>
        </w:rPr>
        <w:t>
      Министрлікте сыбайлас жемқорлыққа қарсы іс-қимыл бойынша шаралар қабылдайды және ол үшін дербес жауаптылықта болады;</w:t>
      </w:r>
    </w:p>
    <w:bookmarkEnd w:id="332"/>
    <w:bookmarkStart w:name="z339" w:id="333"/>
    <w:p>
      <w:pPr>
        <w:spacing w:after="0"/>
        <w:ind w:left="0"/>
        <w:jc w:val="both"/>
      </w:pPr>
      <w:r>
        <w:rPr>
          <w:rFonts w:ascii="Times New Roman"/>
          <w:b w:val="false"/>
          <w:i w:val="false"/>
          <w:color w:val="000000"/>
          <w:sz w:val="28"/>
        </w:rPr>
        <w:t>
      Қазақстан Республикасының заңдарына сәйкес өзге де өкілеттіктерді жүзеге асырады.</w:t>
      </w:r>
    </w:p>
    <w:bookmarkEnd w:id="333"/>
    <w:bookmarkStart w:name="z340" w:id="334"/>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тұлға жүзеге асырады.</w:t>
      </w:r>
    </w:p>
    <w:bookmarkEnd w:id="334"/>
    <w:bookmarkStart w:name="z341" w:id="335"/>
    <w:p>
      <w:pPr>
        <w:spacing w:after="0"/>
        <w:ind w:left="0"/>
        <w:jc w:val="both"/>
      </w:pPr>
      <w:r>
        <w:rPr>
          <w:rFonts w:ascii="Times New Roman"/>
          <w:b w:val="false"/>
          <w:i w:val="false"/>
          <w:color w:val="000000"/>
          <w:sz w:val="28"/>
        </w:rPr>
        <w:t xml:space="preserve">
      20. Бірінші басшы өз орынбасарларының өкілеттіктерін қолданыстағы заңнамаға сәйкес айқындайды. </w:t>
      </w:r>
    </w:p>
    <w:bookmarkEnd w:id="335"/>
    <w:bookmarkStart w:name="z342" w:id="336"/>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лауазымды тұлға басқарады.</w:t>
      </w:r>
    </w:p>
    <w:bookmarkEnd w:id="336"/>
    <w:bookmarkStart w:name="z343" w:id="337"/>
    <w:p>
      <w:pPr>
        <w:spacing w:after="0"/>
        <w:ind w:left="0"/>
        <w:jc w:val="left"/>
      </w:pPr>
      <w:r>
        <w:rPr>
          <w:rFonts w:ascii="Times New Roman"/>
          <w:b/>
          <w:i w:val="false"/>
          <w:color w:val="000000"/>
        </w:rPr>
        <w:t xml:space="preserve"> 4-тарау. Министрліктің мүлкі</w:t>
      </w:r>
    </w:p>
    <w:bookmarkEnd w:id="337"/>
    <w:bookmarkStart w:name="z344" w:id="338"/>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мүлкi болуы мүмкін.</w:t>
      </w:r>
    </w:p>
    <w:bookmarkEnd w:id="338"/>
    <w:bookmarkStart w:name="z345" w:id="339"/>
    <w:p>
      <w:pPr>
        <w:spacing w:after="0"/>
        <w:ind w:left="0"/>
        <w:jc w:val="both"/>
      </w:pPr>
      <w:r>
        <w:rPr>
          <w:rFonts w:ascii="Times New Roman"/>
          <w:b w:val="false"/>
          <w:i w:val="false"/>
          <w:color w:val="000000"/>
          <w:sz w:val="28"/>
        </w:rPr>
        <w:t>
      Министрліктің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9"/>
    <w:bookmarkStart w:name="z346" w:id="340"/>
    <w:p>
      <w:pPr>
        <w:spacing w:after="0"/>
        <w:ind w:left="0"/>
        <w:jc w:val="both"/>
      </w:pPr>
      <w:r>
        <w:rPr>
          <w:rFonts w:ascii="Times New Roman"/>
          <w:b w:val="false"/>
          <w:i w:val="false"/>
          <w:color w:val="000000"/>
          <w:sz w:val="28"/>
        </w:rPr>
        <w:t>
      23. Министрлікке бекiтiп берілген мүлiк республикалық меншiкке жатады.</w:t>
      </w:r>
    </w:p>
    <w:bookmarkEnd w:id="340"/>
    <w:bookmarkStart w:name="z347" w:id="341"/>
    <w:p>
      <w:pPr>
        <w:spacing w:after="0"/>
        <w:ind w:left="0"/>
        <w:jc w:val="both"/>
      </w:pPr>
      <w:r>
        <w:rPr>
          <w:rFonts w:ascii="Times New Roman"/>
          <w:b w:val="false"/>
          <w:i w:val="false"/>
          <w:color w:val="000000"/>
          <w:sz w:val="28"/>
        </w:rPr>
        <w:t>
      24. Егер заңнамада өзгеше көзделмесе, Министрлік өзіне бекiтiп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 тәсілмен билік етуге құқылы емес.</w:t>
      </w:r>
    </w:p>
    <w:bookmarkEnd w:id="341"/>
    <w:bookmarkStart w:name="z348" w:id="342"/>
    <w:p>
      <w:pPr>
        <w:spacing w:after="0"/>
        <w:ind w:left="0"/>
        <w:jc w:val="left"/>
      </w:pPr>
      <w:r>
        <w:rPr>
          <w:rFonts w:ascii="Times New Roman"/>
          <w:b/>
          <w:i w:val="false"/>
          <w:color w:val="000000"/>
        </w:rPr>
        <w:t xml:space="preserve"> 5-тарау. Министрлікті қайта ұйымдастыру және тарату</w:t>
      </w:r>
    </w:p>
    <w:bookmarkEnd w:id="342"/>
    <w:bookmarkStart w:name="z349" w:id="343"/>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43"/>
    <w:bookmarkStart w:name="z350" w:id="344"/>
    <w:p>
      <w:pPr>
        <w:spacing w:after="0"/>
        <w:ind w:left="0"/>
        <w:jc w:val="both"/>
      </w:pPr>
      <w:r>
        <w:rPr>
          <w:rFonts w:ascii="Times New Roman"/>
          <w:b w:val="false"/>
          <w:i w:val="false"/>
          <w:color w:val="000000"/>
          <w:sz w:val="28"/>
        </w:rPr>
        <w:t>
      Министрліктің және оның ведомстволарының қарамағындағы ұйымдардың тізбесі:</w:t>
      </w:r>
    </w:p>
    <w:bookmarkEnd w:id="344"/>
    <w:bookmarkStart w:name="z351" w:id="345"/>
    <w:p>
      <w:pPr>
        <w:spacing w:after="0"/>
        <w:ind w:left="0"/>
        <w:jc w:val="both"/>
      </w:pPr>
      <w:r>
        <w:rPr>
          <w:rFonts w:ascii="Times New Roman"/>
          <w:b w:val="false"/>
          <w:i w:val="false"/>
          <w:color w:val="000000"/>
          <w:sz w:val="28"/>
        </w:rPr>
        <w:t>
      "Хабар" агенттігі" акционерлік қоғамы;</w:t>
      </w:r>
    </w:p>
    <w:bookmarkEnd w:id="345"/>
    <w:bookmarkStart w:name="z352" w:id="346"/>
    <w:p>
      <w:pPr>
        <w:spacing w:after="0"/>
        <w:ind w:left="0"/>
        <w:jc w:val="both"/>
      </w:pPr>
      <w:r>
        <w:rPr>
          <w:rFonts w:ascii="Times New Roman"/>
          <w:b w:val="false"/>
          <w:i w:val="false"/>
          <w:color w:val="000000"/>
          <w:sz w:val="28"/>
        </w:rPr>
        <w:t>
      "Қазақстан" республикалық телерадиокорпорациясы" акционерлік қоғамы;</w:t>
      </w:r>
    </w:p>
    <w:bookmarkEnd w:id="346"/>
    <w:bookmarkStart w:name="z353" w:id="347"/>
    <w:p>
      <w:pPr>
        <w:spacing w:after="0"/>
        <w:ind w:left="0"/>
        <w:jc w:val="both"/>
      </w:pPr>
      <w:r>
        <w:rPr>
          <w:rFonts w:ascii="Times New Roman"/>
          <w:b w:val="false"/>
          <w:i w:val="false"/>
          <w:color w:val="000000"/>
          <w:sz w:val="28"/>
        </w:rPr>
        <w:t>
      "Азаматтық бастамаларды қолдау орталығы" коммерциялық емес акционерлік қоғамы;</w:t>
      </w:r>
    </w:p>
    <w:bookmarkEnd w:id="347"/>
    <w:bookmarkStart w:name="z354" w:id="348"/>
    <w:p>
      <w:pPr>
        <w:spacing w:after="0"/>
        <w:ind w:left="0"/>
        <w:jc w:val="both"/>
      </w:pPr>
      <w:r>
        <w:rPr>
          <w:rFonts w:ascii="Times New Roman"/>
          <w:b w:val="false"/>
          <w:i w:val="false"/>
          <w:color w:val="000000"/>
          <w:sz w:val="28"/>
        </w:rPr>
        <w:t>
      "Қазмедиа орталығы" басқарушы компаниясы" жауапкершілігі шектеулі серіктестігі;</w:t>
      </w:r>
    </w:p>
    <w:bookmarkEnd w:id="348"/>
    <w:bookmarkStart w:name="z355" w:id="349"/>
    <w:p>
      <w:pPr>
        <w:spacing w:after="0"/>
        <w:ind w:left="0"/>
        <w:jc w:val="both"/>
      </w:pPr>
      <w:r>
        <w:rPr>
          <w:rFonts w:ascii="Times New Roman"/>
          <w:b w:val="false"/>
          <w:i w:val="false"/>
          <w:color w:val="000000"/>
          <w:sz w:val="28"/>
        </w:rPr>
        <w:t>
      "Қазақ газеттері" жауапкершілігі шектеулі серіктестігі;</w:t>
      </w:r>
    </w:p>
    <w:bookmarkEnd w:id="349"/>
    <w:bookmarkStart w:name="z356" w:id="350"/>
    <w:p>
      <w:pPr>
        <w:spacing w:after="0"/>
        <w:ind w:left="0"/>
        <w:jc w:val="both"/>
      </w:pPr>
      <w:r>
        <w:rPr>
          <w:rFonts w:ascii="Times New Roman"/>
          <w:b w:val="false"/>
          <w:i w:val="false"/>
          <w:color w:val="000000"/>
          <w:sz w:val="28"/>
        </w:rPr>
        <w:t>
      "Қазақпарат" халықаралық ақпарат агенттігі" акционерлік қоғамы;</w:t>
      </w:r>
    </w:p>
    <w:bookmarkEnd w:id="350"/>
    <w:bookmarkStart w:name="z357" w:id="351"/>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"Талдау және ақпарат орталығы" шаруашылық жүргізу құқығындағы республикалық мемлекеттік кәсіпорны;</w:t>
      </w:r>
    </w:p>
    <w:bookmarkEnd w:id="351"/>
    <w:bookmarkStart w:name="z358" w:id="352"/>
    <w:p>
      <w:pPr>
        <w:spacing w:after="0"/>
        <w:ind w:left="0"/>
        <w:jc w:val="both"/>
      </w:pPr>
      <w:r>
        <w:rPr>
          <w:rFonts w:ascii="Times New Roman"/>
          <w:b w:val="false"/>
          <w:i w:val="false"/>
          <w:color w:val="000000"/>
          <w:sz w:val="28"/>
        </w:rPr>
        <w:t>
      "Рухани жаңғыру" қазақстандық қоғамдық даму институты" коммерциялық емес акционерлік қоғамы;</w:t>
      </w:r>
    </w:p>
    <w:bookmarkEnd w:id="352"/>
    <w:bookmarkStart w:name="z359" w:id="353"/>
    <w:p>
      <w:pPr>
        <w:spacing w:after="0"/>
        <w:ind w:left="0"/>
        <w:jc w:val="both"/>
      </w:pPr>
      <w:r>
        <w:rPr>
          <w:rFonts w:ascii="Times New Roman"/>
          <w:b w:val="false"/>
          <w:i w:val="false"/>
          <w:color w:val="000000"/>
          <w:sz w:val="28"/>
        </w:rPr>
        <w:t>
      "Конфессияаралық және өркениетаралық диалогты дамыту жөніндегі Н. Назарбаев орталығы" коммерциялық емес акционерлік қоғамы;</w:t>
      </w:r>
    </w:p>
    <w:bookmarkEnd w:id="353"/>
    <w:bookmarkStart w:name="z360" w:id="354"/>
    <w:p>
      <w:pPr>
        <w:spacing w:after="0"/>
        <w:ind w:left="0"/>
        <w:jc w:val="both"/>
      </w:pPr>
      <w:r>
        <w:rPr>
          <w:rFonts w:ascii="Times New Roman"/>
          <w:b w:val="false"/>
          <w:i w:val="false"/>
          <w:color w:val="000000"/>
          <w:sz w:val="28"/>
        </w:rPr>
        <w:t>
      "Қазтелерадио" акционерлік қоғамы;</w:t>
      </w:r>
    </w:p>
    <w:bookmarkEnd w:id="354"/>
    <w:bookmarkStart w:name="z361" w:id="355"/>
    <w:p>
      <w:pPr>
        <w:spacing w:after="0"/>
        <w:ind w:left="0"/>
        <w:jc w:val="both"/>
      </w:pPr>
      <w:r>
        <w:rPr>
          <w:rFonts w:ascii="Times New Roman"/>
          <w:b w:val="false"/>
          <w:i w:val="false"/>
          <w:color w:val="000000"/>
          <w:sz w:val="28"/>
        </w:rPr>
        <w:t>
      "Қолданбалы этносаяси зерттеулер институты" жауапкершілігі шектеулі серіктестігі.</w:t>
      </w:r>
    </w:p>
    <w:bookmarkEnd w:id="355"/>
    <w:bookmarkStart w:name="z362" w:id="356"/>
    <w:p>
      <w:pPr>
        <w:spacing w:after="0"/>
        <w:ind w:left="0"/>
        <w:jc w:val="both"/>
      </w:pPr>
      <w:r>
        <w:rPr>
          <w:rFonts w:ascii="Times New Roman"/>
          <w:b w:val="false"/>
          <w:i w:val="false"/>
          <w:color w:val="000000"/>
          <w:sz w:val="28"/>
        </w:rPr>
        <w:t>
      Министрліктің және оның ведомстволарының қарамағындағы мемлекеттік мекемелердің тізбесі:</w:t>
      </w:r>
    </w:p>
    <w:bookmarkEnd w:id="356"/>
    <w:bookmarkStart w:name="z363" w:id="357"/>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"Қоғамдық келісім" республикалық мемлекеттік мекемесі.</w:t>
      </w:r>
    </w:p>
    <w:bookmarkEnd w:id="3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