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4fcb" w14:textId="7674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республикалық бюджеттің көрсеткіштерін түзету және "2022 – 2024 жылдарға арналған республикалық бюджет туралы" Қазақстан Республикасының Заңын іске асыру туралы" Қазақстан Республикасы Үкіметінің 2021 жылғы 9 желтоқсандағы № 872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наурыздағы № 145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Қаулы 01.01.2022 бастап қолданысқа енгізіледі.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республикалық бюджеттің көрсеткіштерін түзету жүзеге асырылсын.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"2022 – 2024 жылдарға арналған республикалық бюджет туралы" Қазақстан Республикасының Заңын іске асыру туралы" Қазақстан Республикасы Үкіметінің 2021 жылғы 9 желтоқсандағы № 872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21-қосымша алып тасталсын;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60-қосымша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мүдделі республикалық бюджеттік бағдарламалардың әкімшілерімен бірлесіп, тиісті қаржы жылына арналған міндеттемелер мен төлемдер бойынша жиынтық қаржыландыру жоспарына өзгерістер енгізсін.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жылғы 1 қаңтардан бастап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 көрсеткіштерін түзету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ББӘ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БҒД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Өзгерістер (+, -)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-15 247 682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 Еңбек және халықты әлеуметтiк қорғау министрлiгi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-15 247 682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әлеуметтік қамсыздандыру және олардың төлемдерін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-11 247 682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 Қаржы министрлiгi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15 247 682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резервінің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 Республикасы Қаржы министрлігі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120 724 732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Үкiметiнiң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120 724 732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шұғыл шығындарға арналған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соттар шешімдері бойынша міндеттемелерді орындауға арналған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