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15a7" w14:textId="2781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"Иеліктен шығаруға жатпайтын, мемлекеттік меншіктегі және квазимемлекеттік сектор субъектілерінің меншігіндегі объектілердің, оның ішінде стратегиялық объектілердің тізбелерін бекіту туралы" Қазақстан Республикасы Үкіметінің 2017 жылғы 29 желтоқсандағы № 927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24 наурыздағы № 154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"Иеліктен шығаруға жатпайтын, мемлекеттік меншіктегі және квазимемлекеттік сектор субъектілерінің меншігіндегі объектілердің, оның ішінде стратегиялық объектілердің тізбелерін бекіту туралы" Қазақстан Республикасы Үкіметінің 2017 жылғы 29 желтоқсандағы № 927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иеліктен шығаруға жатпайтын, мемлекеттік меншіктегі объектілердің, оның ішінде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17-1-тармақмен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Мынадай жоғары және (немесе) жоғары оқу орнынан кейінгі білім беру ұйымдарының акциялары: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"Әл-Фараби атындағы Қазақ ұлттық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"Л.Н. Гумилев атындағы Еуразия ұлттық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атындағы Қазақ ұлттық педагогикалық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"Қ.И. Сәтбаев атындағы Қазақ ұлттық техникалық зерттеу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ұлттық қыздар педагогикалық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"Қ. Жұбанов атындағы Ақтөбе өңірлік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"Сафи Өтебаев атындағы Атырау мұнай және газ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"Халел Досмұхамедов атындағы Атырау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"Ы. Алтынсарин атындағы Арқалық педагогикалық институты"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"Сәрсен Аманжолов атындағы Шығыс Қазақстан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"Д. Серiкбаев атындағы Шығыс Қазақстан техникалық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"Ілияс Жансүгіров атындағы Жетісу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"Махамбет Өтемісов атындағы Батыс Қазақстан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"Академик Е.А. Бөкетов атындағы Қарағанды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"Әбілқас Сағынов атындағы Қарағанды техникалық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индустриялық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"Ш. Есенов атындағы Каспий технологиялар және инжиниринг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"Ш. Уәлиханов атындағы Көкшетау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 Байтұрсынов атындағы Қостанай өңірлік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"Қорқыт Ата атындағы Қызылорда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педагогикалық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"Рудный индустриялық институты"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"Манаш Қозыбаев атындағы Солтүстік Қазақстан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"М.Х. Дулати атындағы Тараз өңірлік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"Торайғыров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"Семей қаласының Шәкәрім атындағы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 Әуезов атындағы Оңтүстiк Қазақстан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мемлекеттік педагогикалық университетi"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медицина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медицина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"С.Ж. Асфендияров атындағы Қазақ ұлттық медицина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"Семей медицина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"Марат Оспанов атындағы Батыс Қазақстан медицина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туризм және меймандостық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ұлттық аграрлық зерттеу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"Сәкен Сейфуллин атындағы Қазақ агротехникалық университеті"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"Жәңгір хан атындағы Батыс Қазақстан аграрлық-техникалық университеті" коммерциялық емес акционерлік қоғамы.".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