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c5d0" w14:textId="b9fc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"Желілік маркетинг, қоғамдық таратушылар, почта арқылы және басқа да тәсiлдермен сату жолымен сауда орындарынан тыс бөлшек сауда ережесiн бекiту туралы" Қазақстан Республикасы Үкіметінің 2005 жылғы 14 қыркүйектегі № 918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28 наурыздағы № 170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"Желілік маркетинг, қоғамдық таратушылар, почта арқылы және басқа да тәсiлдермен сату жолымен сауда орындарынан тыс бөлшек сауда ережесiн бекiту туралы" Қазақстан Республикасы Үкіметінің 2005 жылғы 14 қыркүйектегі № 918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