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37169" w14:textId="31371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жылдың 1 қаңтарына қоршаған ортаға ластаушы заттардың жиынтық шығарындылары бойынша неғұрлым ірі, I санаттағы елу объектінің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1 сәуірдегі № 187 қаулысы.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2021 жылдың 1 қаңтарына қоршаған ортаға ластаушы </w:t>
      </w:r>
      <w:r>
        <w:rPr>
          <w:rFonts w:ascii="Times New Roman"/>
          <w:b/>
          <w:i w:val="false"/>
          <w:color w:val="000000"/>
          <w:sz w:val="28"/>
        </w:rPr>
        <w:t>заттардың жиынтық шығарындылары бойынша неғұрлым ірі, I санаттағы елу объектінің тізбесін бекіту туралы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Осы қаулы 01.01.2025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Республикасының Кодексін (Салық кодексі) қолданысқа енгізу туралы" 2017 жылғы 25 желтоқсандағы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43-9-бабына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2021 жылдың 1 қаңтарына қоршаған ортаға ластаушы заттардың жиынтық шығарындылары бойынша неғұрлым ірі, I санаттағы елу объектінің тізбесі бекітілсін.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2025 жылғы 1 қаңтардан бастап қолданысқа енгізіледі және ресми жариялануға тиіс.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жылдың 1 қаңтарына қоршаған ортаға ластаушы заттардың жиынтық шығарындылары бойынша неғұрлым ірі, I санаттағы елу объектінің тізбесі</w:t>
      </w:r>
    </w:p>
    <w:bookmarkEnd w:id="3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Қоршаған ортаға кері әсерін тигізгені үшін төлем төлеушінің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Объектінің атауы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және электр энергиясының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"Болат Нұржанов атындағы Екібастұз 1-МАЭС"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"Болат Нұржанов атындағы Екібастұз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1-МАЭС"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"Еуроазиялық энергетикалық корпорациясы" акционерлік қоғамы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станциясы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"Екібастұз 2-МАЭС станциясы" акционерлік қоғамы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"Екібастұз 2-МАЭС станциясы" акционерлік қоғамы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"Топар бас энергия тарату станциясы"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"Топар бас энергия тарату станциясы"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"Астана-Энергия"   акционерлік қоғамы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электр орталығы-2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"СевКазЭнерго" акционерлік қоғамы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"СевКазЭнерго" акционерлік қоғамы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электр станциялары" акционерлік қоғамы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электр орталығы-3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"Т.И. Батуров атындағы Жамбыл МАЭС" акционерлік қоғамы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"Т.И. Батуров атындағы Жамбыл МАЭС" акционерлік қоғамы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"Өскемен ЖЭО"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"Өскемен  ЖЭО"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"Степногорск ЖЭО"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"Степногорск ЖЭО"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"Павлодарэнерго"  акционерлік қоғамы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электр орталығы-3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"Bassel Group LLS"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"Bassel Group LLS"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"Kazakhmys Energy" (Қазақмыс Энерджи) 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жылу электр орталығы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электр станциялары" акционерлік қоғамы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электр орталығы-2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"Караганда Энергоцентр" 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электр орталығы-3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"Kazakhmys Energy" (Қазақмыс Энерджи) 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Жылу электр орталығы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"Астана-Энергия" акционерлік қоғамы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электр орталығы-1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"Екібастұзжылуэнерго"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"Екібастұзжылуэнерго"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 жылу электр орталығы" акционерлік қоғамы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 жылу электр орталығы" акционерлік қоғамы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Шойын, болат және ферроқорытпа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"АрселорМиттал Теміртау" акционерлік қоғамы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"АрселорМиттал Теміртау"  акционерлік қоғамы Болат департаменті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"Қазхром" трансұлттық компаниясы" акционерлік қоғамы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ферроқорытпа зауыты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"Қазхром" трансұлттық компаниясы" акционерлік қоғамы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ферроқорытпа зауыты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"KSP Steel"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"KSP Steel"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 мұнай және табиғи газ өндіру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"Теңізшевройл" 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"Теңізшевройл" 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"Норт Каспиан Оперейтинг Компани Н.В."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 кешені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"Норт Каспиан Оперейтинг Компани Н.В."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жерүсті кешені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"СНПС-Ақтөбемұнайгаз" акционерлік қоғамы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мұнай-газ өңдеу кешені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Қарашығанақ Петролеум Оперейтинг Б.В.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Қарашығанақ кен орны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"Қазақойл Ақтөбе"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"Қазақойл Ақтөбе"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"СНПС-Ақтөбемұнайгаз" акционерлік қоғамы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"Октябрьскмұнай" мұнай-газ өндіру басқармасы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"Жайықмұнай"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Чинарев кен орны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алюминийі" акционерлік қоғамы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алюминий зауыты және жылу электр орталығы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электролиз зауыты" акционерлік қоғамы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электролиз зауыты" акционерлік қоғамы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"Kazakhmys Smelting"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мыс балқыту зауыты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"Kazakhmys Smelting"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мыс балқыту зауыты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өңдеу өнімдерінің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мұнай-химия зауыты"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мұнай-химия зауыты"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 мұнай өңдеу зауыты"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 мұнай өңдеу зауыты"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"ПетроҚазақстан Ойл Продактс" 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"ПетроКазахстан Ойл Продактс"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Қорғасын, мырыш және қалайы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"Қазцинк"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металлургиялық кешені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кенін өндіру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"Соколов-Сарыбай тау-кен байыту өндірістік бірлестігі" акционерлік қоғамы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алаңы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"Қазхром" трансұлттық компаниясы"  акционерлік қоғамы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 тау-кен байыту комбинаты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 өнеркәсібі өнімдерінің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"Қазфосфат"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жамбыл фосфор зауыты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Цемент, әк және сылақ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"Карцемент" акционерлік қоғамы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"Карцемент" акционерлік қоғамы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"Бұқтырма цемент компаниясы"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"Бұқтырма цемент компаниясы"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"Компания Гежуба Шиелі Цемент"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"Компания Гежуба Шиелі Цемент"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"Стандарт Цемент"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"Стандарт Цемент"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"Alacem" (Алацем)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"Alacem" (Алацем)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"Шымкентцемент" акционерлік қоғамы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"Шымкентцемент" акционерлік қоғамы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"Семей цемент зауыты" ӨК"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"Семей цемент зауыты" ӨК"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карбидінің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"Теміртау электр металлургиялық комбинаты" акционерлік қоғамы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Химия-металлургия зауыты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